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b4142" w14:textId="14b41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РӘСІМДІК-ПРОЦЕСТІК КОДЕКСІ</w:t>
      </w:r>
    </w:p>
    <w:p>
      <w:pPr>
        <w:spacing w:after="0"/>
        <w:ind w:left="0"/>
        <w:jc w:val="both"/>
      </w:pPr>
      <w:r>
        <w:rPr>
          <w:rFonts w:ascii="Times New Roman"/>
          <w:b w:val="false"/>
          <w:i w:val="false"/>
          <w:color w:val="000000"/>
          <w:sz w:val="28"/>
        </w:rPr>
        <w:t>Қазақстан Республикасының 2020 жылғы 29 маусымдағы № 350-VI ҚРЗ Кодексі.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Осы Кодекс 2021 жылғы 1 шілдеден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Мазмұны алып тасталды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ЖАЛПЫ ЕРЕЖЕЛЕР</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ҚАЗАҚСТАН РЕСПУБЛИКАСЫНЫҢ ӘКІМШІЛІК РӘСІМДЕР ТУРАЛЫ ЗАҢНАМАСЫ ЖӘНЕ ҚАЗАҚСТАН РЕСПУБЛИКАСЫНЫҢ ӘКІМШІЛІК СОТ ІСІН ЖҮРГІЗУ ТУРАЛЫ ЗАҢНАМАСЫ</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1-бап. Қазақстан Республикасының әкімшілік рәсімдер туралы заңнамасы және Қазақстан Республикасының әкімшілік сот ісін жүргізу туралы заңнамасы</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әкімшілік рәсімдер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халықаралық құқықтың жалпыға бірдей танылған қағидаттары мен нормаларына негізделген осы Кодекс пен Қазақстан Республикасының өзге де нормативтік құқықтық актілерінен тұрады.</w:t>
      </w:r>
    </w:p>
    <w:bookmarkEnd w:id="3"/>
    <w:bookmarkStart w:name="z5" w:id="4"/>
    <w:p>
      <w:pPr>
        <w:spacing w:after="0"/>
        <w:ind w:left="0"/>
        <w:jc w:val="both"/>
      </w:pPr>
      <w:r>
        <w:rPr>
          <w:rFonts w:ascii="Times New Roman"/>
          <w:b w:val="false"/>
          <w:i w:val="false"/>
          <w:color w:val="000000"/>
          <w:sz w:val="28"/>
        </w:rPr>
        <w:t xml:space="preserve">
      2. Әкімшілік рәсімдерді жүзеге асыру ерекшеліктері Қазақстан Республикасының заңдарында белгіленеді. </w:t>
      </w:r>
    </w:p>
    <w:bookmarkEnd w:id="4"/>
    <w:p>
      <w:pPr>
        <w:spacing w:after="0"/>
        <w:ind w:left="0"/>
        <w:jc w:val="both"/>
      </w:pPr>
      <w:r>
        <w:rPr>
          <w:rFonts w:ascii="Times New Roman"/>
          <w:b w:val="false"/>
          <w:i w:val="false"/>
          <w:color w:val="000000"/>
          <w:sz w:val="28"/>
        </w:rPr>
        <w:t xml:space="preserve">
      Осы Кодекс Қазақстан Республикасының заңдарында реттелмеген бөлігінде әкімшілік рәсімдерді жүзеге асыруға байланысты қатынастарды реттейді. </w:t>
      </w:r>
    </w:p>
    <w:bookmarkStart w:name="z6" w:id="5"/>
    <w:p>
      <w:pPr>
        <w:spacing w:after="0"/>
        <w:ind w:left="0"/>
        <w:jc w:val="both"/>
      </w:pPr>
      <w:r>
        <w:rPr>
          <w:rFonts w:ascii="Times New Roman"/>
          <w:b w:val="false"/>
          <w:i w:val="false"/>
          <w:color w:val="000000"/>
          <w:sz w:val="28"/>
        </w:rPr>
        <w:t xml:space="preserve">
      3. Қазақстан Республикасының аумағында әкімшілік сот ісін жүргізу тәртібі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халықаралық құқықтың жалпыға бірдей танылған қағидаттары мен нормаларына негізделген Қазақстан Республикасының конституциялық заңдарында, осы Кодексте айқындалады.</w:t>
      </w:r>
    </w:p>
    <w:bookmarkEnd w:id="5"/>
    <w:p>
      <w:pPr>
        <w:spacing w:after="0"/>
        <w:ind w:left="0"/>
        <w:jc w:val="both"/>
      </w:pPr>
      <w:r>
        <w:rPr>
          <w:rFonts w:ascii="Times New Roman"/>
          <w:b w:val="false"/>
          <w:i w:val="false"/>
          <w:color w:val="000000"/>
          <w:sz w:val="28"/>
        </w:rPr>
        <w:t xml:space="preserve">
      Егер осы Кодексте өзгеше тәртіп көзделмесе, әкімшілік сот ісін жүргізуде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ережелері қолданылады. </w:t>
      </w:r>
    </w:p>
    <w:p>
      <w:pPr>
        <w:spacing w:after="0"/>
        <w:ind w:left="0"/>
        <w:jc w:val="both"/>
      </w:pPr>
      <w:r>
        <w:rPr>
          <w:rFonts w:ascii="Times New Roman"/>
          <w:b w:val="false"/>
          <w:i w:val="false"/>
          <w:color w:val="000000"/>
          <w:sz w:val="28"/>
        </w:rPr>
        <w:t>
      Қазақстан Республикасының әкімшілік сот ісін жүргізуді реттейтін өзге де заңдарының ережелері осы Кодекске енгізілуге жатады.</w:t>
      </w:r>
    </w:p>
    <w:bookmarkStart w:name="z7" w:id="6"/>
    <w:p>
      <w:pPr>
        <w:spacing w:after="0"/>
        <w:ind w:left="0"/>
        <w:jc w:val="both"/>
      </w:pPr>
      <w:r>
        <w:rPr>
          <w:rFonts w:ascii="Times New Roman"/>
          <w:b w:val="false"/>
          <w:i w:val="false"/>
          <w:color w:val="000000"/>
          <w:sz w:val="28"/>
        </w:rPr>
        <w:t>
      4. Қазақстан Республикасының халықаралық шарттық және өзге де міндеттемелері, сондай-ақ Қазақстан Республикасы Конституциялық Сотының және Жоғарғы Сотының нормативтік қаулылары әкімшілік және әкімшілік-процестік құқықтың құрамдас бөлігі болып табылады.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2-бап. Әкімшілік сот ісін жүргізуде артықшылық күші бар құқықтық нормаларды қолдану</w:t>
      </w:r>
    </w:p>
    <w:bookmarkEnd w:id="7"/>
    <w:bookmarkStart w:name="z9" w:id="8"/>
    <w:p>
      <w:pPr>
        <w:spacing w:after="0"/>
        <w:ind w:left="0"/>
        <w:jc w:val="both"/>
      </w:pPr>
      <w:r>
        <w:rPr>
          <w:rFonts w:ascii="Times New Roman"/>
          <w:b w:val="false"/>
          <w:i w:val="false"/>
          <w:color w:val="000000"/>
          <w:sz w:val="28"/>
        </w:rPr>
        <w:t xml:space="preserve">
      1.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жоғары заң күші бар және ол Республиканың бүкіл аумағында тікелей қолданылады. </w:t>
      </w:r>
    </w:p>
    <w:bookmarkEnd w:id="8"/>
    <w:bookmarkStart w:name="z10" w:id="9"/>
    <w:p>
      <w:pPr>
        <w:spacing w:after="0"/>
        <w:ind w:left="0"/>
        <w:jc w:val="both"/>
      </w:pPr>
      <w:r>
        <w:rPr>
          <w:rFonts w:ascii="Times New Roman"/>
          <w:b w:val="false"/>
          <w:i w:val="false"/>
          <w:color w:val="000000"/>
          <w:sz w:val="28"/>
        </w:rPr>
        <w:t xml:space="preserve">
      2. Осы Кодекстің нормалары мен Қазақстан Республикасы конституциялық заңының арасында қайшылықтар болған жағдайда, конституциялық заңның ережелері қолданылады. </w:t>
      </w:r>
    </w:p>
    <w:bookmarkEnd w:id="9"/>
    <w:p>
      <w:pPr>
        <w:spacing w:after="0"/>
        <w:ind w:left="0"/>
        <w:jc w:val="both"/>
      </w:pPr>
      <w:r>
        <w:rPr>
          <w:rFonts w:ascii="Times New Roman"/>
          <w:b w:val="false"/>
          <w:i w:val="false"/>
          <w:color w:val="000000"/>
          <w:sz w:val="28"/>
        </w:rPr>
        <w:t>
      Осы Кодекстің нормалары мен өзге де заңдардың арасында қайшылықтар болған жағдайда, осы Кодекстің ережелері қолданылады.</w:t>
      </w:r>
    </w:p>
    <w:bookmarkStart w:name="z11" w:id="10"/>
    <w:p>
      <w:pPr>
        <w:spacing w:after="0"/>
        <w:ind w:left="0"/>
        <w:jc w:val="both"/>
      </w:pPr>
      <w:r>
        <w:rPr>
          <w:rFonts w:ascii="Times New Roman"/>
          <w:b w:val="false"/>
          <w:i w:val="false"/>
          <w:color w:val="000000"/>
          <w:sz w:val="28"/>
        </w:rPr>
        <w:t>
      3. Қазақстан Республикасы ратификациялаған халықаралық шарттар осы Кодекс алдында басымдыққа ие. Егер Қазақстан Республикасы ратификациялаған халықаралық шартта Қазақстан Республикасының әкімшілік сот ісін жүргізу туралы заңнамасында көзделгендерден өзгеше қағидалар белгіленген болса, халықаралық шарттың қағидалары қолданылады.</w:t>
      </w:r>
    </w:p>
    <w:bookmarkEnd w:id="10"/>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3-бап. Осы Кодексте реттелетін қатынастар</w:t>
      </w:r>
    </w:p>
    <w:bookmarkEnd w:id="11"/>
    <w:bookmarkStart w:name="z13" w:id="12"/>
    <w:p>
      <w:pPr>
        <w:spacing w:after="0"/>
        <w:ind w:left="0"/>
        <w:jc w:val="both"/>
      </w:pPr>
      <w:r>
        <w:rPr>
          <w:rFonts w:ascii="Times New Roman"/>
          <w:b w:val="false"/>
          <w:i w:val="false"/>
          <w:color w:val="000000"/>
          <w:sz w:val="28"/>
        </w:rPr>
        <w:t>
      1. Осы Кодекс мемлекеттік органдардың ішкі әкімшілік рәсімдерін, әкімшілік рәсімдерді жүзеге асыруға байланысты қатынастарды, сондай-ақ әкімшілік сот ісін жүргізу тәртібін реттейді.</w:t>
      </w:r>
    </w:p>
    <w:bookmarkEnd w:id="12"/>
    <w:bookmarkStart w:name="z14" w:id="13"/>
    <w:p>
      <w:pPr>
        <w:spacing w:after="0"/>
        <w:ind w:left="0"/>
        <w:jc w:val="both"/>
      </w:pPr>
      <w:r>
        <w:rPr>
          <w:rFonts w:ascii="Times New Roman"/>
          <w:b w:val="false"/>
          <w:i w:val="false"/>
          <w:color w:val="000000"/>
          <w:sz w:val="28"/>
        </w:rPr>
        <w:t>
      2. Мемлекеттік органдар, әкімшілік органдар, лауазымды адамдар, сондай-ақ жеке және заңды тұлғалар осы Кодексте реттелетін қатынастардың қатысушылары болып табылады.</w:t>
      </w:r>
    </w:p>
    <w:bookmarkEnd w:id="13"/>
    <w:bookmarkStart w:name="z15" w:id="14"/>
    <w:p>
      <w:pPr>
        <w:spacing w:after="0"/>
        <w:ind w:left="0"/>
        <w:jc w:val="both"/>
      </w:pPr>
      <w:r>
        <w:rPr>
          <w:rFonts w:ascii="Times New Roman"/>
          <w:b w:val="false"/>
          <w:i w:val="false"/>
          <w:color w:val="000000"/>
          <w:sz w:val="28"/>
        </w:rPr>
        <w:t>
      3. Мемлекеттік органдардың осы Кодексте көзделген ішкі әкімшілік рәсімдерін жүзеге асыру тәртібі Қазақстан Республикасының нормативтік құқықтық актілерінде реттелмеген бөлігінде:</w:t>
      </w:r>
    </w:p>
    <w:bookmarkEnd w:id="14"/>
    <w:p>
      <w:pPr>
        <w:spacing w:after="0"/>
        <w:ind w:left="0"/>
        <w:jc w:val="both"/>
      </w:pPr>
      <w:r>
        <w:rPr>
          <w:rFonts w:ascii="Times New Roman"/>
          <w:b w:val="false"/>
          <w:i w:val="false"/>
          <w:color w:val="000000"/>
          <w:sz w:val="28"/>
        </w:rPr>
        <w:t>
      1) Қазақстан Республикасы Президентінің қызметінде, мемлекет басшысының қызметін қамтамасыз ететін мемлекеттік органдар мен лауазымды адамдардың, Қазақстан Республикасының Президентіне тікелей бағынатын және есеп беретін мемлекеттік органдардың;</w:t>
      </w:r>
    </w:p>
    <w:p>
      <w:pPr>
        <w:spacing w:after="0"/>
        <w:ind w:left="0"/>
        <w:jc w:val="both"/>
      </w:pPr>
      <w:r>
        <w:rPr>
          <w:rFonts w:ascii="Times New Roman"/>
          <w:b w:val="false"/>
          <w:i w:val="false"/>
          <w:color w:val="000000"/>
          <w:sz w:val="28"/>
        </w:rPr>
        <w:t>
      2) Қазақстан Республикасының Тұңғыш Президенті – Елбасы Кеңсесінің;</w:t>
      </w:r>
    </w:p>
    <w:p>
      <w:pPr>
        <w:spacing w:after="0"/>
        <w:ind w:left="0"/>
        <w:jc w:val="both"/>
      </w:pPr>
      <w:r>
        <w:rPr>
          <w:rFonts w:ascii="Times New Roman"/>
          <w:b w:val="false"/>
          <w:i w:val="false"/>
          <w:color w:val="000000"/>
          <w:sz w:val="28"/>
        </w:rPr>
        <w:t>
      3) Қазақстан Республикасының Парламенті Палаталары, Қазақстан Республикасының Орталық сайлау комиссиясы аппараттарының;</w:t>
      </w:r>
    </w:p>
    <w:p>
      <w:pPr>
        <w:spacing w:after="0"/>
        <w:ind w:left="0"/>
        <w:jc w:val="both"/>
      </w:pPr>
      <w:r>
        <w:rPr>
          <w:rFonts w:ascii="Times New Roman"/>
          <w:b w:val="false"/>
          <w:i w:val="false"/>
          <w:color w:val="000000"/>
          <w:sz w:val="28"/>
        </w:rPr>
        <w:t>
      4) Қазақстан Республикасының Конституциялық Соты, Қазақстан Республикасының Жоғары Сот Кеңесі, Қазақстан Республикасының Қауіпсіздік Кеңесі, Қазақстан Республикасының Жоғарғы Соты аппараттарының және соттары кеңселерінің;</w:t>
      </w:r>
    </w:p>
    <w:p>
      <w:pPr>
        <w:spacing w:after="0"/>
        <w:ind w:left="0"/>
        <w:jc w:val="both"/>
      </w:pPr>
      <w:r>
        <w:rPr>
          <w:rFonts w:ascii="Times New Roman"/>
          <w:b w:val="false"/>
          <w:i w:val="false"/>
          <w:color w:val="000000"/>
          <w:sz w:val="28"/>
        </w:rPr>
        <w:t>
      5) Қазақстан Республикасы Үкіметінің, Қазақстан Республикасы Үкіметі Аппаратының, Қазақстан Республикасы орталық атқарушы органдарының және олардың құрылымдық және аумақтық бөлімшелерінің;</w:t>
      </w:r>
    </w:p>
    <w:p>
      <w:pPr>
        <w:spacing w:after="0"/>
        <w:ind w:left="0"/>
        <w:jc w:val="both"/>
      </w:pPr>
      <w:r>
        <w:rPr>
          <w:rFonts w:ascii="Times New Roman"/>
          <w:b w:val="false"/>
          <w:i w:val="false"/>
          <w:color w:val="000000"/>
          <w:sz w:val="28"/>
        </w:rPr>
        <w:t>
      6) Қазақстан Республикасының жергілікті өкілді органдары аппараттарының;</w:t>
      </w:r>
    </w:p>
    <w:p>
      <w:pPr>
        <w:spacing w:after="0"/>
        <w:ind w:left="0"/>
        <w:jc w:val="both"/>
      </w:pPr>
      <w:r>
        <w:rPr>
          <w:rFonts w:ascii="Times New Roman"/>
          <w:b w:val="false"/>
          <w:i w:val="false"/>
          <w:color w:val="000000"/>
          <w:sz w:val="28"/>
        </w:rPr>
        <w:t>
      7) Қазақстан Республикасының жергілікті атқарушы органдарының қызметінде қолданылады.</w:t>
      </w:r>
    </w:p>
    <w:bookmarkStart w:name="z16" w:id="15"/>
    <w:p>
      <w:pPr>
        <w:spacing w:after="0"/>
        <w:ind w:left="0"/>
        <w:jc w:val="both"/>
      </w:pPr>
      <w:r>
        <w:rPr>
          <w:rFonts w:ascii="Times New Roman"/>
          <w:b w:val="false"/>
          <w:i w:val="false"/>
          <w:color w:val="000000"/>
          <w:sz w:val="28"/>
        </w:rPr>
        <w:t>
      4. Осы Кодексте белгіленген әкімшілік рәсімдердің тәртібі:</w:t>
      </w:r>
    </w:p>
    <w:bookmarkEnd w:id="15"/>
    <w:p>
      <w:pPr>
        <w:spacing w:after="0"/>
        <w:ind w:left="0"/>
        <w:jc w:val="both"/>
      </w:pPr>
      <w:r>
        <w:rPr>
          <w:rFonts w:ascii="Times New Roman"/>
          <w:b w:val="false"/>
          <w:i w:val="false"/>
          <w:color w:val="000000"/>
          <w:sz w:val="28"/>
        </w:rPr>
        <w:t>
      1)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w:t>
      </w:r>
    </w:p>
    <w:p>
      <w:pPr>
        <w:spacing w:after="0"/>
        <w:ind w:left="0"/>
        <w:jc w:val="both"/>
      </w:pPr>
      <w:r>
        <w:rPr>
          <w:rFonts w:ascii="Times New Roman"/>
          <w:b w:val="false"/>
          <w:i w:val="false"/>
          <w:color w:val="000000"/>
          <w:sz w:val="28"/>
        </w:rPr>
        <w:t>
      2) Қазақстан Республикасының Конституциялық Соты туралы, Қазақстан Республикасының Жоғары Сот Кеңесі туралы, Қазақстан Республикасындағы Адам құқықтары жөніндегі уәкіл туралы Қазақстан Республикасының заңнамасында;</w:t>
      </w:r>
    </w:p>
    <w:p>
      <w:pPr>
        <w:spacing w:after="0"/>
        <w:ind w:left="0"/>
        <w:jc w:val="both"/>
      </w:pPr>
      <w:r>
        <w:rPr>
          <w:rFonts w:ascii="Times New Roman"/>
          <w:b w:val="false"/>
          <w:i w:val="false"/>
          <w:color w:val="000000"/>
          <w:sz w:val="28"/>
        </w:rPr>
        <w:t>
      3) мемлекеттік және бюджеттік жоспарлау түрлерін жүзеге асыру тәртібі бөлігінде Қазақстан Республикасының бюджет заңнамасында;</w:t>
      </w:r>
    </w:p>
    <w:p>
      <w:pPr>
        <w:spacing w:after="0"/>
        <w:ind w:left="0"/>
        <w:jc w:val="both"/>
      </w:pPr>
      <w:r>
        <w:rPr>
          <w:rFonts w:ascii="Times New Roman"/>
          <w:b w:val="false"/>
          <w:i w:val="false"/>
          <w:color w:val="000000"/>
          <w:sz w:val="28"/>
        </w:rPr>
        <w:t xml:space="preserve">
      4) Қазақстан Республикасының заңнамалық және өзге де нормативтік құқықтық актілерін әзірлеу, ұсыну, талқылау, қолданысқа енгізу және жариялау тәртібі бөлігінде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Қазақстан Республикасының сайлау және республикалық референдум туралы заңнамасында; </w:t>
      </w:r>
    </w:p>
    <w:p>
      <w:pPr>
        <w:spacing w:after="0"/>
        <w:ind w:left="0"/>
        <w:jc w:val="both"/>
      </w:pPr>
      <w:r>
        <w:rPr>
          <w:rFonts w:ascii="Times New Roman"/>
          <w:b w:val="false"/>
          <w:i w:val="false"/>
          <w:color w:val="000000"/>
          <w:sz w:val="28"/>
        </w:rPr>
        <w:t>
      6) Қазақстан Республикасының сыртқы барлау туралы, қарсы барлау, жедел-іздестіру қызметі туралы, сондай-ақ күзетілетін адамдар мен объектілердің қауіпсіздігін қамтамасыз ету және күзету іс-шараларын жүргізу жөніндегі заңнамасында;</w:t>
      </w:r>
    </w:p>
    <w:p>
      <w:pPr>
        <w:spacing w:after="0"/>
        <w:ind w:left="0"/>
        <w:jc w:val="both"/>
      </w:pPr>
      <w:r>
        <w:rPr>
          <w:rFonts w:ascii="Times New Roman"/>
          <w:b w:val="false"/>
          <w:i w:val="false"/>
          <w:color w:val="000000"/>
          <w:sz w:val="28"/>
        </w:rPr>
        <w:t>
      7) нотариаттық әрекеттерді жасау бөлігінде Қазақстан Республикасының нотариат туралы заңнамасында;</w:t>
      </w:r>
    </w:p>
    <w:p>
      <w:pPr>
        <w:spacing w:after="0"/>
        <w:ind w:left="0"/>
        <w:jc w:val="both"/>
      </w:pPr>
      <w:r>
        <w:rPr>
          <w:rFonts w:ascii="Times New Roman"/>
          <w:b w:val="false"/>
          <w:i w:val="false"/>
          <w:color w:val="000000"/>
          <w:sz w:val="28"/>
        </w:rPr>
        <w:t>
      8) Қазақстан Республикасының заңсыз иемденілген активтерді мемлекетке қайтару туралы заңнамасында реттелетін қатынастарға қолданылмайды.</w:t>
      </w:r>
    </w:p>
    <w:p>
      <w:pPr>
        <w:spacing w:after="0"/>
        <w:ind w:left="0"/>
        <w:jc w:val="both"/>
      </w:pPr>
      <w:r>
        <w:rPr>
          <w:rFonts w:ascii="Times New Roman"/>
          <w:b w:val="false"/>
          <w:i w:val="false"/>
          <w:color w:val="000000"/>
          <w:sz w:val="28"/>
        </w:rPr>
        <w:t>
      Осы Кодексте белгіленген әкімшілік рәсімдердің тәртібі Қазақстан Республикасы Президентінің конституциялық өкілеттігіне және Мемлекет басшысының қызметін қамтамасыз ететін органның қызметіне қолданылмайды.</w:t>
      </w:r>
    </w:p>
    <w:bookmarkStart w:name="z17" w:id="16"/>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15-тарауларын</w:t>
      </w:r>
      <w:r>
        <w:rPr>
          <w:rFonts w:ascii="Times New Roman"/>
          <w:b w:val="false"/>
          <w:i w:val="false"/>
          <w:color w:val="000000"/>
          <w:sz w:val="28"/>
        </w:rPr>
        <w:t xml:space="preserve"> қоспағанда, осы Кодекстің әкімшілік рәсімдерді жүзеге асыру тәртібіне байланысты күші Қазақстан Республикасының арнаулы мемлекеттік органдар туралы заңнамасында реттелетін қатынастарға қолданылмайды.</w:t>
      </w:r>
    </w:p>
    <w:bookmarkEnd w:id="16"/>
    <w:bookmarkStart w:name="z18" w:id="17"/>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15-тарауларын</w:t>
      </w:r>
      <w:r>
        <w:rPr>
          <w:rFonts w:ascii="Times New Roman"/>
          <w:b w:val="false"/>
          <w:i w:val="false"/>
          <w:color w:val="000000"/>
          <w:sz w:val="28"/>
        </w:rPr>
        <w:t xml:space="preserve"> қоспағанда, осы Кодекстің әкімшілік рәсімдерді жүзеге асыру тәртібіне байланысты күші әкімшілік актіні қабылдауға байланысты емес әкімшілік әрекетті жасау (әрекетсіздік таныту) тәртібіне байланысты қатынастарға қолданылмайды.</w:t>
      </w:r>
    </w:p>
    <w:bookmarkEnd w:id="17"/>
    <w:bookmarkStart w:name="z19" w:id="18"/>
    <w:p>
      <w:pPr>
        <w:spacing w:after="0"/>
        <w:ind w:left="0"/>
        <w:jc w:val="both"/>
      </w:pPr>
      <w:r>
        <w:rPr>
          <w:rFonts w:ascii="Times New Roman"/>
          <w:b w:val="false"/>
          <w:i w:val="false"/>
          <w:color w:val="000000"/>
          <w:sz w:val="28"/>
        </w:rPr>
        <w:t xml:space="preserve">
      7. Мыналар: </w:t>
      </w:r>
    </w:p>
    <w:bookmarkEnd w:id="18"/>
    <w:p>
      <w:pPr>
        <w:spacing w:after="0"/>
        <w:ind w:left="0"/>
        <w:jc w:val="both"/>
      </w:pPr>
      <w:r>
        <w:rPr>
          <w:rFonts w:ascii="Times New Roman"/>
          <w:b w:val="false"/>
          <w:i w:val="false"/>
          <w:color w:val="000000"/>
          <w:sz w:val="28"/>
        </w:rPr>
        <w:t>
      1) қарау тәртібі Қазақстан Республикасының Конституциялық Соты туралы Қазақстан Республикасының заңнамасында көзделген жолданымдар;</w:t>
      </w:r>
    </w:p>
    <w:p>
      <w:pPr>
        <w:spacing w:after="0"/>
        <w:ind w:left="0"/>
        <w:jc w:val="both"/>
      </w:pPr>
      <w:r>
        <w:rPr>
          <w:rFonts w:ascii="Times New Roman"/>
          <w:b w:val="false"/>
          <w:i w:val="false"/>
          <w:color w:val="000000"/>
          <w:sz w:val="28"/>
        </w:rPr>
        <w:t xml:space="preserve">
      2) іс жүргізу тәртібі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 көзделген істер әкімшілік сот ісін жүргізу тәртібімен қаралуға жатпайды.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12.07.2023 </w:t>
      </w:r>
      <w:r>
        <w:rPr>
          <w:rFonts w:ascii="Times New Roman"/>
          <w:b w:val="false"/>
          <w:i w:val="false"/>
          <w:color w:val="000000"/>
          <w:sz w:val="28"/>
        </w:rPr>
        <w:t>№ 23-VIII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4-бап. Осы Кодексте пайдаланылатын негізгі ұғымдар</w:t>
      </w:r>
    </w:p>
    <w:bookmarkEnd w:id="19"/>
    <w:bookmarkStart w:name="z21" w:id="20"/>
    <w:p>
      <w:pPr>
        <w:spacing w:after="0"/>
        <w:ind w:left="0"/>
        <w:jc w:val="both"/>
      </w:pPr>
      <w:r>
        <w:rPr>
          <w:rFonts w:ascii="Times New Roman"/>
          <w:b w:val="false"/>
          <w:i w:val="false"/>
          <w:color w:val="000000"/>
          <w:sz w:val="28"/>
        </w:rPr>
        <w:t>
      1. Осы Кодексте қамтылған ұғымдар мынадай мағынада қолданылады:</w:t>
      </w:r>
    </w:p>
    <w:bookmarkEnd w:id="20"/>
    <w:bookmarkStart w:name="z22" w:id="21"/>
    <w:p>
      <w:pPr>
        <w:spacing w:after="0"/>
        <w:ind w:left="0"/>
        <w:jc w:val="both"/>
      </w:pPr>
      <w:r>
        <w:rPr>
          <w:rFonts w:ascii="Times New Roman"/>
          <w:b w:val="false"/>
          <w:i w:val="false"/>
          <w:color w:val="000000"/>
          <w:sz w:val="28"/>
        </w:rPr>
        <w:t xml:space="preserve">
      1) арыз – әкімшілік рәсімге қатысушының өз құқықтарын, бостандықтары мен заңды мүдделерін немесе басқа тұлғалардың құқықтарын, бостандықтары мен заңды мүдделерін іске асыруға жәрдемдесу туралы өтінішхаты қамтылған жолданым нысандарының бірі; </w:t>
      </w:r>
    </w:p>
    <w:bookmarkEnd w:id="21"/>
    <w:bookmarkStart w:name="z23" w:id="22"/>
    <w:p>
      <w:pPr>
        <w:spacing w:after="0"/>
        <w:ind w:left="0"/>
        <w:jc w:val="both"/>
      </w:pPr>
      <w:r>
        <w:rPr>
          <w:rFonts w:ascii="Times New Roman"/>
          <w:b w:val="false"/>
          <w:i w:val="false"/>
          <w:color w:val="000000"/>
          <w:sz w:val="28"/>
        </w:rPr>
        <w:t>
      2)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bookmarkEnd w:id="22"/>
    <w:bookmarkStart w:name="z24" w:id="23"/>
    <w:p>
      <w:pPr>
        <w:spacing w:after="0"/>
        <w:ind w:left="0"/>
        <w:jc w:val="both"/>
      </w:pPr>
      <w:r>
        <w:rPr>
          <w:rFonts w:ascii="Times New Roman"/>
          <w:b w:val="false"/>
          <w:i w:val="false"/>
          <w:color w:val="000000"/>
          <w:sz w:val="28"/>
        </w:rPr>
        <w:t>
      3) ауыртпалық салатын әкімшілік акт – әкімшілік рәсімге қатысушының құқығын іске асырудан бас тартатын, шектейтін, тоқтататын немесе оған міндет жүктейтін, сондай-ақ оның жағдайын өзгеше түрде нашарлататын акт;</w:t>
      </w:r>
    </w:p>
    <w:bookmarkEnd w:id="23"/>
    <w:bookmarkStart w:name="z25" w:id="24"/>
    <w:p>
      <w:pPr>
        <w:spacing w:after="0"/>
        <w:ind w:left="0"/>
        <w:jc w:val="both"/>
      </w:pPr>
      <w:r>
        <w:rPr>
          <w:rFonts w:ascii="Times New Roman"/>
          <w:b w:val="false"/>
          <w:i w:val="false"/>
          <w:color w:val="000000"/>
          <w:sz w:val="28"/>
        </w:rPr>
        <w:t>
      4)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белгіленген құқықтары мен міндеттерін іске асыратын шешім;</w:t>
      </w:r>
    </w:p>
    <w:bookmarkEnd w:id="24"/>
    <w:bookmarkStart w:name="z26" w:id="25"/>
    <w:p>
      <w:pPr>
        <w:spacing w:after="0"/>
        <w:ind w:left="0"/>
        <w:jc w:val="both"/>
      </w:pPr>
      <w:r>
        <w:rPr>
          <w:rFonts w:ascii="Times New Roman"/>
          <w:b w:val="false"/>
          <w:i w:val="false"/>
          <w:color w:val="000000"/>
          <w:sz w:val="28"/>
        </w:rPr>
        <w:t>
      5) әкімшілік әрекет (әрекетсіздік) – әкімшілік органның, лауазымды адамның жария-құқықтық қатынастардағы, әкімшілік акт болып табылмайтын әрекеті (әрекетсіздігі);</w:t>
      </w:r>
    </w:p>
    <w:bookmarkEnd w:id="25"/>
    <w:bookmarkStart w:name="z27" w:id="26"/>
    <w:p>
      <w:pPr>
        <w:spacing w:after="0"/>
        <w:ind w:left="0"/>
        <w:jc w:val="both"/>
      </w:pPr>
      <w:r>
        <w:rPr>
          <w:rFonts w:ascii="Times New Roman"/>
          <w:b w:val="false"/>
          <w:i w:val="false"/>
          <w:color w:val="000000"/>
          <w:sz w:val="28"/>
        </w:rPr>
        <w:t>
      6) әкімшілік қалау – әкімшілік органның, лауазымды адамның Қазақстан Республикасының заңнамасында белгіленген мақсаттарда және шектерде заңдылығын бағалау негізінде ықтимал шешімдердің бірін қабылдау өкілеттігі;</w:t>
      </w:r>
    </w:p>
    <w:bookmarkEnd w:id="26"/>
    <w:bookmarkStart w:name="z28" w:id="27"/>
    <w:p>
      <w:pPr>
        <w:spacing w:after="0"/>
        <w:ind w:left="0"/>
        <w:jc w:val="both"/>
      </w:pPr>
      <w:r>
        <w:rPr>
          <w:rFonts w:ascii="Times New Roman"/>
          <w:b w:val="false"/>
          <w:i w:val="false"/>
          <w:color w:val="000000"/>
          <w:sz w:val="28"/>
        </w:rPr>
        <w:t>
      7)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bookmarkEnd w:id="27"/>
    <w:bookmarkStart w:name="z29" w:id="28"/>
    <w:p>
      <w:pPr>
        <w:spacing w:after="0"/>
        <w:ind w:left="0"/>
        <w:jc w:val="both"/>
      </w:pPr>
      <w:r>
        <w:rPr>
          <w:rFonts w:ascii="Times New Roman"/>
          <w:b w:val="false"/>
          <w:i w:val="false"/>
          <w:color w:val="000000"/>
          <w:sz w:val="28"/>
        </w:rPr>
        <w:t>
      8)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bookmarkEnd w:id="28"/>
    <w:bookmarkStart w:name="z30" w:id="29"/>
    <w:p>
      <w:pPr>
        <w:spacing w:after="0"/>
        <w:ind w:left="0"/>
        <w:jc w:val="both"/>
      </w:pPr>
      <w:r>
        <w:rPr>
          <w:rFonts w:ascii="Times New Roman"/>
          <w:b w:val="false"/>
          <w:i w:val="false"/>
          <w:color w:val="000000"/>
          <w:sz w:val="28"/>
        </w:rPr>
        <w:t>
      9) әкімшілік талап қою (талап қою) – жария-құқықтық қатынастардан туындайтын, бұзылған немесе дау айтылатын құқықтарды, бостандықтарды немесе заңды мүдделерді қорғау және қалпына келтіру мақсатында сотқа берілген талап;</w:t>
      </w:r>
    </w:p>
    <w:bookmarkEnd w:id="29"/>
    <w:bookmarkStart w:name="z31" w:id="30"/>
    <w:p>
      <w:pPr>
        <w:spacing w:after="0"/>
        <w:ind w:left="0"/>
        <w:jc w:val="both"/>
      </w:pPr>
      <w:r>
        <w:rPr>
          <w:rFonts w:ascii="Times New Roman"/>
          <w:b w:val="false"/>
          <w:i w:val="false"/>
          <w:color w:val="000000"/>
          <w:sz w:val="28"/>
        </w:rPr>
        <w:t>
      10) әкімшілік іс – әкімшілік рәсімді жүзеге асыру барысы мен нәтижелерін және (немесе) сотта жария-құқықтық даудың қаралуын тіркеп-бекітетін материалдар;</w:t>
      </w:r>
    </w:p>
    <w:bookmarkEnd w:id="30"/>
    <w:bookmarkStart w:name="z32" w:id="31"/>
    <w:p>
      <w:pPr>
        <w:spacing w:after="0"/>
        <w:ind w:left="0"/>
        <w:jc w:val="both"/>
      </w:pPr>
      <w:r>
        <w:rPr>
          <w:rFonts w:ascii="Times New Roman"/>
          <w:b w:val="false"/>
          <w:i w:val="false"/>
          <w:color w:val="000000"/>
          <w:sz w:val="28"/>
        </w:rPr>
        <w:t>
      11) бәсекелес орта – квазимемлекеттік сектор субъектілерін қоспағанда, нарық субъектілері;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тармақшаның қолданысы 01.01.2026 дейін тоқтатыла тұрады - осы Кодекстің 175-бабының </w:t>
      </w:r>
      <w:r>
        <w:rPr>
          <w:rFonts w:ascii="Times New Roman"/>
          <w:b w:val="false"/>
          <w:i w:val="false"/>
          <w:color w:val="ff0000"/>
          <w:sz w:val="28"/>
        </w:rPr>
        <w:t>2-1-бөлігін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бейнежолданым – "Азаматтарға арналған үкімет" мемлекеттік корпорациясы жүзеге асыратын, әкімшілік органға, лауазымды адамға жіберілген бейнеформаттағы жеке немесе ұжымдық арыз, шағым;</w:t>
      </w:r>
    </w:p>
    <w:bookmarkStart w:name="z34" w:id="32"/>
    <w:p>
      <w:pPr>
        <w:spacing w:after="0"/>
        <w:ind w:left="0"/>
        <w:jc w:val="both"/>
      </w:pPr>
      <w:r>
        <w:rPr>
          <w:rFonts w:ascii="Times New Roman"/>
          <w:b w:val="false"/>
          <w:i w:val="false"/>
          <w:color w:val="000000"/>
          <w:sz w:val="28"/>
        </w:rPr>
        <w:t>
      13) бейнеконференц-байланыс – өзара қашық бірнеше абоненттің нақты уақыт режимінде аудио- және бейнеақпарат алмасу мүмкіндігі беріліп, интерактивтік өзара іс-қимыл жасауы үшін ақпараттық-коммуникациялық технологиялар пайдаланылатын көрсетілетін байланыс қызметі;</w:t>
      </w:r>
    </w:p>
    <w:bookmarkEnd w:id="32"/>
    <w:bookmarkStart w:name="z35" w:id="33"/>
    <w:p>
      <w:pPr>
        <w:spacing w:after="0"/>
        <w:ind w:left="0"/>
        <w:jc w:val="both"/>
      </w:pPr>
      <w:r>
        <w:rPr>
          <w:rFonts w:ascii="Times New Roman"/>
          <w:b w:val="false"/>
          <w:i w:val="false"/>
          <w:color w:val="000000"/>
          <w:sz w:val="28"/>
        </w:rPr>
        <w:t xml:space="preserve">
      14) берілген функциялардың мониторингі (бұдан әрі – мониторинг) – орталық және (немесе) жергілікті атқарушы органдардың бәсекелес ортаға берілген функцияларын жүзеге асыру жөніндегі деректерді жүйелі және үздіксіз жинауға, өңдеуге, талдауға және бағалауға бағытталған іс-шаралар жиынтығы; </w:t>
      </w:r>
    </w:p>
    <w:bookmarkEnd w:id="33"/>
    <w:bookmarkStart w:name="z1547" w:id="34"/>
    <w:p>
      <w:pPr>
        <w:spacing w:after="0"/>
        <w:ind w:left="0"/>
        <w:jc w:val="both"/>
      </w:pPr>
      <w:r>
        <w:rPr>
          <w:rFonts w:ascii="Times New Roman"/>
          <w:b w:val="false"/>
          <w:i w:val="false"/>
          <w:color w:val="000000"/>
          <w:sz w:val="28"/>
        </w:rPr>
        <w:t>
      14-1) деректер – өңдеуге жарамды, формалданған түрдегі ақпарат;</w:t>
      </w:r>
    </w:p>
    <w:bookmarkEnd w:id="34"/>
    <w:bookmarkStart w:name="z1548" w:id="35"/>
    <w:p>
      <w:pPr>
        <w:spacing w:after="0"/>
        <w:ind w:left="0"/>
        <w:jc w:val="both"/>
      </w:pPr>
      <w:r>
        <w:rPr>
          <w:rFonts w:ascii="Times New Roman"/>
          <w:b w:val="false"/>
          <w:i w:val="false"/>
          <w:color w:val="000000"/>
          <w:sz w:val="28"/>
        </w:rPr>
        <w:t>
      14-2) деректерді басқару жөніндегі уәкілетті орган – деректерді басқару бойынша басшылықты және салааралық үйлестіруді жүзеге асыратын орталық атқарушы орган;</w:t>
      </w:r>
    </w:p>
    <w:bookmarkEnd w:id="35"/>
    <w:bookmarkStart w:name="z36" w:id="36"/>
    <w:p>
      <w:pPr>
        <w:spacing w:after="0"/>
        <w:ind w:left="0"/>
        <w:jc w:val="both"/>
      </w:pPr>
      <w:r>
        <w:rPr>
          <w:rFonts w:ascii="Times New Roman"/>
          <w:b w:val="false"/>
          <w:i w:val="false"/>
          <w:color w:val="000000"/>
          <w:sz w:val="28"/>
        </w:rPr>
        <w:t xml:space="preserve">
      15) жауапкер – сотта талап қою берілген әкімшілік орган немесе лауазымды адам; </w:t>
      </w:r>
    </w:p>
    <w:bookmarkEnd w:id="36"/>
    <w:bookmarkStart w:name="z836" w:id="37"/>
    <w:p>
      <w:pPr>
        <w:spacing w:after="0"/>
        <w:ind w:left="0"/>
        <w:jc w:val="both"/>
      </w:pPr>
      <w:r>
        <w:rPr>
          <w:rFonts w:ascii="Times New Roman"/>
          <w:b w:val="false"/>
          <w:i w:val="false"/>
          <w:color w:val="000000"/>
          <w:sz w:val="28"/>
        </w:rPr>
        <w:t>
      15-1) жобалық басқару жөніндегі уәкілетті орган – жобалық басқару саласында басшылықты және салааралық үйлестіруді жүзеге асыратын орталық атқарушы орган;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 тармақшаның қолданысы 01.01.2026 дейін тоқтатыла тұрады, тоқтатыла тұрған кезеңінде осы Кодекстің 175-бабының </w:t>
      </w:r>
      <w:r>
        <w:rPr>
          <w:rFonts w:ascii="Times New Roman"/>
          <w:b w:val="false"/>
          <w:i w:val="false"/>
          <w:color w:val="ff0000"/>
          <w:sz w:val="28"/>
        </w:rPr>
        <w:t>2-1-бөлігінде</w:t>
      </w:r>
      <w:r>
        <w:rPr>
          <w:rFonts w:ascii="Times New Roman"/>
          <w:b w:val="false"/>
          <w:i w:val="false"/>
          <w:color w:val="ff0000"/>
          <w:sz w:val="28"/>
        </w:rPr>
        <w:t xml:space="preserve"> берілген редакция қолданыста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жолданым – әкімшілік органға немесе лауазымды адамға жазбаша (қағаз және (немесе) электрондық) немесе ауызша нысанда, сондай-ақ бейнеконференц-байланыс, бейнежолданым нысанында жіберілген арыз немесе шағым;</w:t>
      </w:r>
    </w:p>
    <w:bookmarkStart w:name="z38" w:id="38"/>
    <w:p>
      <w:pPr>
        <w:spacing w:after="0"/>
        <w:ind w:left="0"/>
        <w:jc w:val="both"/>
      </w:pPr>
      <w:r>
        <w:rPr>
          <w:rFonts w:ascii="Times New Roman"/>
          <w:b w:val="false"/>
          <w:i w:val="false"/>
          <w:color w:val="000000"/>
          <w:sz w:val="28"/>
        </w:rPr>
        <w:t>
      17) жолданымды есепке алу – жолданымдарды қабылдау және қарау жөніндегі мәліметтерді тіркеп-бекіту және оларды мемлекеттік құқықтық статистикалық есептілікте көрсету;</w:t>
      </w:r>
    </w:p>
    <w:bookmarkEnd w:id="38"/>
    <w:bookmarkStart w:name="z39" w:id="39"/>
    <w:p>
      <w:pPr>
        <w:spacing w:after="0"/>
        <w:ind w:left="0"/>
        <w:jc w:val="both"/>
      </w:pPr>
      <w:r>
        <w:rPr>
          <w:rFonts w:ascii="Times New Roman"/>
          <w:b w:val="false"/>
          <w:i w:val="false"/>
          <w:color w:val="000000"/>
          <w:sz w:val="28"/>
        </w:rPr>
        <w:t>
      18) жолданымды қабылдау – әкімшілік органның, лауазымды адамның әкімшілік рәсімге қатысушының жолданымын қабылдау жөніндегі әрекеті;</w:t>
      </w:r>
    </w:p>
    <w:bookmarkEnd w:id="39"/>
    <w:bookmarkStart w:name="z40" w:id="40"/>
    <w:p>
      <w:pPr>
        <w:spacing w:after="0"/>
        <w:ind w:left="0"/>
        <w:jc w:val="both"/>
      </w:pPr>
      <w:r>
        <w:rPr>
          <w:rFonts w:ascii="Times New Roman"/>
          <w:b w:val="false"/>
          <w:i w:val="false"/>
          <w:color w:val="000000"/>
          <w:sz w:val="28"/>
        </w:rPr>
        <w:t>
      19) жолданымды қарау – әкімшілік органның, лауазымды адамның өз құзыреті шегінде Қазақстан Республикасының заңнамасына сәйкес шешім қабылдауы;</w:t>
      </w:r>
    </w:p>
    <w:bookmarkEnd w:id="40"/>
    <w:bookmarkStart w:name="z41" w:id="41"/>
    <w:p>
      <w:pPr>
        <w:spacing w:after="0"/>
        <w:ind w:left="0"/>
        <w:jc w:val="both"/>
      </w:pPr>
      <w:r>
        <w:rPr>
          <w:rFonts w:ascii="Times New Roman"/>
          <w:b w:val="false"/>
          <w:i w:val="false"/>
          <w:color w:val="000000"/>
          <w:sz w:val="28"/>
        </w:rPr>
        <w:t>
      20) жолданымды тіркеу – жолданымның мазмұны бойынша қысқаша деректерді есепке алынатын ақпараттық құжатта тіркеп-бекіту және әрбір келіп түскен жолданымға тіркеу нөмірін беру;</w:t>
      </w:r>
    </w:p>
    <w:bookmarkEnd w:id="41"/>
    <w:bookmarkStart w:name="z42" w:id="42"/>
    <w:p>
      <w:pPr>
        <w:spacing w:after="0"/>
        <w:ind w:left="0"/>
        <w:jc w:val="both"/>
      </w:pPr>
      <w:r>
        <w:rPr>
          <w:rFonts w:ascii="Times New Roman"/>
          <w:b w:val="false"/>
          <w:i w:val="false"/>
          <w:color w:val="000000"/>
          <w:sz w:val="28"/>
        </w:rPr>
        <w:t>
      21) қолайлы әкімшілік акт – әкімшілік рәсімге қатысушының құқығын іске асыратын немесе оған жүктелген міндетті тоқтататын, сондай-ақ оның жағдайын өзгеше түрде жақсартатын акт;</w:t>
      </w:r>
    </w:p>
    <w:bookmarkEnd w:id="42"/>
    <w:bookmarkStart w:name="z43" w:id="43"/>
    <w:p>
      <w:pPr>
        <w:spacing w:after="0"/>
        <w:ind w:left="0"/>
        <w:jc w:val="both"/>
      </w:pPr>
      <w:r>
        <w:rPr>
          <w:rFonts w:ascii="Times New Roman"/>
          <w:b w:val="false"/>
          <w:i w:val="false"/>
          <w:color w:val="000000"/>
          <w:sz w:val="28"/>
        </w:rPr>
        <w:t>
      22) қызметтік ақпарат – мемлекеттік функцияларды орындау кезінде жасалатын, өңделетін және берілетін, меншік иесі, иеленушісі немесе пайдаланушысы мемлекет болып табылатын ақпарат;</w:t>
      </w:r>
    </w:p>
    <w:bookmarkEnd w:id="43"/>
    <w:bookmarkStart w:name="z44" w:id="44"/>
    <w:p>
      <w:pPr>
        <w:spacing w:after="0"/>
        <w:ind w:left="0"/>
        <w:jc w:val="both"/>
      </w:pPr>
      <w:r>
        <w:rPr>
          <w:rFonts w:ascii="Times New Roman"/>
          <w:b w:val="false"/>
          <w:i w:val="false"/>
          <w:color w:val="000000"/>
          <w:sz w:val="28"/>
        </w:rPr>
        <w:t>
      23) лауазымды адам – Қазақстан Республикасының заңдарына сәйкес әкімшілік актіні қабылдау, әкімшілік әрекет жасау (әрекетсіздік таныту) жөнінде өкілеттіктер берілген адам;</w:t>
      </w:r>
    </w:p>
    <w:bookmarkEnd w:id="44"/>
    <w:bookmarkStart w:name="z45" w:id="45"/>
    <w:p>
      <w:pPr>
        <w:spacing w:after="0"/>
        <w:ind w:left="0"/>
        <w:jc w:val="both"/>
      </w:pPr>
      <w:r>
        <w:rPr>
          <w:rFonts w:ascii="Times New Roman"/>
          <w:b w:val="false"/>
          <w:i w:val="false"/>
          <w:color w:val="000000"/>
          <w:sz w:val="28"/>
        </w:rPr>
        <w:t>
      24) мемлекеттік басқару жүйесін дамыту саласындағы уәкілетті орган – мемлекеттік басқару органдарының қызметіне функционалдық талдау жүргізу және орталық және (немесе) жергілікті атқарушы органдардың функцияларын бәсекелестік ортаға беру жөніндегі басшылықты және салааралық үйлестіруді жүзеге асыратын орталық атқарушы орган;</w:t>
      </w:r>
    </w:p>
    <w:bookmarkEnd w:id="45"/>
    <w:bookmarkStart w:name="z46" w:id="46"/>
    <w:p>
      <w:pPr>
        <w:spacing w:after="0"/>
        <w:ind w:left="0"/>
        <w:jc w:val="both"/>
      </w:pPr>
      <w:r>
        <w:rPr>
          <w:rFonts w:ascii="Times New Roman"/>
          <w:b w:val="false"/>
          <w:i w:val="false"/>
          <w:color w:val="000000"/>
          <w:sz w:val="28"/>
        </w:rPr>
        <w:t xml:space="preserve">
      25) мемлекеттік орган –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және өзге де нормативтік құқықтық актілерінің негізінде:</w:t>
      </w:r>
    </w:p>
    <w:bookmarkEnd w:id="46"/>
    <w:p>
      <w:pPr>
        <w:spacing w:after="0"/>
        <w:ind w:left="0"/>
        <w:jc w:val="both"/>
      </w:pPr>
      <w:r>
        <w:rPr>
          <w:rFonts w:ascii="Times New Roman"/>
          <w:b w:val="false"/>
          <w:i w:val="false"/>
          <w:color w:val="000000"/>
          <w:sz w:val="28"/>
        </w:rPr>
        <w:t>
      жалпыға бірдей міндетті мінез-құлық қағидаларын айқындайтын актілерді басып шығару;</w:t>
      </w:r>
    </w:p>
    <w:p>
      <w:pPr>
        <w:spacing w:after="0"/>
        <w:ind w:left="0"/>
        <w:jc w:val="both"/>
      </w:pPr>
      <w:r>
        <w:rPr>
          <w:rFonts w:ascii="Times New Roman"/>
          <w:b w:val="false"/>
          <w:i w:val="false"/>
          <w:color w:val="000000"/>
          <w:sz w:val="28"/>
        </w:rPr>
        <w:t>
      әлеуметтік маңызы бар қоғамдық қатынастарды басқару және реттеу;</w:t>
      </w:r>
    </w:p>
    <w:p>
      <w:pPr>
        <w:spacing w:after="0"/>
        <w:ind w:left="0"/>
        <w:jc w:val="both"/>
      </w:pPr>
      <w:r>
        <w:rPr>
          <w:rFonts w:ascii="Times New Roman"/>
          <w:b w:val="false"/>
          <w:i w:val="false"/>
          <w:color w:val="000000"/>
          <w:sz w:val="28"/>
        </w:rPr>
        <w:t>
      мемлекет белгілеген жалпыға бірдей міндетті мінез-құлық қағидаларының сақталуын бақылау жөніндегі функцияларды мемлекет атынан жүзеге асыратын мемлекеттік билік ұйымы;</w:t>
      </w:r>
    </w:p>
    <w:bookmarkStart w:name="z47" w:id="47"/>
    <w:p>
      <w:pPr>
        <w:spacing w:after="0"/>
        <w:ind w:left="0"/>
        <w:jc w:val="both"/>
      </w:pPr>
      <w:r>
        <w:rPr>
          <w:rFonts w:ascii="Times New Roman"/>
          <w:b w:val="false"/>
          <w:i w:val="false"/>
          <w:color w:val="000000"/>
          <w:sz w:val="28"/>
        </w:rPr>
        <w:t>
      26) мемлекеттік органдардың ішкі әкімшілік рәсімі – мемлекеттік органды ұйымдастыру, қызметтік құжаттарды қараудың, өткерудің ішкі тәртібі және олардың орындалуын ішкі бақылау мәселелеріне байланысты лауазымды адамның жеке-дара өкімдік қызметі немесе алқалы мемлекеттік органның қызметі, мемлекеттік органдардың, олардың құрылымдық және аумақтық бөлімшелерінің және лауазымды адамдардың арасында ақпарат алмасуды, сондай-ақ мемлекеттік функциялардың бәсекелес ортаға берілуін жүзеге асыруды регламенттейтін рәсім;</w:t>
      </w:r>
    </w:p>
    <w:bookmarkEnd w:id="47"/>
    <w:bookmarkStart w:name="z48" w:id="48"/>
    <w:p>
      <w:pPr>
        <w:spacing w:after="0"/>
        <w:ind w:left="0"/>
        <w:jc w:val="both"/>
      </w:pPr>
      <w:r>
        <w:rPr>
          <w:rFonts w:ascii="Times New Roman"/>
          <w:b w:val="false"/>
          <w:i w:val="false"/>
          <w:color w:val="000000"/>
          <w:sz w:val="28"/>
        </w:rPr>
        <w:t xml:space="preserve">
      27) оңтайландыру – орталық және (немесе) жергілікті атқарушы органдардың, оның ішінде функцияларды бәсекелес ортаға беруге байланысты штат санын қысқартуға, шығыстарын қысқартуға және (немесе) қайта бөлуге бағытталған шаралар кешені; </w:t>
      </w:r>
    </w:p>
    <w:bookmarkEnd w:id="48"/>
    <w:bookmarkStart w:name="z49" w:id="49"/>
    <w:p>
      <w:pPr>
        <w:spacing w:after="0"/>
        <w:ind w:left="0"/>
        <w:jc w:val="both"/>
      </w:pPr>
      <w:r>
        <w:rPr>
          <w:rFonts w:ascii="Times New Roman"/>
          <w:b w:val="false"/>
          <w:i w:val="false"/>
          <w:color w:val="000000"/>
          <w:sz w:val="28"/>
        </w:rPr>
        <w:t xml:space="preserve">
      28) орталық және (немесе) жергілікті атқарушы органдардың функцияларын орындаушылар – осы Кодексте белгіленген тәртіппен орталық және (немесе) жергілікті атқарушы органдардың функцияларын жүзеге асыратын кәсіпкерлік субъектілері және олардың бірлестіктері, өзін-өзі реттейтін және үкіметтік емес ұйымдар; </w:t>
      </w:r>
    </w:p>
    <w:bookmarkEnd w:id="49"/>
    <w:bookmarkStart w:name="z50" w:id="50"/>
    <w:p>
      <w:pPr>
        <w:spacing w:after="0"/>
        <w:ind w:left="0"/>
        <w:jc w:val="both"/>
      </w:pPr>
      <w:r>
        <w:rPr>
          <w:rFonts w:ascii="Times New Roman"/>
          <w:b w:val="false"/>
          <w:i w:val="false"/>
          <w:color w:val="000000"/>
          <w:sz w:val="28"/>
        </w:rPr>
        <w:t>
      29) орталық және (немесе) жергілікті атқарушы органдардың функцияларын пайдаланушылар (бұдан әрі – пайдаланушылар) – жеке және заңды тұлғалар;</w:t>
      </w:r>
    </w:p>
    <w:bookmarkEnd w:id="50"/>
    <w:bookmarkStart w:name="z51" w:id="51"/>
    <w:p>
      <w:pPr>
        <w:spacing w:after="0"/>
        <w:ind w:left="0"/>
        <w:jc w:val="both"/>
      </w:pPr>
      <w:r>
        <w:rPr>
          <w:rFonts w:ascii="Times New Roman"/>
          <w:b w:val="false"/>
          <w:i w:val="false"/>
          <w:color w:val="000000"/>
          <w:sz w:val="28"/>
        </w:rPr>
        <w:t>
      30) орталық және (немесе) жергілікті атқарушы органдардың функцияларын толық беру – орталық және (немесе) жергілікті атқарушы органдардың құзыретінен функцияларды алып тастау және оларды жүзеге асыруды міндетті мүшелікке (қатысуға) негізделген өзін-өзі реттеу арқылы немесе пайдаланушылардың есебінен бәсекелес ортаға беру;</w:t>
      </w:r>
    </w:p>
    <w:bookmarkEnd w:id="51"/>
    <w:bookmarkStart w:name="z52" w:id="52"/>
    <w:p>
      <w:pPr>
        <w:spacing w:after="0"/>
        <w:ind w:left="0"/>
        <w:jc w:val="both"/>
      </w:pPr>
      <w:r>
        <w:rPr>
          <w:rFonts w:ascii="Times New Roman"/>
          <w:b w:val="false"/>
          <w:i w:val="false"/>
          <w:color w:val="000000"/>
          <w:sz w:val="28"/>
        </w:rPr>
        <w:t>
      31) орталық және (немесе) жергілікті атқарушы органдар функцияларының аутсорсингі (бұдан әрі – аутсорсинг) – орталық және (немесе) жергілікті атқарушы органдардың функцияларын жүзеге асыру үшін шарттар жасасу арқылы бәсекелес ортаға беру;</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31-1) тармақшамен толықтыру көзделген – ҚР 02.10.2023 </w:t>
      </w:r>
      <w:r>
        <w:rPr>
          <w:rFonts w:ascii="Times New Roman"/>
          <w:b w:val="false"/>
          <w:i w:val="false"/>
          <w:color w:val="ff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3" w:id="53"/>
    <w:p>
      <w:pPr>
        <w:spacing w:after="0"/>
        <w:ind w:left="0"/>
        <w:jc w:val="both"/>
      </w:pPr>
      <w:r>
        <w:rPr>
          <w:rFonts w:ascii="Times New Roman"/>
          <w:b w:val="false"/>
          <w:i w:val="false"/>
          <w:color w:val="000000"/>
          <w:sz w:val="28"/>
        </w:rPr>
        <w:t>
      32) сұрау салу – әкімшілік рәсімге қатысушының жеке немесе қоғамдық сипаттағы қызығушылық туғызатын мәселелер бойынша ақпарат беру туралы өтініші;</w:t>
      </w:r>
    </w:p>
    <w:bookmarkEnd w:id="53"/>
    <w:bookmarkStart w:name="z54" w:id="54"/>
    <w:p>
      <w:pPr>
        <w:spacing w:after="0"/>
        <w:ind w:left="0"/>
        <w:jc w:val="both"/>
      </w:pPr>
      <w:r>
        <w:rPr>
          <w:rFonts w:ascii="Times New Roman"/>
          <w:b w:val="false"/>
          <w:i w:val="false"/>
          <w:color w:val="000000"/>
          <w:sz w:val="28"/>
        </w:rPr>
        <w:t>
      33) талап қоюшы – өзінің бұзылған немесе дау айтылатын құқықтарын, бостандықтарын, заңды мүдделерін қорғау үшін сотқа жүгінген адам не оның мүддесі үшін прокурор, Қазақстан Республикасының заңдарында осындай өкілеттік берілген өзге адам талап қоюды берген тұлға;</w:t>
      </w:r>
    </w:p>
    <w:bookmarkEnd w:id="54"/>
    <w:bookmarkStart w:name="z55" w:id="55"/>
    <w:p>
      <w:pPr>
        <w:spacing w:after="0"/>
        <w:ind w:left="0"/>
        <w:jc w:val="both"/>
      </w:pPr>
      <w:r>
        <w:rPr>
          <w:rFonts w:ascii="Times New Roman"/>
          <w:b w:val="false"/>
          <w:i w:val="false"/>
          <w:color w:val="000000"/>
          <w:sz w:val="28"/>
        </w:rPr>
        <w:t>
      34) төрағалық етуші – әкімшілік істі алқалы түрде қарауға басшылық ететін не әкімшілік істі жеке-дара қарайтын судья;</w:t>
      </w:r>
    </w:p>
    <w:bookmarkEnd w:id="55"/>
    <w:bookmarkStart w:name="z56" w:id="56"/>
    <w:p>
      <w:pPr>
        <w:spacing w:after="0"/>
        <w:ind w:left="0"/>
        <w:jc w:val="both"/>
      </w:pPr>
      <w:r>
        <w:rPr>
          <w:rFonts w:ascii="Times New Roman"/>
          <w:b w:val="false"/>
          <w:i w:val="false"/>
          <w:color w:val="000000"/>
          <w:sz w:val="28"/>
        </w:rPr>
        <w:t>
      35) ұсыныс – әкімшілік рәсімге қатысушының Қазақстан Республикасының заңдарын және өзге де нормативтік құқықтық актілерін, мемлекеттік органдардың қызметін жетілдіру, қоғамдық қатынастарды дамыту, мемлекет пен қоғамның әлеуметтік-экономикалық және өзге де қызметі салаларын жақсарту жөніндегі ұсынымы;</w:t>
      </w:r>
    </w:p>
    <w:bookmarkEnd w:id="56"/>
    <w:bookmarkStart w:name="z57" w:id="57"/>
    <w:p>
      <w:pPr>
        <w:spacing w:after="0"/>
        <w:ind w:left="0"/>
        <w:jc w:val="both"/>
      </w:pPr>
      <w:r>
        <w:rPr>
          <w:rFonts w:ascii="Times New Roman"/>
          <w:b w:val="false"/>
          <w:i w:val="false"/>
          <w:color w:val="000000"/>
          <w:sz w:val="28"/>
        </w:rPr>
        <w:t>
      36) үн қосу – әкімшілік рәсімге қатысушының мемлекет жүргізіп отырған ішкі және сыртқы саясатқа, сондай-ақ қоғамдық сипаттағы оқиғалар мен құбылыстарға өз көзқарасын білдіруі;</w:t>
      </w:r>
    </w:p>
    <w:bookmarkEnd w:id="57"/>
    <w:bookmarkStart w:name="z58" w:id="58"/>
    <w:p>
      <w:pPr>
        <w:spacing w:after="0"/>
        <w:ind w:left="0"/>
        <w:jc w:val="both"/>
      </w:pPr>
      <w:r>
        <w:rPr>
          <w:rFonts w:ascii="Times New Roman"/>
          <w:b w:val="false"/>
          <w:i w:val="false"/>
          <w:color w:val="000000"/>
          <w:sz w:val="28"/>
        </w:rPr>
        <w:t xml:space="preserve">
      37) хабар – әкімшілік рәсімге қатысушының Қазақстан Республикасының заңдары мен өзге де нормативтік құқықтық актілерінің бұзылғаны, мемлекеттік органдардың, жергілікті өзін-өзі басқару органдарының, мемлекет жүз пайыз қатысатын заңды тұлғалардың және олардың лауазымды адамдарының жұмысындағы кемшіліктер туралы хабардар етуі; </w:t>
      </w:r>
    </w:p>
    <w:bookmarkEnd w:id="58"/>
    <w:bookmarkStart w:name="z1549" w:id="59"/>
    <w:p>
      <w:pPr>
        <w:spacing w:after="0"/>
        <w:ind w:left="0"/>
        <w:jc w:val="both"/>
      </w:pPr>
      <w:r>
        <w:rPr>
          <w:rFonts w:ascii="Times New Roman"/>
          <w:b w:val="false"/>
          <w:i w:val="false"/>
          <w:color w:val="000000"/>
          <w:sz w:val="28"/>
        </w:rPr>
        <w:t>
      37-1) цифрлық трансформациялау – цифрлық технологияларды ендіруді, реинжинирингті және деректерді пайдалануды қамтитын іс-шаралар кешені;</w:t>
      </w:r>
    </w:p>
    <w:bookmarkEnd w:id="59"/>
    <w:bookmarkStart w:name="z59" w:id="60"/>
    <w:p>
      <w:pPr>
        <w:spacing w:after="0"/>
        <w:ind w:left="0"/>
        <w:jc w:val="both"/>
      </w:pPr>
      <w:r>
        <w:rPr>
          <w:rFonts w:ascii="Times New Roman"/>
          <w:b w:val="false"/>
          <w:i w:val="false"/>
          <w:color w:val="000000"/>
          <w:sz w:val="28"/>
        </w:rPr>
        <w:t>
      38) шағым – әкімшілік рәсімге қатысушының өзінің және басқа да тұлғалардың әкімшілік акт, әкімшілік әрекет (әрекетсіздік) бұзған құқықтарын, бостандықтарын немесе заңды мүдделерін қалпына келтіру немесе қорғау туралы талабы қамтылатын жолданым нысандарының бірі;</w:t>
      </w:r>
    </w:p>
    <w:bookmarkEnd w:id="60"/>
    <w:bookmarkStart w:name="z60" w:id="61"/>
    <w:p>
      <w:pPr>
        <w:spacing w:after="0"/>
        <w:ind w:left="0"/>
        <w:jc w:val="both"/>
      </w:pPr>
      <w:r>
        <w:rPr>
          <w:rFonts w:ascii="Times New Roman"/>
          <w:b w:val="false"/>
          <w:i w:val="false"/>
          <w:color w:val="000000"/>
          <w:sz w:val="28"/>
        </w:rPr>
        <w:t>
      39) ішкі бақылау – мемлекеттік орган қабылдаған шешімдерді, сондай-ақ Қазақстан Республикасы заңнамасының талаптарын оның құрылымдық және аумақтық бөлімшелерінің, ведомстволық бағынысты мемлекеттік органдар мен ұйымдардың, лауазымды адамдардың орындауына мемлекеттік орган жүзеге асыратын бақылау.</w:t>
      </w:r>
    </w:p>
    <w:bookmarkEnd w:id="61"/>
    <w:bookmarkStart w:name="z61" w:id="62"/>
    <w:p>
      <w:pPr>
        <w:spacing w:after="0"/>
        <w:ind w:left="0"/>
        <w:jc w:val="both"/>
      </w:pPr>
      <w:r>
        <w:rPr>
          <w:rFonts w:ascii="Times New Roman"/>
          <w:b w:val="false"/>
          <w:i w:val="false"/>
          <w:color w:val="000000"/>
          <w:sz w:val="28"/>
        </w:rPr>
        <w:t>
      2. Басқа да арнайы ұғымдар осы Кодекстің тиісті баптарында, сондай-ақ Қазақстан Республикасының өзге де заңдарында айқындалатын мағыналарда пайдаланылады.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2" w:id="63"/>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ӘКІМШІЛІК РӘСІМДЕРДІҢ ЖӘНЕ ӘКІМШІЛІК СОТ ІСІН ЖҮРГІЗУДІҢ МІНДЕТТЕРІ МЕН ҚАҒИДАТТАРЫ</w:t>
      </w:r>
    </w:p>
    <w:bookmarkEnd w:id="63"/>
    <w:p>
      <w:pPr>
        <w:spacing w:after="0"/>
        <w:ind w:left="0"/>
        <w:jc w:val="both"/>
      </w:pPr>
      <w:r>
        <w:rPr>
          <w:rFonts w:ascii="Times New Roman"/>
          <w:b/>
          <w:i w:val="false"/>
          <w:color w:val="000000"/>
          <w:sz w:val="28"/>
        </w:rPr>
        <w:t>5-бап. Әкімшілік рәсімдердің және әкімшілік сот ісін жүргізудің міндеттері</w:t>
      </w:r>
    </w:p>
    <w:bookmarkStart w:name="z64" w:id="64"/>
    <w:p>
      <w:pPr>
        <w:spacing w:after="0"/>
        <w:ind w:left="0"/>
        <w:jc w:val="both"/>
      </w:pPr>
      <w:r>
        <w:rPr>
          <w:rFonts w:ascii="Times New Roman"/>
          <w:b w:val="false"/>
          <w:i w:val="false"/>
          <w:color w:val="000000"/>
          <w:sz w:val="28"/>
        </w:rPr>
        <w:t>
      1. Әкімшілік рәсімдердің міндеттері:</w:t>
      </w:r>
    </w:p>
    <w:bookmarkEnd w:id="64"/>
    <w:p>
      <w:pPr>
        <w:spacing w:after="0"/>
        <w:ind w:left="0"/>
        <w:jc w:val="both"/>
      </w:pPr>
      <w:r>
        <w:rPr>
          <w:rFonts w:ascii="Times New Roman"/>
          <w:b w:val="false"/>
          <w:i w:val="false"/>
          <w:color w:val="000000"/>
          <w:sz w:val="28"/>
        </w:rPr>
        <w:t>
      жеке және заңды тұлғалардың жария құқықтарын, бостандықтары мен мүдделерін толық іске асыру;</w:t>
      </w:r>
    </w:p>
    <w:p>
      <w:pPr>
        <w:spacing w:after="0"/>
        <w:ind w:left="0"/>
        <w:jc w:val="both"/>
      </w:pPr>
      <w:r>
        <w:rPr>
          <w:rFonts w:ascii="Times New Roman"/>
          <w:b w:val="false"/>
          <w:i w:val="false"/>
          <w:color w:val="000000"/>
          <w:sz w:val="28"/>
        </w:rPr>
        <w:t>
      жария-құқықтық қатынастарда жеке және қоғамдық мүдделердің теңгеріміне қол жеткізу;</w:t>
      </w:r>
    </w:p>
    <w:p>
      <w:pPr>
        <w:spacing w:after="0"/>
        <w:ind w:left="0"/>
        <w:jc w:val="both"/>
      </w:pPr>
      <w:r>
        <w:rPr>
          <w:rFonts w:ascii="Times New Roman"/>
          <w:b w:val="false"/>
          <w:i w:val="false"/>
          <w:color w:val="000000"/>
          <w:sz w:val="28"/>
        </w:rPr>
        <w:t>
      тиімді және бүкпесіз мемлекеттік басқаруды, оның ішінде адамдардың басқару шешімдерін қабылдауға қатысуы арқылы қамтамасыз ету;</w:t>
      </w:r>
    </w:p>
    <w:p>
      <w:pPr>
        <w:spacing w:after="0"/>
        <w:ind w:left="0"/>
        <w:jc w:val="both"/>
      </w:pPr>
      <w:r>
        <w:rPr>
          <w:rFonts w:ascii="Times New Roman"/>
          <w:b w:val="false"/>
          <w:i w:val="false"/>
          <w:color w:val="000000"/>
          <w:sz w:val="28"/>
        </w:rPr>
        <w:t>
      мемлекеттік басқаруды цифрлық трансформациялау;</w:t>
      </w:r>
    </w:p>
    <w:p>
      <w:pPr>
        <w:spacing w:after="0"/>
        <w:ind w:left="0"/>
        <w:jc w:val="both"/>
      </w:pPr>
      <w:r>
        <w:rPr>
          <w:rFonts w:ascii="Times New Roman"/>
          <w:b w:val="false"/>
          <w:i w:val="false"/>
          <w:color w:val="000000"/>
          <w:sz w:val="28"/>
        </w:rPr>
        <w:t>
      жария-құқықтық саладағы заңдылықты нығайту болып табылады.</w:t>
      </w:r>
    </w:p>
    <w:bookmarkStart w:name="z65" w:id="65"/>
    <w:p>
      <w:pPr>
        <w:spacing w:after="0"/>
        <w:ind w:left="0"/>
        <w:jc w:val="both"/>
      </w:pPr>
      <w:r>
        <w:rPr>
          <w:rFonts w:ascii="Times New Roman"/>
          <w:b w:val="false"/>
          <w:i w:val="false"/>
          <w:color w:val="000000"/>
          <w:sz w:val="28"/>
        </w:rPr>
        <w:t>
      2. Әкімшілік сот ісін жүргізудің міндеті жария-құқықтық қатынастарда жеке тұлғалардың бұзылған немесе дау айтылатын құқықтарын, бостандықтары мен заңды мүдделерін, заңды тұлғалардың құқықтары мен заңды мүдделерін тиімді түрде қорғау және қалпына келтіру мақсатында әкімшілік істерді әділ, бейтарап және уақтылы шешу болып табылады.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66" w:id="66"/>
    <w:p>
      <w:pPr>
        <w:spacing w:after="0"/>
        <w:ind w:left="0"/>
        <w:jc w:val="both"/>
      </w:pPr>
      <w:r>
        <w:rPr>
          <w:rFonts w:ascii="Times New Roman"/>
          <w:b w:val="false"/>
          <w:i w:val="false"/>
          <w:color w:val="000000"/>
          <w:sz w:val="28"/>
        </w:rPr>
        <w:t xml:space="preserve">
      </w:t>
      </w:r>
      <w:r>
        <w:rPr>
          <w:rFonts w:ascii="Times New Roman"/>
          <w:b/>
          <w:i w:val="false"/>
          <w:color w:val="000000"/>
          <w:sz w:val="28"/>
        </w:rPr>
        <w:t>6-бап. Әкімшілік рәсімдердің және әкімшілік сот ісін жүргізудің қағидаттары мен олардың мәні</w:t>
      </w:r>
    </w:p>
    <w:bookmarkEnd w:id="66"/>
    <w:bookmarkStart w:name="z67" w:id="67"/>
    <w:p>
      <w:pPr>
        <w:spacing w:after="0"/>
        <w:ind w:left="0"/>
        <w:jc w:val="both"/>
      </w:pPr>
      <w:r>
        <w:rPr>
          <w:rFonts w:ascii="Times New Roman"/>
          <w:b w:val="false"/>
          <w:i w:val="false"/>
          <w:color w:val="000000"/>
          <w:sz w:val="28"/>
        </w:rPr>
        <w:t>
      1. Әкімшілік рәсімдер мен әкімшілік сот ісін жүргізу осы тарауда баяндалған қағидаттар негізінде жүзеге асырылады.</w:t>
      </w:r>
    </w:p>
    <w:bookmarkEnd w:id="67"/>
    <w:bookmarkStart w:name="z68" w:id="68"/>
    <w:p>
      <w:pPr>
        <w:spacing w:after="0"/>
        <w:ind w:left="0"/>
        <w:jc w:val="both"/>
      </w:pPr>
      <w:r>
        <w:rPr>
          <w:rFonts w:ascii="Times New Roman"/>
          <w:b w:val="false"/>
          <w:i w:val="false"/>
          <w:color w:val="000000"/>
          <w:sz w:val="28"/>
        </w:rPr>
        <w:t>
      2. Осы тарауда белгіленген әкімшілік рәсімдердің қағидаттары түпкілікті болып табылмайды және құқықтың басқа да қағидаттарын қолдануға кедергі болмайды.</w:t>
      </w:r>
    </w:p>
    <w:bookmarkEnd w:id="68"/>
    <w:bookmarkStart w:name="z69" w:id="69"/>
    <w:p>
      <w:pPr>
        <w:spacing w:after="0"/>
        <w:ind w:left="0"/>
        <w:jc w:val="both"/>
      </w:pPr>
      <w:r>
        <w:rPr>
          <w:rFonts w:ascii="Times New Roman"/>
          <w:b w:val="false"/>
          <w:i w:val="false"/>
          <w:color w:val="000000"/>
          <w:sz w:val="28"/>
        </w:rPr>
        <w:t>
      3. Азаматтық сот ісін жүргізу қағидаттары, егер бұл осы тарауда баяндалған қағидаттарға қайшы келмесе, әкімшілік сот ісін жүргізуде қолданылады.</w:t>
      </w:r>
    </w:p>
    <w:bookmarkEnd w:id="69"/>
    <w:bookmarkStart w:name="z70" w:id="70"/>
    <w:p>
      <w:pPr>
        <w:spacing w:after="0"/>
        <w:ind w:left="0"/>
        <w:jc w:val="both"/>
      </w:pPr>
      <w:r>
        <w:rPr>
          <w:rFonts w:ascii="Times New Roman"/>
          <w:b w:val="false"/>
          <w:i w:val="false"/>
          <w:color w:val="000000"/>
          <w:sz w:val="28"/>
        </w:rPr>
        <w:t xml:space="preserve">
      4. Әкімшілік рәсімдердің және әкімшілік сот ісін жүргізудің қағидаттарын бұзу оның сипатына және елеулі болуына қарай әкімшілік актілерді, әкімшілік әрекеттерді (әрекетсіздікті) заңсыз деп тануға, сондай-ақ шығарылған сот актілерінің күшін жоюға алып келеді. </w:t>
      </w:r>
    </w:p>
    <w:bookmarkEnd w:id="70"/>
    <w:bookmarkStart w:name="z71" w:id="71"/>
    <w:p>
      <w:pPr>
        <w:spacing w:after="0"/>
        <w:ind w:left="0"/>
        <w:jc w:val="both"/>
      </w:pPr>
      <w:r>
        <w:rPr>
          <w:rFonts w:ascii="Times New Roman"/>
          <w:b w:val="false"/>
          <w:i w:val="false"/>
          <w:color w:val="000000"/>
          <w:sz w:val="28"/>
        </w:rPr>
        <w:t xml:space="preserve">
      </w:t>
      </w:r>
      <w:r>
        <w:rPr>
          <w:rFonts w:ascii="Times New Roman"/>
          <w:b/>
          <w:i w:val="false"/>
          <w:color w:val="000000"/>
          <w:sz w:val="28"/>
        </w:rPr>
        <w:t>7-бап. Заңдылық қағидаты</w:t>
      </w:r>
    </w:p>
    <w:bookmarkEnd w:id="71"/>
    <w:bookmarkStart w:name="z72" w:id="72"/>
    <w:p>
      <w:pPr>
        <w:spacing w:after="0"/>
        <w:ind w:left="0"/>
        <w:jc w:val="both"/>
      </w:pPr>
      <w:r>
        <w:rPr>
          <w:rFonts w:ascii="Times New Roman"/>
          <w:b w:val="false"/>
          <w:i w:val="false"/>
          <w:color w:val="000000"/>
          <w:sz w:val="28"/>
        </w:rPr>
        <w:t xml:space="preserve">
      1. Әкімшілік орган, лауазымды адам әкімшілік рәсімдерді өз құзыреті шегінде және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осы Кодекске және Қазақстан Республикасының өзге де нормативтік құқықтық актілеріне сәйкес жүзеге асырады.</w:t>
      </w:r>
    </w:p>
    <w:bookmarkEnd w:id="72"/>
    <w:bookmarkStart w:name="z73" w:id="73"/>
    <w:p>
      <w:pPr>
        <w:spacing w:after="0"/>
        <w:ind w:left="0"/>
        <w:jc w:val="both"/>
      </w:pPr>
      <w:r>
        <w:rPr>
          <w:rFonts w:ascii="Times New Roman"/>
          <w:b w:val="false"/>
          <w:i w:val="false"/>
          <w:color w:val="000000"/>
          <w:sz w:val="28"/>
        </w:rPr>
        <w:t>
      2. Сот әкімшілік істерді қарау және шешу кезінде Қазақстан Республикасы Конституциясының, конституциялық заңдардың, осы Кодекстің, басқа да нормативтік құқықтық актілердің, қолданылуға жататын Қазақстан Республикасы халықаралық шарттарының талаптарын дәлме-дәл сақтауға міндетті.</w:t>
      </w:r>
    </w:p>
    <w:bookmarkEnd w:id="73"/>
    <w:bookmarkStart w:name="z74" w:id="74"/>
    <w:p>
      <w:pPr>
        <w:spacing w:after="0"/>
        <w:ind w:left="0"/>
        <w:jc w:val="both"/>
      </w:pPr>
      <w:r>
        <w:rPr>
          <w:rFonts w:ascii="Times New Roman"/>
          <w:b w:val="false"/>
          <w:i w:val="false"/>
          <w:color w:val="000000"/>
          <w:sz w:val="28"/>
        </w:rPr>
        <w:t xml:space="preserve">
      3. Соттар адам мен азаматтың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бекітілген құқықтары мен бостандықтарына нұқсан келтіретін заңдар мен өзге де нормативтік құқықтық актілерді қолдануға құқылы емес. Егер сот қолдануға жататын заң немесе өзге де нормативтік құқықтық акт адам мен азаматтың </w:t>
      </w:r>
      <w:r>
        <w:rPr>
          <w:rFonts w:ascii="Times New Roman"/>
          <w:b w:val="false"/>
          <w:i w:val="false"/>
          <w:color w:val="000000"/>
          <w:sz w:val="28"/>
        </w:rPr>
        <w:t>Конституцияда</w:t>
      </w:r>
      <w:r>
        <w:rPr>
          <w:rFonts w:ascii="Times New Roman"/>
          <w:b w:val="false"/>
          <w:i w:val="false"/>
          <w:color w:val="000000"/>
          <w:sz w:val="28"/>
        </w:rPr>
        <w:t xml:space="preserve"> бекітілген құқықтары мен бостандықтарына нұқсан келтіреді деп есептесе, ол әкімшілік іс бойынша іс жүргізуді тоқтата тұруға және осы актіні конституциялық емес деп тану туралы ұсынумен Қазақстан Республикасының Конституциялық Сотына жүгінуге міндетті. Сот Қазақстан Республикасы Конституциялық Сотының шешімін алған соң іс бойынша іс жүргізу қайта басталады. </w:t>
      </w:r>
    </w:p>
    <w:bookmarkEnd w:id="74"/>
    <w:bookmarkStart w:name="z75" w:id="75"/>
    <w:p>
      <w:pPr>
        <w:spacing w:after="0"/>
        <w:ind w:left="0"/>
        <w:jc w:val="both"/>
      </w:pPr>
      <w:r>
        <w:rPr>
          <w:rFonts w:ascii="Times New Roman"/>
          <w:b w:val="false"/>
          <w:i w:val="false"/>
          <w:color w:val="000000"/>
          <w:sz w:val="28"/>
        </w:rPr>
        <w:t>
      4. Әкімшілік істерді қарауға уәкілеттік берілген соттардың конституциялық емес деп танылған заңға немесе өзге де нормативтік құқықтық актіге негізделген шешімдерінің күші жойылуға жатады.</w:t>
      </w:r>
    </w:p>
    <w:bookmarkEnd w:id="75"/>
    <w:bookmarkStart w:name="z76" w:id="76"/>
    <w:p>
      <w:pPr>
        <w:spacing w:after="0"/>
        <w:ind w:left="0"/>
        <w:jc w:val="both"/>
      </w:pPr>
      <w:r>
        <w:rPr>
          <w:rFonts w:ascii="Times New Roman"/>
          <w:b w:val="false"/>
          <w:i w:val="false"/>
          <w:color w:val="000000"/>
          <w:sz w:val="28"/>
        </w:rPr>
        <w:t>
      5. Даулы құқықтық қатынасты реттейтін құқық нормалары болмаған жағдайда, сот соған ұқсас қатынастарды реттейтін құқық нормаларын қолданады, ал мұндай нормалар болмаған кезде, дауды Қазақстан Республикасы заңнамасының жалпы бастаулары мен мағынасын негізге ала отырып шешеді.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7" w:id="77"/>
    <w:p>
      <w:pPr>
        <w:spacing w:after="0"/>
        <w:ind w:left="0"/>
        <w:jc w:val="both"/>
      </w:pPr>
      <w:r>
        <w:rPr>
          <w:rFonts w:ascii="Times New Roman"/>
          <w:b w:val="false"/>
          <w:i w:val="false"/>
          <w:color w:val="000000"/>
          <w:sz w:val="28"/>
        </w:rPr>
        <w:t xml:space="preserve">
      </w:t>
      </w:r>
      <w:r>
        <w:rPr>
          <w:rFonts w:ascii="Times New Roman"/>
          <w:b/>
          <w:i w:val="false"/>
          <w:color w:val="000000"/>
          <w:sz w:val="28"/>
        </w:rPr>
        <w:t>8-бап. Әділдік қағидаты</w:t>
      </w:r>
    </w:p>
    <w:bookmarkEnd w:id="77"/>
    <w:bookmarkStart w:name="z78" w:id="78"/>
    <w:p>
      <w:pPr>
        <w:spacing w:after="0"/>
        <w:ind w:left="0"/>
        <w:jc w:val="both"/>
      </w:pPr>
      <w:r>
        <w:rPr>
          <w:rFonts w:ascii="Times New Roman"/>
          <w:b w:val="false"/>
          <w:i w:val="false"/>
          <w:color w:val="000000"/>
          <w:sz w:val="28"/>
        </w:rPr>
        <w:t>
      1. Әкімшілік орган, лауазымды адам және сот әкімшілік істі қарау кезінде объективтілік пен бейтараптықты сақтай отырып, әкімшілік іске қатысушылардың әрқайсысына олардың әкімшілік істің мән-жайларын жан-жақты және толық зерттеуге құқықтарын іске асыруына тең мүмкіндік пен жағдайды қамтамасыз етуге міндетті.</w:t>
      </w:r>
    </w:p>
    <w:bookmarkEnd w:id="78"/>
    <w:bookmarkStart w:name="z79" w:id="79"/>
    <w:p>
      <w:pPr>
        <w:spacing w:after="0"/>
        <w:ind w:left="0"/>
        <w:jc w:val="both"/>
      </w:pPr>
      <w:r>
        <w:rPr>
          <w:rFonts w:ascii="Times New Roman"/>
          <w:b w:val="false"/>
          <w:i w:val="false"/>
          <w:color w:val="000000"/>
          <w:sz w:val="28"/>
        </w:rPr>
        <w:t>
      2. Егер заңда немесе дау тараптарының келісімінде тиісті мәселелерді соттың шешетіні көзделсе, сот бұл мәселелерді әділдік пен ақылға қонымдылық өлшемшарттарын негізге алып шешуге міндетті.</w:t>
      </w:r>
    </w:p>
    <w:bookmarkEnd w:id="79"/>
    <w:bookmarkStart w:name="z80" w:id="80"/>
    <w:p>
      <w:pPr>
        <w:spacing w:after="0"/>
        <w:ind w:left="0"/>
        <w:jc w:val="both"/>
      </w:pPr>
      <w:r>
        <w:rPr>
          <w:rFonts w:ascii="Times New Roman"/>
          <w:b w:val="false"/>
          <w:i w:val="false"/>
          <w:color w:val="000000"/>
          <w:sz w:val="28"/>
        </w:rPr>
        <w:t xml:space="preserve">
      </w:t>
      </w:r>
      <w:r>
        <w:rPr>
          <w:rFonts w:ascii="Times New Roman"/>
          <w:b/>
          <w:i w:val="false"/>
          <w:color w:val="000000"/>
          <w:sz w:val="28"/>
        </w:rPr>
        <w:t>9-бап. Құқықтарды, бостандықтар мен заңды мүдделерді қорғау</w:t>
      </w:r>
    </w:p>
    <w:bookmarkEnd w:id="80"/>
    <w:bookmarkStart w:name="z81" w:id="81"/>
    <w:p>
      <w:pPr>
        <w:spacing w:after="0"/>
        <w:ind w:left="0"/>
        <w:jc w:val="both"/>
      </w:pPr>
      <w:r>
        <w:rPr>
          <w:rFonts w:ascii="Times New Roman"/>
          <w:b w:val="false"/>
          <w:i w:val="false"/>
          <w:color w:val="000000"/>
          <w:sz w:val="28"/>
        </w:rPr>
        <w:t>
      1. Әркім бұзылған немесе дау айтылатын құқықтарын, бостандықтарын немесе заңды мүдделерін қорғау үшін осы Кодексте белгіленген тәртіппен әкімшілік органға, лауазымды адамға немесе сотқа жүгінуге құқылы.</w:t>
      </w:r>
    </w:p>
    <w:bookmarkEnd w:id="81"/>
    <w:p>
      <w:pPr>
        <w:spacing w:after="0"/>
        <w:ind w:left="0"/>
        <w:jc w:val="both"/>
      </w:pPr>
      <w:r>
        <w:rPr>
          <w:rFonts w:ascii="Times New Roman"/>
          <w:b w:val="false"/>
          <w:i w:val="false"/>
          <w:color w:val="000000"/>
          <w:sz w:val="28"/>
        </w:rPr>
        <w:t>
      Әкімшілік органға, лауазымды адамға немесе сотқа жүгіну құқығынан бас тарту жарамсыз болады.</w:t>
      </w:r>
    </w:p>
    <w:bookmarkStart w:name="z82" w:id="82"/>
    <w:p>
      <w:pPr>
        <w:spacing w:after="0"/>
        <w:ind w:left="0"/>
        <w:jc w:val="both"/>
      </w:pPr>
      <w:r>
        <w:rPr>
          <w:rFonts w:ascii="Times New Roman"/>
          <w:b w:val="false"/>
          <w:i w:val="false"/>
          <w:color w:val="000000"/>
          <w:sz w:val="28"/>
        </w:rPr>
        <w:t>
      2. Мемлекеттік органдар – өз құзыреті шегінде, жеке және заңды тұлғалар осы Кодексте белгіленген тәртіппен басқа тұлғалардың немесе айқындалмаған тұлғалар тобының бұзылған немесе дау айтылатын заңды мүдделерін қорғау туралы талап қоюмен сотқа жүгінуге құқылы.</w:t>
      </w:r>
    </w:p>
    <w:bookmarkEnd w:id="82"/>
    <w:p>
      <w:pPr>
        <w:spacing w:after="0"/>
        <w:ind w:left="0"/>
        <w:jc w:val="both"/>
      </w:pPr>
      <w:r>
        <w:rPr>
          <w:rFonts w:ascii="Times New Roman"/>
          <w:b w:val="false"/>
          <w:i w:val="false"/>
          <w:color w:val="000000"/>
          <w:sz w:val="28"/>
        </w:rPr>
        <w:t>
      Прокурор осы Кодексте белгіленген тәртіппен өзіне жүктелген міндеттерді жүзеге асыру мақсатында талап қоюмен сотқа жүгінуге құқылы.</w:t>
      </w:r>
    </w:p>
    <w:bookmarkStart w:name="z83" w:id="83"/>
    <w:p>
      <w:pPr>
        <w:spacing w:after="0"/>
        <w:ind w:left="0"/>
        <w:jc w:val="both"/>
      </w:pPr>
      <w:r>
        <w:rPr>
          <w:rFonts w:ascii="Times New Roman"/>
          <w:b w:val="false"/>
          <w:i w:val="false"/>
          <w:color w:val="000000"/>
          <w:sz w:val="28"/>
        </w:rPr>
        <w:t>
      3. Егер заңда дауды сотқа дейінгі реттеу тәртібі белгіленсе, осы тәртіп сақталғаннан кейін сотқа жолданым беруге болады.</w:t>
      </w:r>
    </w:p>
    <w:bookmarkEnd w:id="83"/>
    <w:bookmarkStart w:name="z84" w:id="84"/>
    <w:p>
      <w:pPr>
        <w:spacing w:after="0"/>
        <w:ind w:left="0"/>
        <w:jc w:val="both"/>
      </w:pPr>
      <w:r>
        <w:rPr>
          <w:rFonts w:ascii="Times New Roman"/>
          <w:b w:val="false"/>
          <w:i w:val="false"/>
          <w:color w:val="000000"/>
          <w:sz w:val="28"/>
        </w:rPr>
        <w:t>
      4. Ешкімнің де өзінің келісуінсіз заңда ол үшін көзделген соттылығын өзгертуге болмайды.</w:t>
      </w:r>
    </w:p>
    <w:bookmarkEnd w:id="84"/>
    <w:bookmarkStart w:name="z85" w:id="85"/>
    <w:p>
      <w:pPr>
        <w:spacing w:after="0"/>
        <w:ind w:left="0"/>
        <w:jc w:val="both"/>
      </w:pPr>
      <w:r>
        <w:rPr>
          <w:rFonts w:ascii="Times New Roman"/>
          <w:b w:val="false"/>
          <w:i w:val="false"/>
          <w:color w:val="000000"/>
          <w:sz w:val="28"/>
        </w:rPr>
        <w:t>
      5. Әкімшілік органға, лауазымды адамға немесе сотқа жүгіну құқығынан бас тартуға мәжбүрлеу заңсыз болып табылады және Қазақстан Республикасының заңдарында белгіленген жауаптылыққа алып келеді.</w:t>
      </w:r>
    </w:p>
    <w:bookmarkEnd w:id="85"/>
    <w:bookmarkStart w:name="z86" w:id="86"/>
    <w:p>
      <w:pPr>
        <w:spacing w:after="0"/>
        <w:ind w:left="0"/>
        <w:jc w:val="both"/>
      </w:pPr>
      <w:r>
        <w:rPr>
          <w:rFonts w:ascii="Times New Roman"/>
          <w:b w:val="false"/>
          <w:i w:val="false"/>
          <w:color w:val="000000"/>
          <w:sz w:val="28"/>
        </w:rPr>
        <w:t xml:space="preserve">
      </w:t>
      </w:r>
      <w:r>
        <w:rPr>
          <w:rFonts w:ascii="Times New Roman"/>
          <w:b/>
          <w:i w:val="false"/>
          <w:color w:val="000000"/>
          <w:sz w:val="28"/>
        </w:rPr>
        <w:t>10-бап. Мөлшерлестік</w:t>
      </w:r>
    </w:p>
    <w:bookmarkEnd w:id="86"/>
    <w:bookmarkStart w:name="z87" w:id="87"/>
    <w:p>
      <w:pPr>
        <w:spacing w:after="0"/>
        <w:ind w:left="0"/>
        <w:jc w:val="both"/>
      </w:pPr>
      <w:r>
        <w:rPr>
          <w:rFonts w:ascii="Times New Roman"/>
          <w:b w:val="false"/>
          <w:i w:val="false"/>
          <w:color w:val="000000"/>
          <w:sz w:val="28"/>
        </w:rPr>
        <w:t>
      1. Әкімшілік орган, лауазымды адам әкімшілік қалауды жүзеге асыру кезінде әкімшілік рәсімге қатысушы мен қоғам мүдделерінің әділ теңгерімін қамтамасыз етеді.</w:t>
      </w:r>
    </w:p>
    <w:bookmarkEnd w:id="87"/>
    <w:p>
      <w:pPr>
        <w:spacing w:after="0"/>
        <w:ind w:left="0"/>
        <w:jc w:val="both"/>
      </w:pPr>
      <w:r>
        <w:rPr>
          <w:rFonts w:ascii="Times New Roman"/>
          <w:b w:val="false"/>
          <w:i w:val="false"/>
          <w:color w:val="000000"/>
          <w:sz w:val="28"/>
        </w:rPr>
        <w:t>
      Бұл ретте әкімшілік акт, әкімшілік әрекет (әрекетсіздік) мөлшерлес, яғни жарамды, қажетті және пропорциялы болуға тиіс.</w:t>
      </w:r>
    </w:p>
    <w:bookmarkStart w:name="z88" w:id="88"/>
    <w:p>
      <w:pPr>
        <w:spacing w:after="0"/>
        <w:ind w:left="0"/>
        <w:jc w:val="both"/>
      </w:pPr>
      <w:r>
        <w:rPr>
          <w:rFonts w:ascii="Times New Roman"/>
          <w:b w:val="false"/>
          <w:i w:val="false"/>
          <w:color w:val="000000"/>
          <w:sz w:val="28"/>
        </w:rPr>
        <w:t>
      2. Егер әкімшілік акт, әкімшілік әрекет (әрекетсіздік) Қазақстан Республикасының заңдарында белгіленген мақсатқа қол жеткізу үшін қолайлы болса, жарамды деп есептеледі.</w:t>
      </w:r>
    </w:p>
    <w:bookmarkEnd w:id="88"/>
    <w:p>
      <w:pPr>
        <w:spacing w:after="0"/>
        <w:ind w:left="0"/>
        <w:jc w:val="both"/>
      </w:pPr>
      <w:r>
        <w:rPr>
          <w:rFonts w:ascii="Times New Roman"/>
          <w:b w:val="false"/>
          <w:i w:val="false"/>
          <w:color w:val="000000"/>
          <w:sz w:val="28"/>
        </w:rPr>
        <w:t>
      Егер әкімшілік акт, әкімшілік әрекет (әрекетсіздік) әкімшілік рәсімге қатысушының құқықтарын, бостандықтары мен заңды мүдделерін барынша аз дәрежеде шектейтін болса, қажетті деп есептеледі.</w:t>
      </w:r>
    </w:p>
    <w:p>
      <w:pPr>
        <w:spacing w:after="0"/>
        <w:ind w:left="0"/>
        <w:jc w:val="both"/>
      </w:pPr>
      <w:r>
        <w:rPr>
          <w:rFonts w:ascii="Times New Roman"/>
          <w:b w:val="false"/>
          <w:i w:val="false"/>
          <w:color w:val="000000"/>
          <w:sz w:val="28"/>
        </w:rPr>
        <w:t>
      Егер әкімшілік рәсімге қатысушының құқықтарын, бостандықтары мен заңды мүдделерін шектеу нәтижесінде алынған қоғамдық игілік осы шектеулер келтірген зияннан көп болса, әкімшілік акт, әкімшілік әрекет (әрекетсіздік) пропорциялы деп есептеледі.</w:t>
      </w:r>
    </w:p>
    <w:bookmarkStart w:name="z89" w:id="89"/>
    <w:p>
      <w:pPr>
        <w:spacing w:after="0"/>
        <w:ind w:left="0"/>
        <w:jc w:val="both"/>
      </w:pPr>
      <w:r>
        <w:rPr>
          <w:rFonts w:ascii="Times New Roman"/>
          <w:b w:val="false"/>
          <w:i w:val="false"/>
          <w:color w:val="000000"/>
          <w:sz w:val="28"/>
        </w:rPr>
        <w:t xml:space="preserve">
      </w:t>
      </w:r>
      <w:r>
        <w:rPr>
          <w:rFonts w:ascii="Times New Roman"/>
          <w:b/>
          <w:i w:val="false"/>
          <w:color w:val="000000"/>
          <w:sz w:val="28"/>
        </w:rPr>
        <w:t>11-бап. Әкімшілік қалауды жүзеге асыру шектері</w:t>
      </w:r>
    </w:p>
    <w:bookmarkEnd w:id="89"/>
    <w:bookmarkStart w:name="z90" w:id="90"/>
    <w:p>
      <w:pPr>
        <w:spacing w:after="0"/>
        <w:ind w:left="0"/>
        <w:jc w:val="both"/>
      </w:pPr>
      <w:r>
        <w:rPr>
          <w:rFonts w:ascii="Times New Roman"/>
          <w:b w:val="false"/>
          <w:i w:val="false"/>
          <w:color w:val="000000"/>
          <w:sz w:val="28"/>
        </w:rPr>
        <w:t>
      1. Әкімшілік орган, лауазымды адам әкімшілік қалауды Қазақстан Республикасының заңнамасында белгіленген шектерде жүзеге асыруға міндетті.</w:t>
      </w:r>
    </w:p>
    <w:bookmarkEnd w:id="90"/>
    <w:bookmarkStart w:name="z91" w:id="91"/>
    <w:p>
      <w:pPr>
        <w:spacing w:after="0"/>
        <w:ind w:left="0"/>
        <w:jc w:val="both"/>
      </w:pPr>
      <w:r>
        <w:rPr>
          <w:rFonts w:ascii="Times New Roman"/>
          <w:b w:val="false"/>
          <w:i w:val="false"/>
          <w:color w:val="000000"/>
          <w:sz w:val="28"/>
        </w:rPr>
        <w:t>
      2. Әкімшілік қалауды жүзеге асыру кезінде әкімшілік актіні қабылдау және (және) әкімшілік әрекетті жасау (әрекетсіздік таныту) осы өкілеттіктің мақсаттарына сәйкес келуге тиіс.</w:t>
      </w:r>
    </w:p>
    <w:bookmarkEnd w:id="91"/>
    <w:bookmarkStart w:name="z92" w:id="92"/>
    <w:p>
      <w:pPr>
        <w:spacing w:after="0"/>
        <w:ind w:left="0"/>
        <w:jc w:val="both"/>
      </w:pPr>
      <w:r>
        <w:rPr>
          <w:rFonts w:ascii="Times New Roman"/>
          <w:b w:val="false"/>
          <w:i w:val="false"/>
          <w:color w:val="000000"/>
          <w:sz w:val="28"/>
        </w:rPr>
        <w:t xml:space="preserve">
      </w:t>
      </w:r>
      <w:r>
        <w:rPr>
          <w:rFonts w:ascii="Times New Roman"/>
          <w:b/>
          <w:i w:val="false"/>
          <w:color w:val="000000"/>
          <w:sz w:val="28"/>
        </w:rPr>
        <w:t>12-бап. Құқықтар басымдығының қағидаты</w:t>
      </w:r>
    </w:p>
    <w:bookmarkEnd w:id="92"/>
    <w:p>
      <w:pPr>
        <w:spacing w:after="0"/>
        <w:ind w:left="0"/>
        <w:jc w:val="both"/>
      </w:pPr>
      <w:r>
        <w:rPr>
          <w:rFonts w:ascii="Times New Roman"/>
          <w:b w:val="false"/>
          <w:i w:val="false"/>
          <w:color w:val="000000"/>
          <w:sz w:val="28"/>
        </w:rPr>
        <w:t>
      Қазақстан Республикасының әкімшілік рәсімдер туралы заңнамасындағы барлық күмәндар, қайшылықтар мен көмескіліктер әкімшілік рәсімге қатысушының пайдасына түсіндіріледі.</w:t>
      </w:r>
    </w:p>
    <w:bookmarkStart w:name="z93" w:id="93"/>
    <w:p>
      <w:pPr>
        <w:spacing w:after="0"/>
        <w:ind w:left="0"/>
        <w:jc w:val="both"/>
      </w:pPr>
      <w:r>
        <w:rPr>
          <w:rFonts w:ascii="Times New Roman"/>
          <w:b w:val="false"/>
          <w:i w:val="false"/>
          <w:color w:val="000000"/>
          <w:sz w:val="28"/>
        </w:rPr>
        <w:t xml:space="preserve">
      </w:t>
      </w:r>
      <w:r>
        <w:rPr>
          <w:rFonts w:ascii="Times New Roman"/>
          <w:b/>
          <w:i w:val="false"/>
          <w:color w:val="000000"/>
          <w:sz w:val="28"/>
        </w:rPr>
        <w:t>13-бап. Сенім құқығын қорғау</w:t>
      </w:r>
    </w:p>
    <w:bookmarkEnd w:id="93"/>
    <w:bookmarkStart w:name="z94" w:id="94"/>
    <w:p>
      <w:pPr>
        <w:spacing w:after="0"/>
        <w:ind w:left="0"/>
        <w:jc w:val="both"/>
      </w:pPr>
      <w:r>
        <w:rPr>
          <w:rFonts w:ascii="Times New Roman"/>
          <w:b w:val="false"/>
          <w:i w:val="false"/>
          <w:color w:val="000000"/>
          <w:sz w:val="28"/>
        </w:rPr>
        <w:t>
      1. Әкімшілік рәсімге қатысушының әкімшілік органның, лауазымды адамның қызметіне сенімі Қазақстан Республикасының заңдарында қорғалады.</w:t>
      </w:r>
    </w:p>
    <w:bookmarkEnd w:id="94"/>
    <w:bookmarkStart w:name="z95" w:id="95"/>
    <w:p>
      <w:pPr>
        <w:spacing w:after="0"/>
        <w:ind w:left="0"/>
        <w:jc w:val="both"/>
      </w:pPr>
      <w:r>
        <w:rPr>
          <w:rFonts w:ascii="Times New Roman"/>
          <w:b w:val="false"/>
          <w:i w:val="false"/>
          <w:color w:val="000000"/>
          <w:sz w:val="28"/>
        </w:rPr>
        <w:t>
      2. Әкімшілік орган, лауазымды адам немесе сот Қазақстан Республикасының заңнамасына сәйкес теріс деп белгілемейінше, әкімшілік акті, әкімшілік әрекет (әрекетсіздік) заңды және негізді деп есептеледі.</w:t>
      </w:r>
    </w:p>
    <w:bookmarkEnd w:id="95"/>
    <w:bookmarkStart w:name="z96" w:id="96"/>
    <w:p>
      <w:pPr>
        <w:spacing w:after="0"/>
        <w:ind w:left="0"/>
        <w:jc w:val="both"/>
      </w:pPr>
      <w:r>
        <w:rPr>
          <w:rFonts w:ascii="Times New Roman"/>
          <w:b w:val="false"/>
          <w:i w:val="false"/>
          <w:color w:val="000000"/>
          <w:sz w:val="28"/>
        </w:rPr>
        <w:t>
      3. Әкімшілік органның, лауазымды адамның кінәсінен қабылданған заңсыз әкімшілік акт, сондай-ақ әкімшілік органның, лауазымды адамның кінәсінен жасалған заңсыз әкімшілік әрекет (әрекетсіздік) әкімшілік рәсімге қатысушы үшін ауыртпалық салатын салдарға алып келмейді.</w:t>
      </w:r>
    </w:p>
    <w:bookmarkEnd w:id="96"/>
    <w:bookmarkStart w:name="z97" w:id="97"/>
    <w:p>
      <w:pPr>
        <w:spacing w:after="0"/>
        <w:ind w:left="0"/>
        <w:jc w:val="both"/>
      </w:pPr>
      <w:r>
        <w:rPr>
          <w:rFonts w:ascii="Times New Roman"/>
          <w:b w:val="false"/>
          <w:i w:val="false"/>
          <w:color w:val="000000"/>
          <w:sz w:val="28"/>
        </w:rPr>
        <w:t>
      4. Сенім құқығы заңсыз әрекеттер жасауға (әрекетсіздік танытуға) негіз бола алмайды.</w:t>
      </w:r>
    </w:p>
    <w:bookmarkEnd w:id="97"/>
    <w:bookmarkStart w:name="z98" w:id="98"/>
    <w:p>
      <w:pPr>
        <w:spacing w:after="0"/>
        <w:ind w:left="0"/>
        <w:jc w:val="both"/>
      </w:pPr>
      <w:r>
        <w:rPr>
          <w:rFonts w:ascii="Times New Roman"/>
          <w:b w:val="false"/>
          <w:i w:val="false"/>
          <w:color w:val="000000"/>
          <w:sz w:val="28"/>
        </w:rPr>
        <w:t xml:space="preserve">
      </w:t>
      </w:r>
      <w:r>
        <w:rPr>
          <w:rFonts w:ascii="Times New Roman"/>
          <w:b/>
          <w:i w:val="false"/>
          <w:color w:val="000000"/>
          <w:sz w:val="28"/>
        </w:rPr>
        <w:t>14-бап. Формальды талаптарды теріс пайдалануға тыйым салу</w:t>
      </w:r>
    </w:p>
    <w:bookmarkEnd w:id="98"/>
    <w:p>
      <w:pPr>
        <w:spacing w:after="0"/>
        <w:ind w:left="0"/>
        <w:jc w:val="both"/>
      </w:pPr>
      <w:r>
        <w:rPr>
          <w:rFonts w:ascii="Times New Roman"/>
          <w:b w:val="false"/>
          <w:i w:val="false"/>
          <w:color w:val="000000"/>
          <w:sz w:val="28"/>
        </w:rPr>
        <w:t>
      Әкімшілік органның, лауазымды адамның әкімшілік рәсімге қатысушының құқығын іске асырудан бас тартуына, шектеуіне, тоқтатуына, сондай-ақ оған Қазақстан Республикасының заңнамасында белгіленбеген талаптарды сақтау мақсатында міндет жүктеуіне тыйым салынады.</w:t>
      </w:r>
    </w:p>
    <w:bookmarkStart w:name="z99" w:id="99"/>
    <w:p>
      <w:pPr>
        <w:spacing w:after="0"/>
        <w:ind w:left="0"/>
        <w:jc w:val="both"/>
      </w:pPr>
      <w:r>
        <w:rPr>
          <w:rFonts w:ascii="Times New Roman"/>
          <w:b w:val="false"/>
          <w:i w:val="false"/>
          <w:color w:val="000000"/>
          <w:sz w:val="28"/>
        </w:rPr>
        <w:t xml:space="preserve">
      </w:t>
      </w:r>
      <w:r>
        <w:rPr>
          <w:rFonts w:ascii="Times New Roman"/>
          <w:b/>
          <w:i w:val="false"/>
          <w:color w:val="000000"/>
          <w:sz w:val="28"/>
        </w:rPr>
        <w:t>15-бап. Анықтық презумпциясы</w:t>
      </w:r>
    </w:p>
    <w:bookmarkEnd w:id="99"/>
    <w:bookmarkStart w:name="z100" w:id="100"/>
    <w:p>
      <w:pPr>
        <w:spacing w:after="0"/>
        <w:ind w:left="0"/>
        <w:jc w:val="both"/>
      </w:pPr>
      <w:r>
        <w:rPr>
          <w:rFonts w:ascii="Times New Roman"/>
          <w:b w:val="false"/>
          <w:i w:val="false"/>
          <w:color w:val="000000"/>
          <w:sz w:val="28"/>
        </w:rPr>
        <w:t>
      1. Әкімшілік рәсімді жүзеге асыру кезінде әкімшілік рәсімге қатысушы ұсынған материалдар, объектілер, құжаттар мен мәліметтер әкімшілік орган, лауазымды адам теріс деп белгілемейінше, анық деп есептеледі.</w:t>
      </w:r>
    </w:p>
    <w:bookmarkEnd w:id="100"/>
    <w:bookmarkStart w:name="z101" w:id="101"/>
    <w:p>
      <w:pPr>
        <w:spacing w:after="0"/>
        <w:ind w:left="0"/>
        <w:jc w:val="both"/>
      </w:pPr>
      <w:r>
        <w:rPr>
          <w:rFonts w:ascii="Times New Roman"/>
          <w:b w:val="false"/>
          <w:i w:val="false"/>
          <w:color w:val="000000"/>
          <w:sz w:val="28"/>
        </w:rPr>
        <w:t>
      2. Материалдардың, объектілердің, құжаттар мен мәліметтердің төлнұсқалығына күмән болған кезде әкімшілік орган, лауазымды адам олардың төлнұсқалығын өзі дербес тексеруге міндетті.</w:t>
      </w:r>
    </w:p>
    <w:bookmarkEnd w:id="101"/>
    <w:bookmarkStart w:name="z102" w:id="102"/>
    <w:p>
      <w:pPr>
        <w:spacing w:after="0"/>
        <w:ind w:left="0"/>
        <w:jc w:val="both"/>
      </w:pPr>
      <w:r>
        <w:rPr>
          <w:rFonts w:ascii="Times New Roman"/>
          <w:b w:val="false"/>
          <w:i w:val="false"/>
          <w:color w:val="000000"/>
          <w:sz w:val="28"/>
        </w:rPr>
        <w:t xml:space="preserve">
      </w:t>
      </w:r>
      <w:r>
        <w:rPr>
          <w:rFonts w:ascii="Times New Roman"/>
          <w:b/>
          <w:i w:val="false"/>
          <w:color w:val="000000"/>
          <w:sz w:val="28"/>
        </w:rPr>
        <w:t>16-бап. Соттың белсенді рөлі</w:t>
      </w:r>
    </w:p>
    <w:bookmarkEnd w:id="102"/>
    <w:bookmarkStart w:name="z103" w:id="103"/>
    <w:p>
      <w:pPr>
        <w:spacing w:after="0"/>
        <w:ind w:left="0"/>
        <w:jc w:val="both"/>
      </w:pPr>
      <w:r>
        <w:rPr>
          <w:rFonts w:ascii="Times New Roman"/>
          <w:b w:val="false"/>
          <w:i w:val="false"/>
          <w:color w:val="000000"/>
          <w:sz w:val="28"/>
        </w:rPr>
        <w:t>
      1. Әкімшілік сот ісін жүргізу соттың белсенді рөлі негізінде жүзеге асырылады.</w:t>
      </w:r>
    </w:p>
    <w:bookmarkEnd w:id="103"/>
    <w:bookmarkStart w:name="z104" w:id="104"/>
    <w:p>
      <w:pPr>
        <w:spacing w:after="0"/>
        <w:ind w:left="0"/>
        <w:jc w:val="both"/>
      </w:pPr>
      <w:r>
        <w:rPr>
          <w:rFonts w:ascii="Times New Roman"/>
          <w:b w:val="false"/>
          <w:i w:val="false"/>
          <w:color w:val="000000"/>
          <w:sz w:val="28"/>
        </w:rPr>
        <w:t>
      2. Сот әкімшілік процеске қатысушылардың түсініктемелерімен, арыздарымен, өтінішхаттарымен, олар ұсынған дәлелдермен, дәлелдемелермен және әкімшілік істің өзге де материалдарымен шектеліп қана қоймай, әкімшілік істі дұрыс шешу үшін маңызы бар барлық нақты мән-жайды жан-жақты, толық және объективті түрде зерттейді.</w:t>
      </w:r>
    </w:p>
    <w:bookmarkEnd w:id="104"/>
    <w:p>
      <w:pPr>
        <w:spacing w:after="0"/>
        <w:ind w:left="0"/>
        <w:jc w:val="both"/>
      </w:pPr>
      <w:r>
        <w:rPr>
          <w:rFonts w:ascii="Times New Roman"/>
          <w:b w:val="false"/>
          <w:i w:val="false"/>
          <w:color w:val="000000"/>
          <w:sz w:val="28"/>
        </w:rPr>
        <w:t>
      Судья әкімшілік істің нақты және (немесе) заңды тұстарына жататын құқықтық негіздемелер бойынша өзінің алдын ала құқықтық пікірін айтуға құқылы.</w:t>
      </w:r>
    </w:p>
    <w:bookmarkStart w:name="z105" w:id="105"/>
    <w:p>
      <w:pPr>
        <w:spacing w:after="0"/>
        <w:ind w:left="0"/>
        <w:jc w:val="both"/>
      </w:pPr>
      <w:r>
        <w:rPr>
          <w:rFonts w:ascii="Times New Roman"/>
          <w:b w:val="false"/>
          <w:i w:val="false"/>
          <w:color w:val="000000"/>
          <w:sz w:val="28"/>
        </w:rPr>
        <w:t>
      3. Сот өз бастамасы немесе әкімшілік процеске қатысушылардың уәжді өтінішхаты бойынша қосымша материалдар мен дәлелдемелерді жинайды, сондай-ақ әкімшілік сот ісін жүргізу міндеттерін шешуге бағытталған өзге де әрекеттерді орындайды.</w:t>
      </w:r>
    </w:p>
    <w:bookmarkEnd w:id="105"/>
    <w:bookmarkStart w:name="z106" w:id="106"/>
    <w:p>
      <w:pPr>
        <w:spacing w:after="0"/>
        <w:ind w:left="0"/>
        <w:jc w:val="both"/>
      </w:pPr>
      <w:r>
        <w:rPr>
          <w:rFonts w:ascii="Times New Roman"/>
          <w:b w:val="false"/>
          <w:i w:val="false"/>
          <w:color w:val="000000"/>
          <w:sz w:val="28"/>
        </w:rPr>
        <w:t xml:space="preserve">
      </w:t>
      </w:r>
      <w:r>
        <w:rPr>
          <w:rFonts w:ascii="Times New Roman"/>
          <w:b/>
          <w:i w:val="false"/>
          <w:color w:val="000000"/>
          <w:sz w:val="28"/>
        </w:rPr>
        <w:t>17-бап. Әкімшілік сот ісін жүргізудің ақылға қонымды мерзімі</w:t>
      </w:r>
    </w:p>
    <w:bookmarkEnd w:id="106"/>
    <w:bookmarkStart w:name="z107" w:id="107"/>
    <w:p>
      <w:pPr>
        <w:spacing w:after="0"/>
        <w:ind w:left="0"/>
        <w:jc w:val="both"/>
      </w:pPr>
      <w:r>
        <w:rPr>
          <w:rFonts w:ascii="Times New Roman"/>
          <w:b w:val="false"/>
          <w:i w:val="false"/>
          <w:color w:val="000000"/>
          <w:sz w:val="28"/>
        </w:rPr>
        <w:t>
      1. Жекелеген процестік әрекеттерді жүргізуді қоса алғанда, әкімшілік сот ісін жүргізу ақылға қонымды мерзімде жүзеге асырылады.</w:t>
      </w:r>
    </w:p>
    <w:bookmarkEnd w:id="107"/>
    <w:bookmarkStart w:name="z108" w:id="108"/>
    <w:p>
      <w:pPr>
        <w:spacing w:after="0"/>
        <w:ind w:left="0"/>
        <w:jc w:val="both"/>
      </w:pPr>
      <w:r>
        <w:rPr>
          <w:rFonts w:ascii="Times New Roman"/>
          <w:b w:val="false"/>
          <w:i w:val="false"/>
          <w:color w:val="000000"/>
          <w:sz w:val="28"/>
        </w:rPr>
        <w:t>
      2. Әкімшілік істердің жекелеген санаттарын қарау және шешу осы Кодексте белгіленген мерзімдерде жүзеге асырылады.</w:t>
      </w:r>
    </w:p>
    <w:bookmarkEnd w:id="108"/>
    <w:bookmarkStart w:name="z109" w:id="109"/>
    <w:p>
      <w:pPr>
        <w:spacing w:after="0"/>
        <w:ind w:left="0"/>
        <w:jc w:val="both"/>
      </w:pPr>
      <w:r>
        <w:rPr>
          <w:rFonts w:ascii="Times New Roman"/>
          <w:b w:val="false"/>
          <w:i w:val="false"/>
          <w:color w:val="000000"/>
          <w:sz w:val="28"/>
        </w:rPr>
        <w:t>
      3. Ақылға қонымды мерзімді айқындау кезінде әкімшілік істің құқықтық және нақты күрделілігі, әкімшілік процеске қатысушылардың процестік құқықтарды пайдалану және процестік міндеттерді орындау дәрежесінен көрінетін мінез-құлқы, соттың әкімшілік істі жедел қарау мақсатында жүзеге асырылатын әрекеттерінің процестік тұрғыдан жеткіліктілігі мен тиімділігі сияқты мән-жайлар ескеріледі.</w:t>
      </w:r>
    </w:p>
    <w:bookmarkEnd w:id="109"/>
    <w:bookmarkStart w:name="z110" w:id="110"/>
    <w:p>
      <w:pPr>
        <w:spacing w:after="0"/>
        <w:ind w:left="0"/>
        <w:jc w:val="both"/>
      </w:pPr>
      <w:r>
        <w:rPr>
          <w:rFonts w:ascii="Times New Roman"/>
          <w:b w:val="false"/>
          <w:i w:val="false"/>
          <w:color w:val="000000"/>
          <w:sz w:val="28"/>
        </w:rPr>
        <w:t xml:space="preserve">
      </w:t>
      </w:r>
      <w:r>
        <w:rPr>
          <w:rFonts w:ascii="Times New Roman"/>
          <w:b/>
          <w:i w:val="false"/>
          <w:color w:val="000000"/>
          <w:sz w:val="28"/>
        </w:rPr>
        <w:t>18-бап. Сот актілерінің міндеттілігі</w:t>
      </w:r>
    </w:p>
    <w:bookmarkEnd w:id="110"/>
    <w:bookmarkStart w:name="z111" w:id="111"/>
    <w:p>
      <w:pPr>
        <w:spacing w:after="0"/>
        <w:ind w:left="0"/>
        <w:jc w:val="both"/>
      </w:pPr>
      <w:r>
        <w:rPr>
          <w:rFonts w:ascii="Times New Roman"/>
          <w:b w:val="false"/>
          <w:i w:val="false"/>
          <w:color w:val="000000"/>
          <w:sz w:val="28"/>
        </w:rPr>
        <w:t>
      1. Бірінші сатыдағы сот әкімшілік істер бойынша сот актілерін шешімдер және ұйғарымдар нысанында қабылдайды.</w:t>
      </w:r>
    </w:p>
    <w:bookmarkEnd w:id="111"/>
    <w:p>
      <w:pPr>
        <w:spacing w:after="0"/>
        <w:ind w:left="0"/>
        <w:jc w:val="both"/>
      </w:pPr>
      <w:r>
        <w:rPr>
          <w:rFonts w:ascii="Times New Roman"/>
          <w:b w:val="false"/>
          <w:i w:val="false"/>
          <w:color w:val="000000"/>
          <w:sz w:val="28"/>
        </w:rPr>
        <w:t xml:space="preserve">
      Апелляциялық, кассациялық сатылардағы соттар сот актілерін қаулылар және ұйғарымдар нысанында қабылдайды. </w:t>
      </w:r>
    </w:p>
    <w:bookmarkStart w:name="z112" w:id="112"/>
    <w:p>
      <w:pPr>
        <w:spacing w:after="0"/>
        <w:ind w:left="0"/>
        <w:jc w:val="both"/>
      </w:pPr>
      <w:r>
        <w:rPr>
          <w:rFonts w:ascii="Times New Roman"/>
          <w:b w:val="false"/>
          <w:i w:val="false"/>
          <w:color w:val="000000"/>
          <w:sz w:val="28"/>
        </w:rPr>
        <w:t>
      2. Заңды күшіне енген сот актілері, сондай-ақ соттар мен судьялардың сот төрелігін іске асыру кезіндегі өкімдері, талаптары, тапсырмалары, шақырулары, сұрау салулары мен басқа да жолданымдары барлық мемлекеттік органдар, жергілікті өзін-өзі басқару органдары, заңды тұлғалар, лауазымды адамдар, жеке тұлғалар үшін міндетті және Қазақстан Республикасының бүкіл аумағында орындалуға жатады.</w:t>
      </w:r>
    </w:p>
    <w:bookmarkEnd w:id="112"/>
    <w:p>
      <w:pPr>
        <w:spacing w:after="0"/>
        <w:ind w:left="0"/>
        <w:jc w:val="both"/>
      </w:pPr>
      <w:r>
        <w:rPr>
          <w:rFonts w:ascii="Times New Roman"/>
          <w:b w:val="false"/>
          <w:i w:val="false"/>
          <w:color w:val="000000"/>
          <w:sz w:val="28"/>
        </w:rPr>
        <w:t xml:space="preserve">
      Қазақстан Республикасының Конституциялық Соты конституциялық емес деп таныған заңға немесе өзге де нормативтік құқықтық актіге негізделген сот актілері орындалуға жатпайды. </w:t>
      </w:r>
    </w:p>
    <w:bookmarkStart w:name="z113" w:id="113"/>
    <w:p>
      <w:pPr>
        <w:spacing w:after="0"/>
        <w:ind w:left="0"/>
        <w:jc w:val="both"/>
      </w:pPr>
      <w:r>
        <w:rPr>
          <w:rFonts w:ascii="Times New Roman"/>
          <w:b w:val="false"/>
          <w:i w:val="false"/>
          <w:color w:val="000000"/>
          <w:sz w:val="28"/>
        </w:rPr>
        <w:t>
      3. Сот актілерін, сол сияқты сот талаптарын орындамау осы Кодексте көзделген процестік мәжбүрлеу шараларын қолдануға және заңда көзделген жауаптылыққа алып келеді.</w:t>
      </w:r>
    </w:p>
    <w:bookmarkEnd w:id="113"/>
    <w:bookmarkStart w:name="z114" w:id="114"/>
    <w:p>
      <w:pPr>
        <w:spacing w:after="0"/>
        <w:ind w:left="0"/>
        <w:jc w:val="both"/>
      </w:pPr>
      <w:r>
        <w:rPr>
          <w:rFonts w:ascii="Times New Roman"/>
          <w:b w:val="false"/>
          <w:i w:val="false"/>
          <w:color w:val="000000"/>
          <w:sz w:val="28"/>
        </w:rPr>
        <w:t>
      4. Сот актісінің міндеттілігі әкімшілік процеске қатыспаған мүдделі тұлғаларды бұзылған немесе дау айтылатын құқықтарын, бостандықтары мен заңды мүдделерін қорғау үшін сотқа жүгіну мүмкіндігінен айырмайды.</w:t>
      </w:r>
    </w:p>
    <w:bookmarkEnd w:id="114"/>
    <w:bookmarkStart w:name="z115" w:id="115"/>
    <w:p>
      <w:pPr>
        <w:spacing w:after="0"/>
        <w:ind w:left="0"/>
        <w:jc w:val="both"/>
      </w:pPr>
      <w:r>
        <w:rPr>
          <w:rFonts w:ascii="Times New Roman"/>
          <w:b w:val="false"/>
          <w:i w:val="false"/>
          <w:color w:val="000000"/>
          <w:sz w:val="28"/>
        </w:rPr>
        <w:t>
      5. Сот актілерін сот түпкілікті дайын болған күнінен бастап үш жұмыс күні ішінде әкімшілік процестің тараптарына жібереді.</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16" w:id="116"/>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ӘКІМШІЛІК ОРГАН, ЛАУАЗЫМДЫ АДАМ ЖӘНЕ ӘКІМШІЛІК РӘСІМДЕРГЕ ҚАТЫСУШЫЛАР</w:t>
      </w:r>
    </w:p>
    <w:bookmarkEnd w:id="116"/>
    <w:bookmarkStart w:name="z117" w:id="117"/>
    <w:p>
      <w:pPr>
        <w:spacing w:after="0"/>
        <w:ind w:left="0"/>
        <w:jc w:val="both"/>
      </w:pPr>
      <w:r>
        <w:rPr>
          <w:rFonts w:ascii="Times New Roman"/>
          <w:b w:val="false"/>
          <w:i w:val="false"/>
          <w:color w:val="000000"/>
          <w:sz w:val="28"/>
        </w:rPr>
        <w:t xml:space="preserve">
      </w:t>
      </w:r>
      <w:r>
        <w:rPr>
          <w:rFonts w:ascii="Times New Roman"/>
          <w:b/>
          <w:i w:val="false"/>
          <w:color w:val="000000"/>
          <w:sz w:val="28"/>
        </w:rPr>
        <w:t>19-бап. Әкімшілік рәсімдегі құқық қабілеттілік және әрекет қабілеттілік</w:t>
      </w:r>
    </w:p>
    <w:bookmarkEnd w:id="117"/>
    <w:bookmarkStart w:name="z118" w:id="118"/>
    <w:p>
      <w:pPr>
        <w:spacing w:after="0"/>
        <w:ind w:left="0"/>
        <w:jc w:val="both"/>
      </w:pPr>
      <w:r>
        <w:rPr>
          <w:rFonts w:ascii="Times New Roman"/>
          <w:b w:val="false"/>
          <w:i w:val="false"/>
          <w:color w:val="000000"/>
          <w:sz w:val="28"/>
        </w:rPr>
        <w:t>
      1. Әкімшілік рәсімде құқықтар мен міндеттерге ие болу қабілеттілігі барлық әкімшілік органдар, лауазымды адамдар, сондай-ақ жеке және заңды тұлғалар үшін тең дәрежеде танылады.</w:t>
      </w:r>
    </w:p>
    <w:bookmarkEnd w:id="118"/>
    <w:bookmarkStart w:name="z119" w:id="119"/>
    <w:p>
      <w:pPr>
        <w:spacing w:after="0"/>
        <w:ind w:left="0"/>
        <w:jc w:val="both"/>
      </w:pPr>
      <w:r>
        <w:rPr>
          <w:rFonts w:ascii="Times New Roman"/>
          <w:b w:val="false"/>
          <w:i w:val="false"/>
          <w:color w:val="000000"/>
          <w:sz w:val="28"/>
        </w:rPr>
        <w:t xml:space="preserve">
      2. Әкімшілік рәсімде құқықтар мен міндеттерді өз әрекеттерімен жүзеге асыру қабілеттілігі Қазақстан Республикасының заңнамасына сәйкес барлық әкімшілік органдар, лауазымды адамдар, сондай-ақ жеке және заңды тұлғалар үшін тең дәрежеде танылады. </w:t>
      </w:r>
    </w:p>
    <w:bookmarkEnd w:id="119"/>
    <w:bookmarkStart w:name="z120" w:id="120"/>
    <w:p>
      <w:pPr>
        <w:spacing w:after="0"/>
        <w:ind w:left="0"/>
        <w:jc w:val="both"/>
      </w:pPr>
      <w:r>
        <w:rPr>
          <w:rFonts w:ascii="Times New Roman"/>
          <w:b w:val="false"/>
          <w:i w:val="false"/>
          <w:color w:val="000000"/>
          <w:sz w:val="28"/>
        </w:rPr>
        <w:t xml:space="preserve">
      </w:t>
      </w:r>
      <w:r>
        <w:rPr>
          <w:rFonts w:ascii="Times New Roman"/>
          <w:b/>
          <w:i w:val="false"/>
          <w:color w:val="000000"/>
          <w:sz w:val="28"/>
        </w:rPr>
        <w:t>20-бап. Әкімшілік орган, лауазымды адам</w:t>
      </w:r>
    </w:p>
    <w:bookmarkEnd w:id="120"/>
    <w:bookmarkStart w:name="z121" w:id="121"/>
    <w:p>
      <w:pPr>
        <w:spacing w:after="0"/>
        <w:ind w:left="0"/>
        <w:jc w:val="both"/>
      </w:pPr>
      <w:r>
        <w:rPr>
          <w:rFonts w:ascii="Times New Roman"/>
          <w:b w:val="false"/>
          <w:i w:val="false"/>
          <w:color w:val="000000"/>
          <w:sz w:val="28"/>
        </w:rPr>
        <w:t>
      1. Әкімшілік орган, лауазымды адам:</w:t>
      </w:r>
    </w:p>
    <w:bookmarkEnd w:id="121"/>
    <w:p>
      <w:pPr>
        <w:spacing w:after="0"/>
        <w:ind w:left="0"/>
        <w:jc w:val="both"/>
      </w:pPr>
      <w:r>
        <w:rPr>
          <w:rFonts w:ascii="Times New Roman"/>
          <w:b w:val="false"/>
          <w:i w:val="false"/>
          <w:color w:val="000000"/>
          <w:sz w:val="28"/>
        </w:rPr>
        <w:t>
      1) жолданымдарды қабылдайды және тіркейді, оларды және оларға қоса берілген құжаттарды ресімдеуге жәрдемдеседі, формальды қателерді жоюға және қоса берілетін құжаттарды толықтыруға мүмкіндік береді;</w:t>
      </w:r>
    </w:p>
    <w:p>
      <w:pPr>
        <w:spacing w:after="0"/>
        <w:ind w:left="0"/>
        <w:jc w:val="both"/>
      </w:pPr>
      <w:r>
        <w:rPr>
          <w:rFonts w:ascii="Times New Roman"/>
          <w:b w:val="false"/>
          <w:i w:val="false"/>
          <w:color w:val="000000"/>
          <w:sz w:val="28"/>
        </w:rPr>
        <w:t>
      2) әкімшілік рәсімге қатысушыға оның әкімшілік рәсімді жүзеге асыруға байланысты мәселелер бойынша құқықтары мен міндеттерін түсіндіреді;</w:t>
      </w:r>
    </w:p>
    <w:p>
      <w:pPr>
        <w:spacing w:after="0"/>
        <w:ind w:left="0"/>
        <w:jc w:val="both"/>
      </w:pPr>
      <w:r>
        <w:rPr>
          <w:rFonts w:ascii="Times New Roman"/>
          <w:b w:val="false"/>
          <w:i w:val="false"/>
          <w:color w:val="000000"/>
          <w:sz w:val="28"/>
        </w:rPr>
        <w:t>
      3) әкімшілік рәсімді жүзеге асыруға қажетті ақпаратты Қазақстан Республикасының заңнамасында белгіленген тәртіппен сұратады және алады;</w:t>
      </w:r>
    </w:p>
    <w:p>
      <w:pPr>
        <w:spacing w:after="0"/>
        <w:ind w:left="0"/>
        <w:jc w:val="both"/>
      </w:pPr>
      <w:r>
        <w:rPr>
          <w:rFonts w:ascii="Times New Roman"/>
          <w:b w:val="false"/>
          <w:i w:val="false"/>
          <w:color w:val="000000"/>
          <w:sz w:val="28"/>
        </w:rPr>
        <w:t>
      4) әкімшілік рәсімге қатысушыны өткізілетін тыңдаудың орны мен уақыты туралы күні бұрын хабардар етеді;</w:t>
      </w:r>
    </w:p>
    <w:p>
      <w:pPr>
        <w:spacing w:after="0"/>
        <w:ind w:left="0"/>
        <w:jc w:val="both"/>
      </w:pPr>
      <w:r>
        <w:rPr>
          <w:rFonts w:ascii="Times New Roman"/>
          <w:b w:val="false"/>
          <w:i w:val="false"/>
          <w:color w:val="000000"/>
          <w:sz w:val="28"/>
        </w:rPr>
        <w:t>
      5) осы Кодексте көзделген жағдайларды қоспағанда, әкімшілік рәсім бойынша шешім қабылдау алдында әкімшілік рәсімге қатысушыны тыңдайды;</w:t>
      </w:r>
    </w:p>
    <w:p>
      <w:pPr>
        <w:spacing w:after="0"/>
        <w:ind w:left="0"/>
        <w:jc w:val="both"/>
      </w:pPr>
      <w:r>
        <w:rPr>
          <w:rFonts w:ascii="Times New Roman"/>
          <w:b w:val="false"/>
          <w:i w:val="false"/>
          <w:color w:val="000000"/>
          <w:sz w:val="28"/>
        </w:rPr>
        <w:t>
      6) әкімшілік актіні осы Кодексте белгіленген тәртіппен әкімшілік рәсімге қатысушының не олардың өкілдерінің назарына жеткізеді;</w:t>
      </w:r>
    </w:p>
    <w:p>
      <w:pPr>
        <w:spacing w:after="0"/>
        <w:ind w:left="0"/>
        <w:jc w:val="both"/>
      </w:pPr>
      <w:r>
        <w:rPr>
          <w:rFonts w:ascii="Times New Roman"/>
          <w:b w:val="false"/>
          <w:i w:val="false"/>
          <w:color w:val="000000"/>
          <w:sz w:val="28"/>
        </w:rPr>
        <w:t>
      7) осы Кодексте белгіленген жағдайларда және негіздер бойынша әкімшілік рәсімге қатысушының құқықтарын іске асырудан бас тартады;</w:t>
      </w:r>
    </w:p>
    <w:p>
      <w:pPr>
        <w:spacing w:after="0"/>
        <w:ind w:left="0"/>
        <w:jc w:val="both"/>
      </w:pPr>
      <w:r>
        <w:rPr>
          <w:rFonts w:ascii="Times New Roman"/>
          <w:b w:val="false"/>
          <w:i w:val="false"/>
          <w:color w:val="000000"/>
          <w:sz w:val="28"/>
        </w:rPr>
        <w:t>
      8) осы Кодексте көзделген жағдайларда, өз құзыреті шегінде әкімшілік органдарға, лауазымды адамдарға жәрдем көрсетеді;</w:t>
      </w:r>
    </w:p>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асырады.</w:t>
      </w:r>
    </w:p>
    <w:bookmarkStart w:name="z122" w:id="122"/>
    <w:p>
      <w:pPr>
        <w:spacing w:after="0"/>
        <w:ind w:left="0"/>
        <w:jc w:val="both"/>
      </w:pPr>
      <w:r>
        <w:rPr>
          <w:rFonts w:ascii="Times New Roman"/>
          <w:b w:val="false"/>
          <w:i w:val="false"/>
          <w:color w:val="000000"/>
          <w:sz w:val="28"/>
        </w:rPr>
        <w:t>
      2. Мемлекеттік орган, жергілікті өзін-өзі басқару органы, мемлекет жүз пайыз қатысатын заңды тұлғалар келіп түскен, қаралған жолданымдардың, хабарлардың, үн қосулардың, ұсыныстардың, сұрау салулардың саны және оларды құқықтық статистика және арнайы есепке алу саласындағы статистикалық қызметті өз құзыреті шегінде жүзеге асыратын мемлекеттік орган белгілеген мерзімдерде және көлемде қарау нәтижелері туралы мемлекеттік құқықтық статистикалық ақпаратты беруге міндетті.</w:t>
      </w:r>
    </w:p>
    <w:bookmarkEnd w:id="122"/>
    <w:bookmarkStart w:name="z123" w:id="123"/>
    <w:p>
      <w:pPr>
        <w:spacing w:after="0"/>
        <w:ind w:left="0"/>
        <w:jc w:val="both"/>
      </w:pPr>
      <w:r>
        <w:rPr>
          <w:rFonts w:ascii="Times New Roman"/>
          <w:b w:val="false"/>
          <w:i w:val="false"/>
          <w:color w:val="000000"/>
          <w:sz w:val="28"/>
        </w:rPr>
        <w:t xml:space="preserve">
      </w:t>
      </w:r>
      <w:r>
        <w:rPr>
          <w:rFonts w:ascii="Times New Roman"/>
          <w:b/>
          <w:i w:val="false"/>
          <w:color w:val="000000"/>
          <w:sz w:val="28"/>
        </w:rPr>
        <w:t>21-бап. Әкімшілік рәсімге қатысушылар</w:t>
      </w:r>
    </w:p>
    <w:bookmarkEnd w:id="123"/>
    <w:bookmarkStart w:name="z124" w:id="124"/>
    <w:p>
      <w:pPr>
        <w:spacing w:after="0"/>
        <w:ind w:left="0"/>
        <w:jc w:val="both"/>
      </w:pPr>
      <w:r>
        <w:rPr>
          <w:rFonts w:ascii="Times New Roman"/>
          <w:b w:val="false"/>
          <w:i w:val="false"/>
          <w:color w:val="000000"/>
          <w:sz w:val="28"/>
        </w:rPr>
        <w:t>
      1. Арыз иесі және мүдделі тұлға әкімшілік рәсімге қатысушылар болып танылады.</w:t>
      </w:r>
    </w:p>
    <w:bookmarkEnd w:id="124"/>
    <w:bookmarkStart w:name="z125" w:id="125"/>
    <w:p>
      <w:pPr>
        <w:spacing w:after="0"/>
        <w:ind w:left="0"/>
        <w:jc w:val="both"/>
      </w:pPr>
      <w:r>
        <w:rPr>
          <w:rFonts w:ascii="Times New Roman"/>
          <w:b w:val="false"/>
          <w:i w:val="false"/>
          <w:color w:val="000000"/>
          <w:sz w:val="28"/>
        </w:rPr>
        <w:t xml:space="preserve">
      2. Құқық мирасқорлығы Қазақстан Республикасының азаматтық заңнамасында белгіленген тәртіппен жүзеге асырылады. </w:t>
      </w:r>
    </w:p>
    <w:bookmarkEnd w:id="125"/>
    <w:bookmarkStart w:name="z126" w:id="126"/>
    <w:p>
      <w:pPr>
        <w:spacing w:after="0"/>
        <w:ind w:left="0"/>
        <w:jc w:val="both"/>
      </w:pPr>
      <w:r>
        <w:rPr>
          <w:rFonts w:ascii="Times New Roman"/>
          <w:b w:val="false"/>
          <w:i w:val="false"/>
          <w:color w:val="000000"/>
          <w:sz w:val="28"/>
        </w:rPr>
        <w:t xml:space="preserve">
      </w:t>
      </w:r>
      <w:r>
        <w:rPr>
          <w:rFonts w:ascii="Times New Roman"/>
          <w:b/>
          <w:i w:val="false"/>
          <w:color w:val="000000"/>
          <w:sz w:val="28"/>
        </w:rPr>
        <w:t>22-бап. Арыз иесі</w:t>
      </w:r>
    </w:p>
    <w:bookmarkEnd w:id="126"/>
    <w:bookmarkStart w:name="z127" w:id="127"/>
    <w:p>
      <w:pPr>
        <w:spacing w:after="0"/>
        <w:ind w:left="0"/>
        <w:jc w:val="both"/>
      </w:pPr>
      <w:r>
        <w:rPr>
          <w:rFonts w:ascii="Times New Roman"/>
          <w:b w:val="false"/>
          <w:i w:val="false"/>
          <w:color w:val="000000"/>
          <w:sz w:val="28"/>
        </w:rPr>
        <w:t>
      1. Әкімшілік органға, лауазымды адамға жолданымды бір немесе бірнеше тұлға (ұжымдық жолданым) бере алады.</w:t>
      </w:r>
    </w:p>
    <w:bookmarkEnd w:id="127"/>
    <w:p>
      <w:pPr>
        <w:spacing w:after="0"/>
        <w:ind w:left="0"/>
        <w:jc w:val="both"/>
      </w:pPr>
      <w:r>
        <w:rPr>
          <w:rFonts w:ascii="Times New Roman"/>
          <w:b w:val="false"/>
          <w:i w:val="false"/>
          <w:color w:val="000000"/>
          <w:sz w:val="28"/>
        </w:rPr>
        <w:t>
      Егер әкімшілік рәсім жолданымды беру арқылы қозғалған болса, онда мүдделі тұлғалар басталып кеткен әкімшілік рәсімге кірісуге құқылы. Бұл жағдайда көрсетілген тұлғалардың әрқайсысының жолданымы бойынша жеке әкімшілік рәсімді қозғау талап етілмейді.</w:t>
      </w:r>
    </w:p>
    <w:bookmarkStart w:name="z128" w:id="128"/>
    <w:p>
      <w:pPr>
        <w:spacing w:after="0"/>
        <w:ind w:left="0"/>
        <w:jc w:val="both"/>
      </w:pPr>
      <w:r>
        <w:rPr>
          <w:rFonts w:ascii="Times New Roman"/>
          <w:b w:val="false"/>
          <w:i w:val="false"/>
          <w:color w:val="000000"/>
          <w:sz w:val="28"/>
        </w:rPr>
        <w:t>
      2. Арыз иесінің:</w:t>
      </w:r>
    </w:p>
    <w:bookmarkEnd w:id="128"/>
    <w:p>
      <w:pPr>
        <w:spacing w:after="0"/>
        <w:ind w:left="0"/>
        <w:jc w:val="both"/>
      </w:pPr>
      <w:r>
        <w:rPr>
          <w:rFonts w:ascii="Times New Roman"/>
          <w:b w:val="false"/>
          <w:i w:val="false"/>
          <w:color w:val="000000"/>
          <w:sz w:val="28"/>
        </w:rPr>
        <w:t>
      1) әкімшілік органнан, лауазымды адамнан өзінің әкімшілік рәсімді жүзеге асыруға байланысты мәселелер бойынша құқықтары мен міндеттері туралы түсіндірме алуға;</w:t>
      </w:r>
    </w:p>
    <w:p>
      <w:pPr>
        <w:spacing w:after="0"/>
        <w:ind w:left="0"/>
        <w:jc w:val="both"/>
      </w:pPr>
      <w:r>
        <w:rPr>
          <w:rFonts w:ascii="Times New Roman"/>
          <w:b w:val="false"/>
          <w:i w:val="false"/>
          <w:color w:val="000000"/>
          <w:sz w:val="28"/>
        </w:rPr>
        <w:t>
      2) осы Кодексте көзделген жағдайларды қоспағанда, әкімшілік рәсім бойынша шешім қабылдау алдында тыңдалуға;</w:t>
      </w:r>
    </w:p>
    <w:p>
      <w:pPr>
        <w:spacing w:after="0"/>
        <w:ind w:left="0"/>
        <w:jc w:val="both"/>
      </w:pPr>
      <w:r>
        <w:rPr>
          <w:rFonts w:ascii="Times New Roman"/>
          <w:b w:val="false"/>
          <w:i w:val="false"/>
          <w:color w:val="000000"/>
          <w:sz w:val="28"/>
        </w:rPr>
        <w:t>
      3) әкімшілік істі қарау барысында да, қарағаннан кейін де әкімшілік іспен танысуға, үзінді-көшірмелер жасауға және көшірмелерін түсіріп алуға;</w:t>
      </w:r>
    </w:p>
    <w:p>
      <w:pPr>
        <w:spacing w:after="0"/>
        <w:ind w:left="0"/>
        <w:jc w:val="both"/>
      </w:pPr>
      <w:r>
        <w:rPr>
          <w:rFonts w:ascii="Times New Roman"/>
          <w:b w:val="false"/>
          <w:i w:val="false"/>
          <w:color w:val="000000"/>
          <w:sz w:val="28"/>
        </w:rPr>
        <w:t>
      4) өтінішхат мәлімдеуге;</w:t>
      </w:r>
    </w:p>
    <w:p>
      <w:pPr>
        <w:spacing w:after="0"/>
        <w:ind w:left="0"/>
        <w:jc w:val="both"/>
      </w:pPr>
      <w:r>
        <w:rPr>
          <w:rFonts w:ascii="Times New Roman"/>
          <w:b w:val="false"/>
          <w:i w:val="false"/>
          <w:color w:val="000000"/>
          <w:sz w:val="28"/>
        </w:rPr>
        <w:t>
      5) әкімшілік актіге, әкімшілік әрекетке (әрекетсіздікке) шағым беруге;</w:t>
      </w:r>
    </w:p>
    <w:p>
      <w:pPr>
        <w:spacing w:after="0"/>
        <w:ind w:left="0"/>
        <w:jc w:val="both"/>
      </w:pPr>
      <w:r>
        <w:rPr>
          <w:rFonts w:ascii="Times New Roman"/>
          <w:b w:val="false"/>
          <w:i w:val="false"/>
          <w:color w:val="000000"/>
          <w:sz w:val="28"/>
        </w:rPr>
        <w:t>
      6) әкімшілік орган, лауазымды адам қарап қойған мәселе бойынша осы Кодексте белгіленген тәртіппен қайта жолданым беруге;</w:t>
      </w:r>
    </w:p>
    <w:p>
      <w:pPr>
        <w:spacing w:after="0"/>
        <w:ind w:left="0"/>
        <w:jc w:val="both"/>
      </w:pPr>
      <w:r>
        <w:rPr>
          <w:rFonts w:ascii="Times New Roman"/>
          <w:b w:val="false"/>
          <w:i w:val="false"/>
          <w:color w:val="000000"/>
          <w:sz w:val="28"/>
        </w:rPr>
        <w:t>
      7) шағым жасау барысында дәлелдемелер ұсынуға және оларды зерттеуге қатысуға, оның ішінде түсініктер беруге, заттай дәлелдемелер мен өзге де құжаттарды ұсынуға;</w:t>
      </w:r>
    </w:p>
    <w:p>
      <w:pPr>
        <w:spacing w:after="0"/>
        <w:ind w:left="0"/>
        <w:jc w:val="both"/>
      </w:pPr>
      <w:r>
        <w:rPr>
          <w:rFonts w:ascii="Times New Roman"/>
          <w:b w:val="false"/>
          <w:i w:val="false"/>
          <w:color w:val="000000"/>
          <w:sz w:val="28"/>
        </w:rPr>
        <w:t>
      8) егер рәсім оның жолданымы бойынша қозғалған болса, әкімшілік рәсімді тоқтатуға;</w:t>
      </w:r>
    </w:p>
    <w:p>
      <w:pPr>
        <w:spacing w:after="0"/>
        <w:ind w:left="0"/>
        <w:jc w:val="both"/>
      </w:pPr>
      <w:r>
        <w:rPr>
          <w:rFonts w:ascii="Times New Roman"/>
          <w:b w:val="false"/>
          <w:i w:val="false"/>
          <w:color w:val="000000"/>
          <w:sz w:val="28"/>
        </w:rPr>
        <w:t>
      9) әкімшілік рәсімде ана тілінде немесе өзі білетін тілде сөйлеуге, аудармашының көрсетілетін қызметтерін пайдалануға;</w:t>
      </w:r>
    </w:p>
    <w:p>
      <w:pPr>
        <w:spacing w:after="0"/>
        <w:ind w:left="0"/>
        <w:jc w:val="both"/>
      </w:pPr>
      <w:r>
        <w:rPr>
          <w:rFonts w:ascii="Times New Roman"/>
          <w:b w:val="false"/>
          <w:i w:val="false"/>
          <w:color w:val="000000"/>
          <w:sz w:val="28"/>
        </w:rPr>
        <w:t>
      10) осы Кодексте көзделген жағдайларда қарсылық білдірулерді мәлімдеуге;</w:t>
      </w:r>
    </w:p>
    <w:p>
      <w:pPr>
        <w:spacing w:after="0"/>
        <w:ind w:left="0"/>
        <w:jc w:val="both"/>
      </w:pPr>
      <w:r>
        <w:rPr>
          <w:rFonts w:ascii="Times New Roman"/>
          <w:b w:val="false"/>
          <w:i w:val="false"/>
          <w:color w:val="000000"/>
          <w:sz w:val="28"/>
        </w:rPr>
        <w:t>
      11) өкілінің болуына;</w:t>
      </w:r>
    </w:p>
    <w:p>
      <w:pPr>
        <w:spacing w:after="0"/>
        <w:ind w:left="0"/>
        <w:jc w:val="both"/>
      </w:pPr>
      <w:r>
        <w:rPr>
          <w:rFonts w:ascii="Times New Roman"/>
          <w:b w:val="false"/>
          <w:i w:val="false"/>
          <w:color w:val="000000"/>
          <w:sz w:val="28"/>
        </w:rPr>
        <w:t>
      12) осы Кодексте көзделген жағдайларда өтемақы төлеуді талап етуге;</w:t>
      </w:r>
    </w:p>
    <w:p>
      <w:pPr>
        <w:spacing w:after="0"/>
        <w:ind w:left="0"/>
        <w:jc w:val="both"/>
      </w:pPr>
      <w:r>
        <w:rPr>
          <w:rFonts w:ascii="Times New Roman"/>
          <w:b w:val="false"/>
          <w:i w:val="false"/>
          <w:color w:val="000000"/>
          <w:sz w:val="28"/>
        </w:rPr>
        <w:t>
      13) осы Кодексте және Қазақстан Республикасының өзге де заңдарында белгіленген басқа да құқықтарды пайдалануға құқығы бар.</w:t>
      </w:r>
    </w:p>
    <w:bookmarkStart w:name="z129" w:id="129"/>
    <w:p>
      <w:pPr>
        <w:spacing w:after="0"/>
        <w:ind w:left="0"/>
        <w:jc w:val="both"/>
      </w:pPr>
      <w:r>
        <w:rPr>
          <w:rFonts w:ascii="Times New Roman"/>
          <w:b w:val="false"/>
          <w:i w:val="false"/>
          <w:color w:val="000000"/>
          <w:sz w:val="28"/>
        </w:rPr>
        <w:t xml:space="preserve">
      3. Егер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және халықаралық шарттарда өзгеше көзделмесе, шетелдіктер, азаматтығы жоқ адамдар және шетелдік заңды тұлғалар Қазақстан Республикасының азаматтарымен және заңды тұлғаларымен бірдей құқықтарға ие болады және міндеттерді атқарады.</w:t>
      </w:r>
    </w:p>
    <w:bookmarkEnd w:id="129"/>
    <w:bookmarkStart w:name="z130" w:id="130"/>
    <w:p>
      <w:pPr>
        <w:spacing w:after="0"/>
        <w:ind w:left="0"/>
        <w:jc w:val="both"/>
      </w:pPr>
      <w:r>
        <w:rPr>
          <w:rFonts w:ascii="Times New Roman"/>
          <w:b w:val="false"/>
          <w:i w:val="false"/>
          <w:color w:val="000000"/>
          <w:sz w:val="28"/>
        </w:rPr>
        <w:t xml:space="preserve">
      </w:t>
      </w:r>
      <w:r>
        <w:rPr>
          <w:rFonts w:ascii="Times New Roman"/>
          <w:b/>
          <w:i w:val="false"/>
          <w:color w:val="000000"/>
          <w:sz w:val="28"/>
        </w:rPr>
        <w:t>23-бап. Әкімшілік рәсімдегі мүдделі тұлға</w:t>
      </w:r>
    </w:p>
    <w:bookmarkEnd w:id="130"/>
    <w:bookmarkStart w:name="z131" w:id="131"/>
    <w:p>
      <w:pPr>
        <w:spacing w:after="0"/>
        <w:ind w:left="0"/>
        <w:jc w:val="both"/>
      </w:pPr>
      <w:r>
        <w:rPr>
          <w:rFonts w:ascii="Times New Roman"/>
          <w:b w:val="false"/>
          <w:i w:val="false"/>
          <w:color w:val="000000"/>
          <w:sz w:val="28"/>
        </w:rPr>
        <w:t>
      1. Өзінің құқықтарын, бостандықтарын немесе заңды мүдделерін әкімшілік акт, әкімшілік әрекет (әрекетсіздік) қозғаған немесе қозғауы мүмкін тұлға мүдделі тұлға болып танылады.</w:t>
      </w:r>
    </w:p>
    <w:bookmarkEnd w:id="131"/>
    <w:bookmarkStart w:name="z132" w:id="132"/>
    <w:p>
      <w:pPr>
        <w:spacing w:after="0"/>
        <w:ind w:left="0"/>
        <w:jc w:val="both"/>
      </w:pPr>
      <w:r>
        <w:rPr>
          <w:rFonts w:ascii="Times New Roman"/>
          <w:b w:val="false"/>
          <w:i w:val="false"/>
          <w:color w:val="000000"/>
          <w:sz w:val="28"/>
        </w:rPr>
        <w:t xml:space="preserve">
      2. Мүдделі тұлға осы Кодекстің </w:t>
      </w:r>
      <w:r>
        <w:rPr>
          <w:rFonts w:ascii="Times New Roman"/>
          <w:b w:val="false"/>
          <w:i w:val="false"/>
          <w:color w:val="000000"/>
          <w:sz w:val="28"/>
        </w:rPr>
        <w:t>22-бабы</w:t>
      </w:r>
      <w:r>
        <w:rPr>
          <w:rFonts w:ascii="Times New Roman"/>
          <w:b w:val="false"/>
          <w:i w:val="false"/>
          <w:color w:val="000000"/>
          <w:sz w:val="28"/>
        </w:rPr>
        <w:t xml:space="preserve"> екінші бөлігінің 8) тармақшасын қоспағанда, осы Кодекстің </w:t>
      </w:r>
      <w:r>
        <w:rPr>
          <w:rFonts w:ascii="Times New Roman"/>
          <w:b w:val="false"/>
          <w:i w:val="false"/>
          <w:color w:val="000000"/>
          <w:sz w:val="28"/>
        </w:rPr>
        <w:t>22-бабында</w:t>
      </w:r>
      <w:r>
        <w:rPr>
          <w:rFonts w:ascii="Times New Roman"/>
          <w:b w:val="false"/>
          <w:i w:val="false"/>
          <w:color w:val="000000"/>
          <w:sz w:val="28"/>
        </w:rPr>
        <w:t xml:space="preserve"> көзделген құқықтарды пайдаланады.</w:t>
      </w:r>
    </w:p>
    <w:bookmarkEnd w:id="132"/>
    <w:bookmarkStart w:name="z133" w:id="133"/>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СОТ</w:t>
      </w:r>
    </w:p>
    <w:bookmarkEnd w:id="133"/>
    <w:bookmarkStart w:name="z134" w:id="134"/>
    <w:p>
      <w:pPr>
        <w:spacing w:after="0"/>
        <w:ind w:left="0"/>
        <w:jc w:val="both"/>
      </w:pPr>
      <w:r>
        <w:rPr>
          <w:rFonts w:ascii="Times New Roman"/>
          <w:b w:val="false"/>
          <w:i w:val="false"/>
          <w:color w:val="000000"/>
          <w:sz w:val="28"/>
        </w:rPr>
        <w:t xml:space="preserve">
      </w:t>
      </w:r>
      <w:r>
        <w:rPr>
          <w:rFonts w:ascii="Times New Roman"/>
          <w:b/>
          <w:i w:val="false"/>
          <w:color w:val="000000"/>
          <w:sz w:val="28"/>
        </w:rPr>
        <w:t>24-бап. Соттың құрамы</w:t>
      </w:r>
    </w:p>
    <w:bookmarkEnd w:id="134"/>
    <w:bookmarkStart w:name="z135" w:id="135"/>
    <w:p>
      <w:pPr>
        <w:spacing w:after="0"/>
        <w:ind w:left="0"/>
        <w:jc w:val="both"/>
      </w:pPr>
      <w:r>
        <w:rPr>
          <w:rFonts w:ascii="Times New Roman"/>
          <w:b w:val="false"/>
          <w:i w:val="false"/>
          <w:color w:val="000000"/>
          <w:sz w:val="28"/>
        </w:rPr>
        <w:t>
      1. Әкімшілік істерді бірінші сатыдағы сотта соттың атынан әрекет ететін судья жеке-дара қарайды және шешеді.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137" w:id="13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105-бабының</w:t>
      </w:r>
      <w:r>
        <w:rPr>
          <w:rFonts w:ascii="Times New Roman"/>
          <w:b w:val="false"/>
          <w:i w:val="false"/>
          <w:color w:val="000000"/>
          <w:sz w:val="28"/>
        </w:rPr>
        <w:t xml:space="preserve"> бірінші бөлігінде көзделген әкімшілік істерді Қазақстан Республикасының Жоғарғы Сотында судья бірінші сатыдағы соттың қағидалары бойынша жеке-дара қарайды және шешеді.</w:t>
      </w:r>
    </w:p>
    <w:bookmarkEnd w:id="136"/>
    <w:bookmarkStart w:name="z138" w:id="137"/>
    <w:p>
      <w:pPr>
        <w:spacing w:after="0"/>
        <w:ind w:left="0"/>
        <w:jc w:val="both"/>
      </w:pPr>
      <w:r>
        <w:rPr>
          <w:rFonts w:ascii="Times New Roman"/>
          <w:b w:val="false"/>
          <w:i w:val="false"/>
          <w:color w:val="000000"/>
          <w:sz w:val="28"/>
        </w:rPr>
        <w:t>
      4. Әкімшілік істерді апелляциялық сатыдағы сотта судьялардың тақ сандағы (кемінде үш судья) алқалы құрамы қарайды, олардың бірі төрағалық етуші болып табылады. Судья соттар шығарған ұйғарымдарға жекеше шағымдарды жеке-дара қарайды.</w:t>
      </w:r>
    </w:p>
    <w:bookmarkEnd w:id="137"/>
    <w:bookmarkStart w:name="z139" w:id="138"/>
    <w:p>
      <w:pPr>
        <w:spacing w:after="0"/>
        <w:ind w:left="0"/>
        <w:jc w:val="both"/>
      </w:pPr>
      <w:r>
        <w:rPr>
          <w:rFonts w:ascii="Times New Roman"/>
          <w:b w:val="false"/>
          <w:i w:val="false"/>
          <w:color w:val="000000"/>
          <w:sz w:val="28"/>
        </w:rPr>
        <w:t>
      5. Әкімшілік істерді кассациялық сатыдағы сотта сот алқасы төрағасының не оның тапсырмасы бойынша судьялардың біреуінің төрағалық етуімен Қазақстан Республикасы Жоғарғы Соты судьяларының тақ сандағы (кемінде үш судья) алқалы құрамы қарайды.</w:t>
      </w:r>
    </w:p>
    <w:bookmarkEnd w:id="138"/>
    <w:bookmarkStart w:name="z140" w:id="139"/>
    <w:p>
      <w:pPr>
        <w:spacing w:after="0"/>
        <w:ind w:left="0"/>
        <w:jc w:val="both"/>
      </w:pPr>
      <w:r>
        <w:rPr>
          <w:rFonts w:ascii="Times New Roman"/>
          <w:b w:val="false"/>
          <w:i w:val="false"/>
          <w:color w:val="000000"/>
          <w:sz w:val="28"/>
        </w:rPr>
        <w:t>
      6. Кассациялық сатыдағы сот қаулыларын қайта қарау жөніндегі әкімшілік істерді қарауды Қазақстан Республикасы Жоғарғы Соты Төрағасының немесе оның тапсырмасы бойынша судьялардың біреуінің төрағалық етуімен судьялардың тақ сандағы (кемінде жеті судья) алқалы құрамы жүргізеді.</w:t>
      </w:r>
    </w:p>
    <w:bookmarkEnd w:id="139"/>
    <w:bookmarkStart w:name="z141" w:id="140"/>
    <w:p>
      <w:pPr>
        <w:spacing w:after="0"/>
        <w:ind w:left="0"/>
        <w:jc w:val="both"/>
      </w:pPr>
      <w:r>
        <w:rPr>
          <w:rFonts w:ascii="Times New Roman"/>
          <w:b w:val="false"/>
          <w:i w:val="false"/>
          <w:color w:val="000000"/>
          <w:sz w:val="28"/>
        </w:rPr>
        <w:t>
      7. Әкімшілік істі қарау үшін соттың құрамы сот талқылауының нәтижесіне мүдделі тұлғалардың оны қалыптастыруға ықпалын болғызбайтын тәртіппен судьялардың жүктемесі мен мамандануы ескеріле отырып, оның ішінде автоматтандырылған ақпараттық жүйені пайдалану арқылы қалыптастырылады.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142" w:id="141"/>
    <w:p>
      <w:pPr>
        <w:spacing w:after="0"/>
        <w:ind w:left="0"/>
        <w:jc w:val="both"/>
      </w:pPr>
      <w:r>
        <w:rPr>
          <w:rFonts w:ascii="Times New Roman"/>
          <w:b w:val="false"/>
          <w:i w:val="false"/>
          <w:color w:val="000000"/>
          <w:sz w:val="28"/>
        </w:rPr>
        <w:t xml:space="preserve">
      </w:t>
      </w:r>
      <w:r>
        <w:rPr>
          <w:rFonts w:ascii="Times New Roman"/>
          <w:b/>
          <w:i w:val="false"/>
          <w:color w:val="000000"/>
          <w:sz w:val="28"/>
        </w:rPr>
        <w:t>25-бап. Соттың алқалы құрамының мәселелерді шешу тәртібі.  Ерекше пікір</w:t>
      </w:r>
    </w:p>
    <w:bookmarkEnd w:id="141"/>
    <w:bookmarkStart w:name="z143" w:id="142"/>
    <w:p>
      <w:pPr>
        <w:spacing w:after="0"/>
        <w:ind w:left="0"/>
        <w:jc w:val="both"/>
      </w:pPr>
      <w:r>
        <w:rPr>
          <w:rFonts w:ascii="Times New Roman"/>
          <w:b w:val="false"/>
          <w:i w:val="false"/>
          <w:color w:val="000000"/>
          <w:sz w:val="28"/>
        </w:rPr>
        <w:t>
      1. Әкімшілік істерді соттың алқалы құрамымен қарау және шешу кезінде барлық судьялар бірдей құқықтарды пайдаланады. Әкімшілік істі соттың алқалы құрамымен қарау және шешу кезінде туындайтын барлық мәселелерді судьялар көпшілік дауыспен шешеді. Судьялардың ешқайсысы да дауыс беруден қалыс қалуға құқылы емес. Төрағалық етуші ең соңында дауыс береді.</w:t>
      </w:r>
    </w:p>
    <w:bookmarkEnd w:id="142"/>
    <w:bookmarkStart w:name="z144" w:id="143"/>
    <w:p>
      <w:pPr>
        <w:spacing w:after="0"/>
        <w:ind w:left="0"/>
        <w:jc w:val="both"/>
      </w:pPr>
      <w:r>
        <w:rPr>
          <w:rFonts w:ascii="Times New Roman"/>
          <w:b w:val="false"/>
          <w:i w:val="false"/>
          <w:color w:val="000000"/>
          <w:sz w:val="28"/>
        </w:rPr>
        <w:t>
      2. Сот актісін қабылдау үшін дауыс берген судьялардың көпшілігінің пікірімен келіспейтін немесе қабылданған сот актісі үшін дауыс берген, бірақ қабылданған сот актісінің қандай да бір басқа мәселесі бойынша немесе уәждемесі бойынша дауыс берген кезде азшылықта қалған судья сот актісіне қол қоюға міндетті және өзінің ерекше пікірін жазбаша түрде баяндауға құқылы.</w:t>
      </w:r>
    </w:p>
    <w:bookmarkEnd w:id="143"/>
    <w:bookmarkStart w:name="z145" w:id="144"/>
    <w:p>
      <w:pPr>
        <w:spacing w:after="0"/>
        <w:ind w:left="0"/>
        <w:jc w:val="both"/>
      </w:pPr>
      <w:r>
        <w:rPr>
          <w:rFonts w:ascii="Times New Roman"/>
          <w:b w:val="false"/>
          <w:i w:val="false"/>
          <w:color w:val="000000"/>
          <w:sz w:val="28"/>
        </w:rPr>
        <w:t>
      3. Судья өзінің ерекше пікірін әкімшілік іс бойынша шешім қабылданған күннен бастап он жұмыс күнінен аспайтын мерзімде баяндауға тиіс. Судьяның ерекше пікірі әкімшілік істің материалдарына қоса тігіледі, бірақ әкімшілік іс бойынша қабылданған шешімді хабарлау кезінде жария етілмейді, сондай-ақ жариялануға жатпайды.</w:t>
      </w:r>
    </w:p>
    <w:bookmarkEnd w:id="144"/>
    <w:bookmarkStart w:name="z146" w:id="145"/>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ӘКІМШІЛІК ПРОЦЕСКЕ ҚАТЫСУШЫЛАР</w:t>
      </w:r>
    </w:p>
    <w:bookmarkEnd w:id="145"/>
    <w:bookmarkStart w:name="z147" w:id="146"/>
    <w:p>
      <w:pPr>
        <w:spacing w:after="0"/>
        <w:ind w:left="0"/>
        <w:jc w:val="both"/>
      </w:pPr>
      <w:r>
        <w:rPr>
          <w:rFonts w:ascii="Times New Roman"/>
          <w:b w:val="false"/>
          <w:i w:val="false"/>
          <w:color w:val="000000"/>
          <w:sz w:val="28"/>
        </w:rPr>
        <w:t xml:space="preserve">
      </w:t>
      </w:r>
      <w:r>
        <w:rPr>
          <w:rFonts w:ascii="Times New Roman"/>
          <w:b/>
          <w:i w:val="false"/>
          <w:color w:val="000000"/>
          <w:sz w:val="28"/>
        </w:rPr>
        <w:t>26-бап. Әкімшілік процеске қатысушылардың құрамы</w:t>
      </w:r>
    </w:p>
    <w:bookmarkEnd w:id="146"/>
    <w:bookmarkStart w:name="z148" w:id="147"/>
    <w:p>
      <w:pPr>
        <w:spacing w:after="0"/>
        <w:ind w:left="0"/>
        <w:jc w:val="both"/>
      </w:pPr>
      <w:r>
        <w:rPr>
          <w:rFonts w:ascii="Times New Roman"/>
          <w:b w:val="false"/>
          <w:i w:val="false"/>
          <w:color w:val="000000"/>
          <w:sz w:val="28"/>
        </w:rPr>
        <w:t>
      1. Талап қоюшы, жауапкер, мүдделі тұлға және прокурор әкімшілік процеске қатысушылар болып табылады.</w:t>
      </w:r>
    </w:p>
    <w:bookmarkEnd w:id="147"/>
    <w:bookmarkStart w:name="z149" w:id="148"/>
    <w:p>
      <w:pPr>
        <w:spacing w:after="0"/>
        <w:ind w:left="0"/>
        <w:jc w:val="both"/>
      </w:pPr>
      <w:r>
        <w:rPr>
          <w:rFonts w:ascii="Times New Roman"/>
          <w:b w:val="false"/>
          <w:i w:val="false"/>
          <w:color w:val="000000"/>
          <w:sz w:val="28"/>
        </w:rPr>
        <w:t xml:space="preserve">
      2. Әкімшілік сот ісін жүргізуде өкілдік ету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жүзеге асырылады. </w:t>
      </w:r>
    </w:p>
    <w:bookmarkEnd w:id="148"/>
    <w:bookmarkStart w:name="z150" w:id="149"/>
    <w:p>
      <w:pPr>
        <w:spacing w:after="0"/>
        <w:ind w:left="0"/>
        <w:jc w:val="both"/>
      </w:pPr>
      <w:r>
        <w:rPr>
          <w:rFonts w:ascii="Times New Roman"/>
          <w:b w:val="false"/>
          <w:i w:val="false"/>
          <w:color w:val="000000"/>
          <w:sz w:val="28"/>
        </w:rPr>
        <w:t xml:space="preserve">
      </w:t>
      </w:r>
      <w:r>
        <w:rPr>
          <w:rFonts w:ascii="Times New Roman"/>
          <w:b/>
          <w:i w:val="false"/>
          <w:color w:val="000000"/>
          <w:sz w:val="28"/>
        </w:rPr>
        <w:t>27-бап. Әкімшілік процестік құқық қабілеттілік және әкімшілік процестік әрекет қабілеттілік</w:t>
      </w:r>
    </w:p>
    <w:bookmarkEnd w:id="149"/>
    <w:bookmarkStart w:name="z151" w:id="150"/>
    <w:p>
      <w:pPr>
        <w:spacing w:after="0"/>
        <w:ind w:left="0"/>
        <w:jc w:val="both"/>
      </w:pPr>
      <w:r>
        <w:rPr>
          <w:rFonts w:ascii="Times New Roman"/>
          <w:b w:val="false"/>
          <w:i w:val="false"/>
          <w:color w:val="000000"/>
          <w:sz w:val="28"/>
        </w:rPr>
        <w:t>
      1. Егер барлық жеке және заңды тұлғалар, әкімшілік органдар, лауазымды адамдар осы Кодекске сәйкес өз құқықтарын, бостандықтары мен заңды мүдделерін сот арқылы қорғату құқығына ие болса, олар үшін әкімшілік сот ісін жүргізуде процестік құқықтарға ие болу және процестік міндеттерді атқару қабілеттілігі (әкімшілік процестік құқық қабілеттілік) тең дәрежеде танылады.</w:t>
      </w:r>
    </w:p>
    <w:bookmarkEnd w:id="150"/>
    <w:bookmarkStart w:name="z152" w:id="151"/>
    <w:p>
      <w:pPr>
        <w:spacing w:after="0"/>
        <w:ind w:left="0"/>
        <w:jc w:val="both"/>
      </w:pPr>
      <w:r>
        <w:rPr>
          <w:rFonts w:ascii="Times New Roman"/>
          <w:b w:val="false"/>
          <w:i w:val="false"/>
          <w:color w:val="000000"/>
          <w:sz w:val="28"/>
        </w:rPr>
        <w:t>
      2. Өз әрекеттерімен процестік құқықтарды жүзеге асыру, оның ішінде әкімшілік іс жүргізуді өкілге тапсыру және әкімшілік сот ісін жүргізуде процестік міндеттерді орындау қабілеттілігі (әкімшілік процестік әрекет қабілеттілігі) он сегіз жасқа толған және әрекетке қабілетсіз деп танылмаған жеке тұлғаларға, заңды тұлғаларға, әкімшілік органдарға, лауазымды адамдарға тиесілі.</w:t>
      </w:r>
    </w:p>
    <w:bookmarkEnd w:id="151"/>
    <w:bookmarkStart w:name="z153" w:id="152"/>
    <w:p>
      <w:pPr>
        <w:spacing w:after="0"/>
        <w:ind w:left="0"/>
        <w:jc w:val="both"/>
      </w:pPr>
      <w:r>
        <w:rPr>
          <w:rFonts w:ascii="Times New Roman"/>
          <w:b w:val="false"/>
          <w:i w:val="false"/>
          <w:color w:val="000000"/>
          <w:sz w:val="28"/>
        </w:rPr>
        <w:t>
      3. Заңда көзделген негіздер бойынша эмансипацияланған кәмелетке толмағандар эмансипацияланған кезден бастап өздерінің процестік құқықтары мен процестік міндеттерін жеке өздері жүзеге асырады.</w:t>
      </w:r>
    </w:p>
    <w:bookmarkEnd w:id="152"/>
    <w:bookmarkStart w:name="z154" w:id="153"/>
    <w:p>
      <w:pPr>
        <w:spacing w:after="0"/>
        <w:ind w:left="0"/>
        <w:jc w:val="both"/>
      </w:pPr>
      <w:r>
        <w:rPr>
          <w:rFonts w:ascii="Times New Roman"/>
          <w:b w:val="false"/>
          <w:i w:val="false"/>
          <w:color w:val="000000"/>
          <w:sz w:val="28"/>
        </w:rPr>
        <w:t>
      4. Қазақстан Республикасының заңдарында көзделген жағдайларда, жария-құқықтық қатынастардан туындайтын әкімшілік істер бойынша он төрт жастан он сегіз жасқа дейінгі кәмелетке толмағандардың өз құқықтарын, бостандықтары мен заңды мүдделерін жеке өздері қорғауға құқығы бар. Кәмелетке толмаған адамның заңды өкілдерін осындай әкімшілік істерге қатысуға тартуға соттың құқығы бар.</w:t>
      </w:r>
    </w:p>
    <w:bookmarkEnd w:id="153"/>
    <w:bookmarkStart w:name="z155" w:id="154"/>
    <w:p>
      <w:pPr>
        <w:spacing w:after="0"/>
        <w:ind w:left="0"/>
        <w:jc w:val="both"/>
      </w:pPr>
      <w:r>
        <w:rPr>
          <w:rFonts w:ascii="Times New Roman"/>
          <w:b w:val="false"/>
          <w:i w:val="false"/>
          <w:color w:val="000000"/>
          <w:sz w:val="28"/>
        </w:rPr>
        <w:t>
      5. Он төрт жастан он сегіз жасқа дейінгі кәмелетке толмаған адамның, сондай-ақ әрекет қабілеті шектеулі деп танылған адамның құқықтарын, бостандықтары мен заңды мүдделерін сотта олардың заңды өкілдері қорғайды, алайда сот кәмелетке толмаған адамның өзін немесе әрекет қабілеті шектеулі деп танылған адамды, сондай-ақ прокурорды осындай әкімшілік істерге қатысуға тартуға құқылы.</w:t>
      </w:r>
    </w:p>
    <w:bookmarkEnd w:id="154"/>
    <w:bookmarkStart w:name="z156" w:id="155"/>
    <w:p>
      <w:pPr>
        <w:spacing w:after="0"/>
        <w:ind w:left="0"/>
        <w:jc w:val="both"/>
      </w:pPr>
      <w:r>
        <w:rPr>
          <w:rFonts w:ascii="Times New Roman"/>
          <w:b w:val="false"/>
          <w:i w:val="false"/>
          <w:color w:val="000000"/>
          <w:sz w:val="28"/>
        </w:rPr>
        <w:t>
      6. Он төрт жасқа жетпеген кәмелетке толмаған адамның, сондай-ақ әрекетке қабілетсіз деп танылған адамның құқықтарын, бостандықтары мен заңды мүдделерін сотта олардың заңды өкілдері, прокурор қорғайды.</w:t>
      </w:r>
    </w:p>
    <w:bookmarkEnd w:id="155"/>
    <w:bookmarkStart w:name="z157" w:id="156"/>
    <w:p>
      <w:pPr>
        <w:spacing w:after="0"/>
        <w:ind w:left="0"/>
        <w:jc w:val="both"/>
      </w:pPr>
      <w:r>
        <w:rPr>
          <w:rFonts w:ascii="Times New Roman"/>
          <w:b w:val="false"/>
          <w:i w:val="false"/>
          <w:color w:val="000000"/>
          <w:sz w:val="28"/>
        </w:rPr>
        <w:t xml:space="preserve">
      </w:t>
      </w:r>
      <w:r>
        <w:rPr>
          <w:rFonts w:ascii="Times New Roman"/>
          <w:b/>
          <w:i w:val="false"/>
          <w:color w:val="000000"/>
          <w:sz w:val="28"/>
        </w:rPr>
        <w:t>28-бап. Талап қоюшы</w:t>
      </w:r>
    </w:p>
    <w:bookmarkEnd w:id="156"/>
    <w:bookmarkStart w:name="z158" w:id="157"/>
    <w:p>
      <w:pPr>
        <w:spacing w:after="0"/>
        <w:ind w:left="0"/>
        <w:jc w:val="both"/>
      </w:pPr>
      <w:r>
        <w:rPr>
          <w:rFonts w:ascii="Times New Roman"/>
          <w:b w:val="false"/>
          <w:i w:val="false"/>
          <w:color w:val="000000"/>
          <w:sz w:val="28"/>
        </w:rPr>
        <w:t>
      1. Талап қоюшының:</w:t>
      </w:r>
    </w:p>
    <w:bookmarkEnd w:id="157"/>
    <w:p>
      <w:pPr>
        <w:spacing w:after="0"/>
        <w:ind w:left="0"/>
        <w:jc w:val="both"/>
      </w:pPr>
      <w:r>
        <w:rPr>
          <w:rFonts w:ascii="Times New Roman"/>
          <w:b w:val="false"/>
          <w:i w:val="false"/>
          <w:color w:val="000000"/>
          <w:sz w:val="28"/>
        </w:rPr>
        <w:t>
      1) әкімшілік істің материалдарымен танысуға, олардан үзінді-көшірмелер жасауға және көшірмелерін түсіріп алуға;</w:t>
      </w:r>
    </w:p>
    <w:p>
      <w:pPr>
        <w:spacing w:after="0"/>
        <w:ind w:left="0"/>
        <w:jc w:val="both"/>
      </w:pPr>
      <w:r>
        <w:rPr>
          <w:rFonts w:ascii="Times New Roman"/>
          <w:b w:val="false"/>
          <w:i w:val="false"/>
          <w:color w:val="000000"/>
          <w:sz w:val="28"/>
        </w:rPr>
        <w:t>
      2) дәлелдемелер ұсынуға және оларды зерттеуге қатысуға;</w:t>
      </w:r>
    </w:p>
    <w:p>
      <w:pPr>
        <w:spacing w:after="0"/>
        <w:ind w:left="0"/>
        <w:jc w:val="both"/>
      </w:pPr>
      <w:r>
        <w:rPr>
          <w:rFonts w:ascii="Times New Roman"/>
          <w:b w:val="false"/>
          <w:i w:val="false"/>
          <w:color w:val="000000"/>
          <w:sz w:val="28"/>
        </w:rPr>
        <w:t>
      3) әкімшілік процеске басқа да қатысушыларға, куәларға, сарапшыларға және мамандарға сұрақтар қоюға;</w:t>
      </w:r>
    </w:p>
    <w:p>
      <w:pPr>
        <w:spacing w:after="0"/>
        <w:ind w:left="0"/>
        <w:jc w:val="both"/>
      </w:pPr>
      <w:r>
        <w:rPr>
          <w:rFonts w:ascii="Times New Roman"/>
          <w:b w:val="false"/>
          <w:i w:val="false"/>
          <w:color w:val="000000"/>
          <w:sz w:val="28"/>
        </w:rPr>
        <w:t>
      4) берілген талап қою бойынша ауызша және жазбаша түсініктемелер, айғақтар беруге және дәлелдер келтіруге;</w:t>
      </w:r>
    </w:p>
    <w:p>
      <w:pPr>
        <w:spacing w:after="0"/>
        <w:ind w:left="0"/>
        <w:jc w:val="both"/>
      </w:pPr>
      <w:r>
        <w:rPr>
          <w:rFonts w:ascii="Times New Roman"/>
          <w:b w:val="false"/>
          <w:i w:val="false"/>
          <w:color w:val="000000"/>
          <w:sz w:val="28"/>
        </w:rPr>
        <w:t>
      5) әкімшілік сот ісін жүргізу барысында туындайтын барлық мәселе бойынша өз дәлелдерін келтіруге;</w:t>
      </w:r>
    </w:p>
    <w:p>
      <w:pPr>
        <w:spacing w:after="0"/>
        <w:ind w:left="0"/>
        <w:jc w:val="both"/>
      </w:pPr>
      <w:r>
        <w:rPr>
          <w:rFonts w:ascii="Times New Roman"/>
          <w:b w:val="false"/>
          <w:i w:val="false"/>
          <w:color w:val="000000"/>
          <w:sz w:val="28"/>
        </w:rPr>
        <w:t>
      6) әкімшілік істі қарау барысында туындайтын барлық мәселе бойынша өтінішхаттарды және қарсылық білдірулерді мәлімдеуге, айғақтар, түсініктемелер беруге;</w:t>
      </w:r>
    </w:p>
    <w:p>
      <w:pPr>
        <w:spacing w:after="0"/>
        <w:ind w:left="0"/>
        <w:jc w:val="both"/>
      </w:pPr>
      <w:r>
        <w:rPr>
          <w:rFonts w:ascii="Times New Roman"/>
          <w:b w:val="false"/>
          <w:i w:val="false"/>
          <w:color w:val="000000"/>
          <w:sz w:val="28"/>
        </w:rPr>
        <w:t>
      7) аудармашының тегін көмегін пайдалануға, өкілінің болуына;</w:t>
      </w:r>
    </w:p>
    <w:p>
      <w:pPr>
        <w:spacing w:after="0"/>
        <w:ind w:left="0"/>
        <w:jc w:val="both"/>
      </w:pPr>
      <w:r>
        <w:rPr>
          <w:rFonts w:ascii="Times New Roman"/>
          <w:b w:val="false"/>
          <w:i w:val="false"/>
          <w:color w:val="000000"/>
          <w:sz w:val="28"/>
        </w:rPr>
        <w:t>
      8) өзінің мүдделерін қозғайтын қабылданған шешімдер туралы білуге және мәлімделген талап қоюға қатысты процестік шешімдердің көшірмелерін алуға;</w:t>
      </w:r>
    </w:p>
    <w:p>
      <w:pPr>
        <w:spacing w:after="0"/>
        <w:ind w:left="0"/>
        <w:jc w:val="both"/>
      </w:pPr>
      <w:r>
        <w:rPr>
          <w:rFonts w:ascii="Times New Roman"/>
          <w:b w:val="false"/>
          <w:i w:val="false"/>
          <w:color w:val="000000"/>
          <w:sz w:val="28"/>
        </w:rPr>
        <w:t>
      9) кез келген сот сатысында әкімшілік істі қарауға қатысуға;</w:t>
      </w:r>
    </w:p>
    <w:p>
      <w:pPr>
        <w:spacing w:after="0"/>
        <w:ind w:left="0"/>
        <w:jc w:val="both"/>
      </w:pPr>
      <w:r>
        <w:rPr>
          <w:rFonts w:ascii="Times New Roman"/>
          <w:b w:val="false"/>
          <w:i w:val="false"/>
          <w:color w:val="000000"/>
          <w:sz w:val="28"/>
        </w:rPr>
        <w:t>
      10) әкімшілік процеске басқа да қатысушылардың өтінішхаттары мен дәлелдеріне қарсы болуға;</w:t>
      </w:r>
    </w:p>
    <w:p>
      <w:pPr>
        <w:spacing w:after="0"/>
        <w:ind w:left="0"/>
        <w:jc w:val="both"/>
      </w:pPr>
      <w:r>
        <w:rPr>
          <w:rFonts w:ascii="Times New Roman"/>
          <w:b w:val="false"/>
          <w:i w:val="false"/>
          <w:color w:val="000000"/>
          <w:sz w:val="28"/>
        </w:rPr>
        <w:t>
      11) сот жарыссөздерінде сөйлеуге, сот актілеріне шағымдар беруге;</w:t>
      </w:r>
    </w:p>
    <w:p>
      <w:pPr>
        <w:spacing w:after="0"/>
        <w:ind w:left="0"/>
        <w:jc w:val="both"/>
      </w:pPr>
      <w:r>
        <w:rPr>
          <w:rFonts w:ascii="Times New Roman"/>
          <w:b w:val="false"/>
          <w:i w:val="false"/>
          <w:color w:val="000000"/>
          <w:sz w:val="28"/>
        </w:rPr>
        <w:t>
      12) сот отырысының хаттамасымен танысуға және оған ескертулер беруге;</w:t>
      </w:r>
    </w:p>
    <w:p>
      <w:pPr>
        <w:spacing w:after="0"/>
        <w:ind w:left="0"/>
        <w:jc w:val="both"/>
      </w:pPr>
      <w:r>
        <w:rPr>
          <w:rFonts w:ascii="Times New Roman"/>
          <w:b w:val="false"/>
          <w:i w:val="false"/>
          <w:color w:val="000000"/>
          <w:sz w:val="28"/>
        </w:rPr>
        <w:t>
      13) әкімшілік іс бойынша келтірілген шағымдар, прокурордың өтінішхаттары мен наразылықтары туралы білуге және оларға қарсылықтар беруге;</w:t>
      </w:r>
    </w:p>
    <w:p>
      <w:pPr>
        <w:spacing w:after="0"/>
        <w:ind w:left="0"/>
        <w:jc w:val="both"/>
      </w:pPr>
      <w:r>
        <w:rPr>
          <w:rFonts w:ascii="Times New Roman"/>
          <w:b w:val="false"/>
          <w:i w:val="false"/>
          <w:color w:val="000000"/>
          <w:sz w:val="28"/>
        </w:rPr>
        <w:t>
      14) мәлімделген шағымдарды, прокурордың өтінішхаттары мен наразылықтарын сотта қарауға қатысуға құқығы бар.</w:t>
      </w:r>
    </w:p>
    <w:bookmarkStart w:name="z159" w:id="158"/>
    <w:p>
      <w:pPr>
        <w:spacing w:after="0"/>
        <w:ind w:left="0"/>
        <w:jc w:val="both"/>
      </w:pPr>
      <w:r>
        <w:rPr>
          <w:rFonts w:ascii="Times New Roman"/>
          <w:b w:val="false"/>
          <w:i w:val="false"/>
          <w:color w:val="000000"/>
          <w:sz w:val="28"/>
        </w:rPr>
        <w:t>
      2. Талап қоюшы сотқа әкімшілік істің шын мәніндегі мән-жайлары туралы толық және шынайы түрде мәлімдеуге, әкімшілік процеске басқа да қатысушылардың растайтын фактілерін теріске шығаратын құжаттарды сотқа айтуға немесе ұсынуға міндетті. Талап қоюшының процестік міндеттерді орындамауы осы Кодексте көзделген процестік салдарлардың басталуына алып келеді.</w:t>
      </w:r>
    </w:p>
    <w:bookmarkEnd w:id="158"/>
    <w:bookmarkStart w:name="z160" w:id="159"/>
    <w:p>
      <w:pPr>
        <w:spacing w:after="0"/>
        <w:ind w:left="0"/>
        <w:jc w:val="both"/>
      </w:pPr>
      <w:r>
        <w:rPr>
          <w:rFonts w:ascii="Times New Roman"/>
          <w:b w:val="false"/>
          <w:i w:val="false"/>
          <w:color w:val="000000"/>
          <w:sz w:val="28"/>
        </w:rPr>
        <w:t>
      3. Талап қоюшы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w:t>
      </w:r>
    </w:p>
    <w:bookmarkEnd w:id="159"/>
    <w:bookmarkStart w:name="z161" w:id="160"/>
    <w:p>
      <w:pPr>
        <w:spacing w:after="0"/>
        <w:ind w:left="0"/>
        <w:jc w:val="both"/>
      </w:pPr>
      <w:r>
        <w:rPr>
          <w:rFonts w:ascii="Times New Roman"/>
          <w:b w:val="false"/>
          <w:i w:val="false"/>
          <w:color w:val="000000"/>
          <w:sz w:val="28"/>
        </w:rPr>
        <w:t xml:space="preserve">
      </w:t>
      </w:r>
      <w:r>
        <w:rPr>
          <w:rFonts w:ascii="Times New Roman"/>
          <w:b/>
          <w:i w:val="false"/>
          <w:color w:val="000000"/>
          <w:sz w:val="28"/>
        </w:rPr>
        <w:t>29-бап. Жауапкер</w:t>
      </w:r>
    </w:p>
    <w:bookmarkEnd w:id="160"/>
    <w:bookmarkStart w:name="z162" w:id="161"/>
    <w:p>
      <w:pPr>
        <w:spacing w:after="0"/>
        <w:ind w:left="0"/>
        <w:jc w:val="both"/>
      </w:pPr>
      <w:r>
        <w:rPr>
          <w:rFonts w:ascii="Times New Roman"/>
          <w:b w:val="false"/>
          <w:i w:val="false"/>
          <w:color w:val="000000"/>
          <w:sz w:val="28"/>
        </w:rPr>
        <w:t>
      1. Өзіне берілген талап қоюға байланысты өз мүдделерін қорғау мақсатында жауапкердің:</w:t>
      </w:r>
    </w:p>
    <w:bookmarkEnd w:id="161"/>
    <w:p>
      <w:pPr>
        <w:spacing w:after="0"/>
        <w:ind w:left="0"/>
        <w:jc w:val="both"/>
      </w:pPr>
      <w:r>
        <w:rPr>
          <w:rFonts w:ascii="Times New Roman"/>
          <w:b w:val="false"/>
          <w:i w:val="false"/>
          <w:color w:val="000000"/>
          <w:sz w:val="28"/>
        </w:rPr>
        <w:t>
      1) талап қоюдың мәнін білуге;</w:t>
      </w:r>
    </w:p>
    <w:p>
      <w:pPr>
        <w:spacing w:after="0"/>
        <w:ind w:left="0"/>
        <w:jc w:val="both"/>
      </w:pPr>
      <w:r>
        <w:rPr>
          <w:rFonts w:ascii="Times New Roman"/>
          <w:b w:val="false"/>
          <w:i w:val="false"/>
          <w:color w:val="000000"/>
          <w:sz w:val="28"/>
        </w:rPr>
        <w:t>
      2) талап қоюға қарсы болуға;</w:t>
      </w:r>
    </w:p>
    <w:p>
      <w:pPr>
        <w:spacing w:after="0"/>
        <w:ind w:left="0"/>
        <w:jc w:val="both"/>
      </w:pPr>
      <w:r>
        <w:rPr>
          <w:rFonts w:ascii="Times New Roman"/>
          <w:b w:val="false"/>
          <w:i w:val="false"/>
          <w:color w:val="000000"/>
          <w:sz w:val="28"/>
        </w:rPr>
        <w:t>
      3) әкімшілік іс материалдарымен танысуға, олардан үзінді-көшірмелер жасауға және көшірмелерін түсіріп алуға;</w:t>
      </w:r>
    </w:p>
    <w:p>
      <w:pPr>
        <w:spacing w:after="0"/>
        <w:ind w:left="0"/>
        <w:jc w:val="both"/>
      </w:pPr>
      <w:r>
        <w:rPr>
          <w:rFonts w:ascii="Times New Roman"/>
          <w:b w:val="false"/>
          <w:i w:val="false"/>
          <w:color w:val="000000"/>
          <w:sz w:val="28"/>
        </w:rPr>
        <w:t>
      4) дәлелдемелер ұсынуға және оларды зерттеуге қатысуға;</w:t>
      </w:r>
    </w:p>
    <w:p>
      <w:pPr>
        <w:spacing w:after="0"/>
        <w:ind w:left="0"/>
        <w:jc w:val="both"/>
      </w:pPr>
      <w:r>
        <w:rPr>
          <w:rFonts w:ascii="Times New Roman"/>
          <w:b w:val="false"/>
          <w:i w:val="false"/>
          <w:color w:val="000000"/>
          <w:sz w:val="28"/>
        </w:rPr>
        <w:t>
      5) әкімшілік процестің басқа қатысушыларына, куәларға, сарапшыларға және мамандарға сұрақтар қоюға;</w:t>
      </w:r>
    </w:p>
    <w:p>
      <w:pPr>
        <w:spacing w:after="0"/>
        <w:ind w:left="0"/>
        <w:jc w:val="both"/>
      </w:pPr>
      <w:r>
        <w:rPr>
          <w:rFonts w:ascii="Times New Roman"/>
          <w:b w:val="false"/>
          <w:i w:val="false"/>
          <w:color w:val="000000"/>
          <w:sz w:val="28"/>
        </w:rPr>
        <w:t>
      6) әкімшілік сот ісін жүргізу барысында туындайтын барлық мәселе бойынша өз дәлелдерін келтіруге;</w:t>
      </w:r>
    </w:p>
    <w:p>
      <w:pPr>
        <w:spacing w:after="0"/>
        <w:ind w:left="0"/>
        <w:jc w:val="both"/>
      </w:pPr>
      <w:r>
        <w:rPr>
          <w:rFonts w:ascii="Times New Roman"/>
          <w:b w:val="false"/>
          <w:i w:val="false"/>
          <w:color w:val="000000"/>
          <w:sz w:val="28"/>
        </w:rPr>
        <w:t>
      7) берілген талап қоюдың мәні бойынша өтінішхаттарды және қарсылық білдірулерді мәлімдеуге, айғақтар, түсініктемелер беруге және дәлелдер келтіруге;</w:t>
      </w:r>
    </w:p>
    <w:p>
      <w:pPr>
        <w:spacing w:after="0"/>
        <w:ind w:left="0"/>
        <w:jc w:val="both"/>
      </w:pPr>
      <w:r>
        <w:rPr>
          <w:rFonts w:ascii="Times New Roman"/>
          <w:b w:val="false"/>
          <w:i w:val="false"/>
          <w:color w:val="000000"/>
          <w:sz w:val="28"/>
        </w:rPr>
        <w:t>
      8) аудармашының тегін көмегін пайдалануға, өкілінің болуына;</w:t>
      </w:r>
    </w:p>
    <w:p>
      <w:pPr>
        <w:spacing w:after="0"/>
        <w:ind w:left="0"/>
        <w:jc w:val="both"/>
      </w:pPr>
      <w:r>
        <w:rPr>
          <w:rFonts w:ascii="Times New Roman"/>
          <w:b w:val="false"/>
          <w:i w:val="false"/>
          <w:color w:val="000000"/>
          <w:sz w:val="28"/>
        </w:rPr>
        <w:t>
      9) өзінің мүдделерін қозғайтын қабылданған шешімдер туралы білуге және мәлімделген талап қоюға қатысты процестік шешімдердің көшірмелерін алуға;</w:t>
      </w:r>
    </w:p>
    <w:p>
      <w:pPr>
        <w:spacing w:after="0"/>
        <w:ind w:left="0"/>
        <w:jc w:val="both"/>
      </w:pPr>
      <w:r>
        <w:rPr>
          <w:rFonts w:ascii="Times New Roman"/>
          <w:b w:val="false"/>
          <w:i w:val="false"/>
          <w:color w:val="000000"/>
          <w:sz w:val="28"/>
        </w:rPr>
        <w:t>
      10) кез келген сот сатысында талап қоюды қарауға қатысуға;</w:t>
      </w:r>
    </w:p>
    <w:p>
      <w:pPr>
        <w:spacing w:after="0"/>
        <w:ind w:left="0"/>
        <w:jc w:val="both"/>
      </w:pPr>
      <w:r>
        <w:rPr>
          <w:rFonts w:ascii="Times New Roman"/>
          <w:b w:val="false"/>
          <w:i w:val="false"/>
          <w:color w:val="000000"/>
          <w:sz w:val="28"/>
        </w:rPr>
        <w:t>
      11) әкімшілік процеске басқа қатысушылардың өтінішхаттары мен дәлелдеріне қарсы болуға;</w:t>
      </w:r>
    </w:p>
    <w:p>
      <w:pPr>
        <w:spacing w:after="0"/>
        <w:ind w:left="0"/>
        <w:jc w:val="both"/>
      </w:pPr>
      <w:r>
        <w:rPr>
          <w:rFonts w:ascii="Times New Roman"/>
          <w:b w:val="false"/>
          <w:i w:val="false"/>
          <w:color w:val="000000"/>
          <w:sz w:val="28"/>
        </w:rPr>
        <w:t>
      12) сот жарыссөздерінде сөйлеуге, сот актілеріне шағымдар беруге;</w:t>
      </w:r>
    </w:p>
    <w:p>
      <w:pPr>
        <w:spacing w:after="0"/>
        <w:ind w:left="0"/>
        <w:jc w:val="both"/>
      </w:pPr>
      <w:r>
        <w:rPr>
          <w:rFonts w:ascii="Times New Roman"/>
          <w:b w:val="false"/>
          <w:i w:val="false"/>
          <w:color w:val="000000"/>
          <w:sz w:val="28"/>
        </w:rPr>
        <w:t xml:space="preserve">
      13) сот отырысының хаттамасымен танысуға және оған ескертулер беруге; </w:t>
      </w:r>
    </w:p>
    <w:p>
      <w:pPr>
        <w:spacing w:after="0"/>
        <w:ind w:left="0"/>
        <w:jc w:val="both"/>
      </w:pPr>
      <w:r>
        <w:rPr>
          <w:rFonts w:ascii="Times New Roman"/>
          <w:b w:val="false"/>
          <w:i w:val="false"/>
          <w:color w:val="000000"/>
          <w:sz w:val="28"/>
        </w:rPr>
        <w:t>
      14) әкімшілік іс бойынша келтірілген шағымдар, прокурордың өтінішхаттары мен наразылықтары туралы білуге және оларға қарсылықтар беруге;</w:t>
      </w:r>
    </w:p>
    <w:p>
      <w:pPr>
        <w:spacing w:after="0"/>
        <w:ind w:left="0"/>
        <w:jc w:val="both"/>
      </w:pPr>
      <w:r>
        <w:rPr>
          <w:rFonts w:ascii="Times New Roman"/>
          <w:b w:val="false"/>
          <w:i w:val="false"/>
          <w:color w:val="000000"/>
          <w:sz w:val="28"/>
        </w:rPr>
        <w:t>
      15) мәлімделген шағымдарды, прокурордың өтінішхаттары мен наразылықтарын сотта қарауға қатысуға құқығы бар.</w:t>
      </w:r>
    </w:p>
    <w:bookmarkStart w:name="z163" w:id="162"/>
    <w:p>
      <w:pPr>
        <w:spacing w:after="0"/>
        <w:ind w:left="0"/>
        <w:jc w:val="both"/>
      </w:pPr>
      <w:r>
        <w:rPr>
          <w:rFonts w:ascii="Times New Roman"/>
          <w:b w:val="false"/>
          <w:i w:val="false"/>
          <w:color w:val="000000"/>
          <w:sz w:val="28"/>
        </w:rPr>
        <w:t>
      2. Жауапкер сотқа әкімшілік істің шын мәніндегі мән-жайлары туралы толық және шынайы түрде мәлімдеуге, әкімшілік істі, әкімшілік процеске басқа да қатысушылардың растайтын фактілерін теріске шығаратын құжаттарды сотқа айтуға немесе ұсынуға міндетті. Жауапкердің процестік міндеттерді орындамауы осы Кодексте көзделген процестік салдарлардың басталуына алып келеді.</w:t>
      </w:r>
    </w:p>
    <w:bookmarkEnd w:id="162"/>
    <w:bookmarkStart w:name="z164" w:id="163"/>
    <w:p>
      <w:pPr>
        <w:spacing w:after="0"/>
        <w:ind w:left="0"/>
        <w:jc w:val="both"/>
      </w:pPr>
      <w:r>
        <w:rPr>
          <w:rFonts w:ascii="Times New Roman"/>
          <w:b w:val="false"/>
          <w:i w:val="false"/>
          <w:color w:val="000000"/>
          <w:sz w:val="28"/>
        </w:rPr>
        <w:t>
      3. Әкімшілік істі мәні бойынша қарау мен шешу басталғанға дейін жауапкерді ауыстыруға жол беріледі. Сот талап қою бойынша жауап беруге тиісті емес тұлғаға талап қою беріліп отырғанын анықтап, талап қоюшыны шақырады, тиісті емес жауапкерге талап қоюды берудің салдарларын түсіндіреді және талап қоюшының келісуімен тиісті емес жауапкерді тиісті жауапкермен ауыстыруға жол береді. Тиісті емес жауапкер ауыстырылғаннан кейін әкімшілік істі сот отырысында алдын ала тыңдау мен қарау басынан бастап жүргізіледі. Әкімшілік істі қарау мерзімі әкімшілік іс сот отырысында талқылауға тағайындалған күннен бастап есептеледі.</w:t>
      </w:r>
    </w:p>
    <w:bookmarkEnd w:id="163"/>
    <w:bookmarkStart w:name="z165" w:id="164"/>
    <w:p>
      <w:pPr>
        <w:spacing w:after="0"/>
        <w:ind w:left="0"/>
        <w:jc w:val="both"/>
      </w:pPr>
      <w:r>
        <w:rPr>
          <w:rFonts w:ascii="Times New Roman"/>
          <w:b w:val="false"/>
          <w:i w:val="false"/>
          <w:color w:val="000000"/>
          <w:sz w:val="28"/>
        </w:rPr>
        <w:t xml:space="preserve">
      4. Егер талап қоюшы жауапкерді басқа тұлғамен ауыстыруға келіспесе, сот талап қоюшының келісуінсіз бұл тұлғаны екінші жауапкер ретінде тарта алады. </w:t>
      </w:r>
    </w:p>
    <w:bookmarkEnd w:id="164"/>
    <w:bookmarkStart w:name="z166" w:id="165"/>
    <w:p>
      <w:pPr>
        <w:spacing w:after="0"/>
        <w:ind w:left="0"/>
        <w:jc w:val="both"/>
      </w:pPr>
      <w:r>
        <w:rPr>
          <w:rFonts w:ascii="Times New Roman"/>
          <w:b w:val="false"/>
          <w:i w:val="false"/>
          <w:color w:val="000000"/>
          <w:sz w:val="28"/>
        </w:rPr>
        <w:t xml:space="preserve">
      5. Жауапкер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 </w:t>
      </w:r>
    </w:p>
    <w:bookmarkEnd w:id="165"/>
    <w:bookmarkStart w:name="z167" w:id="166"/>
    <w:p>
      <w:pPr>
        <w:spacing w:after="0"/>
        <w:ind w:left="0"/>
        <w:jc w:val="both"/>
      </w:pPr>
      <w:r>
        <w:rPr>
          <w:rFonts w:ascii="Times New Roman"/>
          <w:b w:val="false"/>
          <w:i w:val="false"/>
          <w:color w:val="000000"/>
          <w:sz w:val="28"/>
        </w:rPr>
        <w:t xml:space="preserve">
      </w:t>
      </w:r>
      <w:r>
        <w:rPr>
          <w:rFonts w:ascii="Times New Roman"/>
          <w:b/>
          <w:i w:val="false"/>
          <w:color w:val="000000"/>
          <w:sz w:val="28"/>
        </w:rPr>
        <w:t>30-бап. Әкімшілік процестегі мүдделі тұлға</w:t>
      </w:r>
    </w:p>
    <w:bookmarkEnd w:id="166"/>
    <w:bookmarkStart w:name="z168" w:id="167"/>
    <w:p>
      <w:pPr>
        <w:spacing w:after="0"/>
        <w:ind w:left="0"/>
        <w:jc w:val="both"/>
      </w:pPr>
      <w:r>
        <w:rPr>
          <w:rFonts w:ascii="Times New Roman"/>
          <w:b w:val="false"/>
          <w:i w:val="false"/>
          <w:color w:val="000000"/>
          <w:sz w:val="28"/>
        </w:rPr>
        <w:t xml:space="preserve">
      1. Сот актісі өзінің құқықтарын, бостандықтары мен заңды мүдделерін қозғаған немесе қозғауы мүмкін тұлға мүдделі тұлға деп танылады. </w:t>
      </w:r>
    </w:p>
    <w:bookmarkEnd w:id="167"/>
    <w:bookmarkStart w:name="z169" w:id="168"/>
    <w:p>
      <w:pPr>
        <w:spacing w:after="0"/>
        <w:ind w:left="0"/>
        <w:jc w:val="both"/>
      </w:pPr>
      <w:r>
        <w:rPr>
          <w:rFonts w:ascii="Times New Roman"/>
          <w:b w:val="false"/>
          <w:i w:val="false"/>
          <w:color w:val="000000"/>
          <w:sz w:val="28"/>
        </w:rPr>
        <w:t>
      2. Мүдделі тұлғалар әкімшілік істі бірінші сатыдағы сотта қарау мен шешу аяқталатын сот актісі қабылданғанға дейін, егер бұл сот актісі олардың құқықтарына, міндеттері мен заңды мүдделеріне әсер етуі мүмкін болса, әкімшілік іске өз бастамасы бойынша талап қоюшының немесе жауапкердің тарапынан кіруге құқылы. Мүдделі тұлғалар соттың бастамасы бойынша немесе әкімшілік процеске қатысушылардың өтінішхаты бойынша әкімшілік іске қатысуға тартылуы мүмкін.</w:t>
      </w:r>
    </w:p>
    <w:bookmarkEnd w:id="168"/>
    <w:bookmarkStart w:name="z170" w:id="169"/>
    <w:p>
      <w:pPr>
        <w:spacing w:after="0"/>
        <w:ind w:left="0"/>
        <w:jc w:val="both"/>
      </w:pPr>
      <w:r>
        <w:rPr>
          <w:rFonts w:ascii="Times New Roman"/>
          <w:b w:val="false"/>
          <w:i w:val="false"/>
          <w:color w:val="000000"/>
          <w:sz w:val="28"/>
        </w:rPr>
        <w:t xml:space="preserve">
      3. Мүдделі тұлғалар талап қоюдың негізін немесе нысанасын өзгерту, талап қоюды кері қайтарып алу, талап қоюды тану немесе татуласу, медиация немесе дауды партисипативтік рәсім тәртібімен реттеу туралы келісім жасасу құқығын қоспағанда, талап қоюшының немесе жауапкердің процестік құқықтарын пайдаланады және процестік міндеттерін атқарады. </w:t>
      </w:r>
    </w:p>
    <w:bookmarkEnd w:id="169"/>
    <w:bookmarkStart w:name="z171" w:id="170"/>
    <w:p>
      <w:pPr>
        <w:spacing w:after="0"/>
        <w:ind w:left="0"/>
        <w:jc w:val="both"/>
      </w:pPr>
      <w:r>
        <w:rPr>
          <w:rFonts w:ascii="Times New Roman"/>
          <w:b w:val="false"/>
          <w:i w:val="false"/>
          <w:color w:val="000000"/>
          <w:sz w:val="28"/>
        </w:rPr>
        <w:t xml:space="preserve">
      </w:t>
      </w:r>
      <w:r>
        <w:rPr>
          <w:rFonts w:ascii="Times New Roman"/>
          <w:b/>
          <w:i w:val="false"/>
          <w:color w:val="000000"/>
          <w:sz w:val="28"/>
        </w:rPr>
        <w:t>31-бап. Прокурор</w:t>
      </w:r>
    </w:p>
    <w:bookmarkEnd w:id="170"/>
    <w:bookmarkStart w:name="z172" w:id="171"/>
    <w:p>
      <w:pPr>
        <w:spacing w:after="0"/>
        <w:ind w:left="0"/>
        <w:jc w:val="both"/>
      </w:pPr>
      <w:r>
        <w:rPr>
          <w:rFonts w:ascii="Times New Roman"/>
          <w:b w:val="false"/>
          <w:i w:val="false"/>
          <w:color w:val="000000"/>
          <w:sz w:val="28"/>
        </w:rPr>
        <w:t>
      1. Әкімшілік істер бойынша заңды күшіне енген сот актілерінің заңдылығына жоғары қадағалауды мемлекет атынан Қазақстан Республикасының Бас Прокуроры тікелей де, өзіне бағынысты прокурорлар арқылы да жүзеге асырады.</w:t>
      </w:r>
    </w:p>
    <w:bookmarkEnd w:id="171"/>
    <w:bookmarkStart w:name="z173" w:id="172"/>
    <w:p>
      <w:pPr>
        <w:spacing w:after="0"/>
        <w:ind w:left="0"/>
        <w:jc w:val="both"/>
      </w:pPr>
      <w:r>
        <w:rPr>
          <w:rFonts w:ascii="Times New Roman"/>
          <w:b w:val="false"/>
          <w:i w:val="false"/>
          <w:color w:val="000000"/>
          <w:sz w:val="28"/>
        </w:rPr>
        <w:t>
      2. Прокурор өзіне заңда жүктелген міндеттерді жүзеге асыру мақсатында салықтық, кедендік, бюджеттік қатынастардан, табиғи ресурстарды пайдалануға және қоршаған ортаға әсер етуге байланысты шаруашылық және өзге де қызметті жүзеге асыру кезінде қоршаған ортаны қорғау, қалпына келтіру және сақтау, табиғи ресурстарды пайдалану және молайту саласындағы қатынастардан туындайтын әкімшілік істер бойынша, мемлекеттен және мемлекет кірісіне өндіріп алу туралы атқарушылық құжаттарды орындау кезінде мемлекеттік сот орындаушысының әрекеттеріне (әрекетсіздігіне) шағым жасау туралы әкімшілік істер бойынша қорытынды беру үшін, сайлауға, республикалық референдумға қатысатын азаматтар мен қоғамдық бірлестіктердің сайлау құқықтарын қорғап, сондай-ақ әкімшілік акт, әкімшілік әрекет (әрекетсіздік) физикалық, психикалық және өзге де мән-жайларға орай құқықтарын, бостандықтары мен заңды мүдделерін өзі дербес қорғауды жүзеге асыра алмайтын адамдардың немесе шектелмеген тұлғалар тобының құқықтарын, бостандықтары мен заңды мүдделерін шектеуі мүмкін болғанда не прокурордың қатысу қажеттігін сот танығанда процеске кіріседі.</w:t>
      </w:r>
    </w:p>
    <w:bookmarkEnd w:id="172"/>
    <w:p>
      <w:pPr>
        <w:spacing w:after="0"/>
        <w:ind w:left="0"/>
        <w:jc w:val="both"/>
      </w:pPr>
      <w:r>
        <w:rPr>
          <w:rFonts w:ascii="Times New Roman"/>
          <w:b w:val="false"/>
          <w:i w:val="false"/>
          <w:color w:val="000000"/>
          <w:sz w:val="28"/>
        </w:rPr>
        <w:t>
      Прокурордың көрсетілген өкілеттіктері соттың интернет-ресурсында тиісті ақпаратты орналастыру арқылы соттың қарауға тағайындалған барлық әкімшілік істер туралы уақтылы хабарлауы арқылы қамтамасыз етіледі.</w:t>
      </w:r>
    </w:p>
    <w:p>
      <w:pPr>
        <w:spacing w:after="0"/>
        <w:ind w:left="0"/>
        <w:jc w:val="both"/>
      </w:pPr>
      <w:r>
        <w:rPr>
          <w:rFonts w:ascii="Times New Roman"/>
          <w:b w:val="false"/>
          <w:i w:val="false"/>
          <w:color w:val="000000"/>
          <w:sz w:val="28"/>
        </w:rPr>
        <w:t>
      Әкімшілік істің қаралатын уақыты мен орны туралы хабарланған прокурордың келмеуі әкімшілік іс бойынша сот талқылауына кедергі болмайды.</w:t>
      </w:r>
    </w:p>
    <w:bookmarkStart w:name="z174" w:id="173"/>
    <w:p>
      <w:pPr>
        <w:spacing w:after="0"/>
        <w:ind w:left="0"/>
        <w:jc w:val="both"/>
      </w:pPr>
      <w:r>
        <w:rPr>
          <w:rFonts w:ascii="Times New Roman"/>
          <w:b w:val="false"/>
          <w:i w:val="false"/>
          <w:color w:val="000000"/>
          <w:sz w:val="28"/>
        </w:rPr>
        <w:t>
      3. Прокурор Қазақстан Республикасының заңнамасына сәйкес:</w:t>
      </w:r>
    </w:p>
    <w:bookmarkEnd w:id="173"/>
    <w:p>
      <w:pPr>
        <w:spacing w:after="0"/>
        <w:ind w:left="0"/>
        <w:jc w:val="both"/>
      </w:pPr>
      <w:r>
        <w:rPr>
          <w:rFonts w:ascii="Times New Roman"/>
          <w:b w:val="false"/>
          <w:i w:val="false"/>
          <w:color w:val="000000"/>
          <w:sz w:val="28"/>
        </w:rPr>
        <w:t>
      1) физикалық, психикалық және өзге де мән-жайларға орай құқықтары мен мүдделерін қорғауды өз бетінше жүзеге асыра алмайтын адамдардың;</w:t>
      </w:r>
    </w:p>
    <w:p>
      <w:pPr>
        <w:spacing w:after="0"/>
        <w:ind w:left="0"/>
        <w:jc w:val="both"/>
      </w:pPr>
      <w:r>
        <w:rPr>
          <w:rFonts w:ascii="Times New Roman"/>
          <w:b w:val="false"/>
          <w:i w:val="false"/>
          <w:color w:val="000000"/>
          <w:sz w:val="28"/>
        </w:rPr>
        <w:t>
      2) егер бұл адамдардың өмірі, денсаулығы не Қазақстан Республикасының қауіпсіздігі үшін орны толмас салдарларды болдырмау үшін қажет болса, адамдардың, қоғамның және мемлекеттің бұзылған құқықтарын қалпына келтіру және мүдделерін қорғау үшін сотқа талап қоюмен жүгінуге құқылы.</w:t>
      </w:r>
    </w:p>
    <w:p>
      <w:pPr>
        <w:spacing w:after="0"/>
        <w:ind w:left="0"/>
        <w:jc w:val="both"/>
      </w:pPr>
      <w:r>
        <w:rPr>
          <w:rFonts w:ascii="Times New Roman"/>
          <w:b w:val="false"/>
          <w:i w:val="false"/>
          <w:color w:val="000000"/>
          <w:sz w:val="28"/>
        </w:rPr>
        <w:t>
      Осы бөліктің 2) тармақшасында көзделген жағдайларда, прокурор адамның өтініші мен талап қоюына қарамастан, сотқа талап қоюды бере алады.</w:t>
      </w:r>
    </w:p>
    <w:bookmarkStart w:name="z175" w:id="174"/>
    <w:p>
      <w:pPr>
        <w:spacing w:after="0"/>
        <w:ind w:left="0"/>
        <w:jc w:val="both"/>
      </w:pPr>
      <w:r>
        <w:rPr>
          <w:rFonts w:ascii="Times New Roman"/>
          <w:b w:val="false"/>
          <w:i w:val="false"/>
          <w:color w:val="000000"/>
          <w:sz w:val="28"/>
        </w:rPr>
        <w:t>
      4. Егер талап қоюшы прокурор мәлімдеген талапты қолдамаса, егер мүдделі тұлғалардың құқықтары, бостандықтары мен заңды мүдделері қозғалмайтын болса, сот талап қоюды қайтарады.</w:t>
      </w:r>
    </w:p>
    <w:bookmarkEnd w:id="174"/>
    <w:bookmarkStart w:name="z176" w:id="175"/>
    <w:p>
      <w:pPr>
        <w:spacing w:after="0"/>
        <w:ind w:left="0"/>
        <w:jc w:val="both"/>
      </w:pPr>
      <w:r>
        <w:rPr>
          <w:rFonts w:ascii="Times New Roman"/>
          <w:b w:val="false"/>
          <w:i w:val="false"/>
          <w:color w:val="000000"/>
          <w:sz w:val="28"/>
        </w:rPr>
        <w:t>
      5. Әкімшілік орган, лауазымды адам заңға сәйкес келмейтін әкімшілік актіге, сондай-ақ әкімшілік әрекетке (әрекетсіздікке) наразылықты қабылдамаған жағдайда, прокурор талап қоюмен сотқа жүгінеді.</w:t>
      </w:r>
    </w:p>
    <w:bookmarkEnd w:id="175"/>
    <w:bookmarkStart w:name="z177" w:id="176"/>
    <w:p>
      <w:pPr>
        <w:spacing w:after="0"/>
        <w:ind w:left="0"/>
        <w:jc w:val="both"/>
      </w:pPr>
      <w:r>
        <w:rPr>
          <w:rFonts w:ascii="Times New Roman"/>
          <w:b w:val="false"/>
          <w:i w:val="false"/>
          <w:color w:val="000000"/>
          <w:sz w:val="28"/>
        </w:rPr>
        <w:t xml:space="preserve">
      6. Талап қоюды берген прокурор татуласу, медиация немесе дауды партисипативтік рәсім тәртібімен реттеу туралы келісім жасасу құқығынан басқа, талап қоюшының барлық процестік құқығын пайдаланады, сондай-ақ барлық процестік міндетін атқарады. Прокурордың басқа тұлғаның мүдделерін қорғау үшін берілген талап қоюдан бас тартуы осы тұлғаны "Салық және бюджетке төленетін басқа да міндетті төлемдер туралы" Қазақстан Республикасы Кодексінің (Салық кодексі) талаптарына сәйкес мемлекеттік бажды төлегенінен кейін әкімшілік істі мәні бойынша қарауды талап ету құқығынан айырмайды. </w:t>
      </w:r>
    </w:p>
    <w:bookmarkEnd w:id="176"/>
    <w:bookmarkStart w:name="z178" w:id="177"/>
    <w:p>
      <w:pPr>
        <w:spacing w:after="0"/>
        <w:ind w:left="0"/>
        <w:jc w:val="both"/>
      </w:pPr>
      <w:r>
        <w:rPr>
          <w:rFonts w:ascii="Times New Roman"/>
          <w:b w:val="false"/>
          <w:i w:val="false"/>
          <w:color w:val="000000"/>
          <w:sz w:val="28"/>
        </w:rPr>
        <w:t>
      7. Сот қарайтын дауда талап қоюшы немесе жауапкер ретінде прокуратура органдарының мүдделерін білдіретін прокурор тараптардың процестік құқықтары мен міндеттерін пайдаланады. Егер әкімшілік іс прокурордың талап қоюы негізінде қозғалған болса, ол әкімшілік іс бойынша қорытынды бермейді.</w:t>
      </w:r>
    </w:p>
    <w:bookmarkEnd w:id="177"/>
    <w:bookmarkStart w:name="z179" w:id="178"/>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ӘКІМШІЛІК ІСКЕ ҚАТЫСАТЫН ӨЗГЕ ДЕ АДАМДАР</w:t>
      </w:r>
    </w:p>
    <w:bookmarkEnd w:id="178"/>
    <w:bookmarkStart w:name="z180" w:id="179"/>
    <w:p>
      <w:pPr>
        <w:spacing w:after="0"/>
        <w:ind w:left="0"/>
        <w:jc w:val="both"/>
      </w:pPr>
      <w:r>
        <w:rPr>
          <w:rFonts w:ascii="Times New Roman"/>
          <w:b w:val="false"/>
          <w:i w:val="false"/>
          <w:color w:val="000000"/>
          <w:sz w:val="28"/>
        </w:rPr>
        <w:t xml:space="preserve">
      </w:t>
      </w:r>
      <w:r>
        <w:rPr>
          <w:rFonts w:ascii="Times New Roman"/>
          <w:b/>
          <w:i w:val="false"/>
          <w:color w:val="000000"/>
          <w:sz w:val="28"/>
        </w:rPr>
        <w:t>32-бап. Куә</w:t>
      </w:r>
    </w:p>
    <w:bookmarkEnd w:id="179"/>
    <w:bookmarkStart w:name="z181" w:id="180"/>
    <w:p>
      <w:pPr>
        <w:spacing w:after="0"/>
        <w:ind w:left="0"/>
        <w:jc w:val="both"/>
      </w:pPr>
      <w:r>
        <w:rPr>
          <w:rFonts w:ascii="Times New Roman"/>
          <w:b w:val="false"/>
          <w:i w:val="false"/>
          <w:color w:val="000000"/>
          <w:sz w:val="28"/>
        </w:rPr>
        <w:t xml:space="preserve">
      1. Әкімшілік істі қарау және шешу үшін маңызы бар нақты мән-жайлар туралы қандай да бір мәліметтер белгілі болуы мүмкін адам куә болып табылады. </w:t>
      </w:r>
    </w:p>
    <w:bookmarkEnd w:id="180"/>
    <w:bookmarkStart w:name="z182" w:id="181"/>
    <w:p>
      <w:pPr>
        <w:spacing w:after="0"/>
        <w:ind w:left="0"/>
        <w:jc w:val="both"/>
      </w:pPr>
      <w:r>
        <w:rPr>
          <w:rFonts w:ascii="Times New Roman"/>
          <w:b w:val="false"/>
          <w:i w:val="false"/>
          <w:color w:val="000000"/>
          <w:sz w:val="28"/>
        </w:rPr>
        <w:t>
      2. Мыналар:</w:t>
      </w:r>
    </w:p>
    <w:bookmarkEnd w:id="181"/>
    <w:p>
      <w:pPr>
        <w:spacing w:after="0"/>
        <w:ind w:left="0"/>
        <w:jc w:val="both"/>
      </w:pPr>
      <w:r>
        <w:rPr>
          <w:rFonts w:ascii="Times New Roman"/>
          <w:b w:val="false"/>
          <w:i w:val="false"/>
          <w:color w:val="000000"/>
          <w:sz w:val="28"/>
        </w:rPr>
        <w:t>
      1) қарауға өзі қатысқан істің мән-жайлары туралы – судья;</w:t>
      </w:r>
    </w:p>
    <w:p>
      <w:pPr>
        <w:spacing w:after="0"/>
        <w:ind w:left="0"/>
        <w:jc w:val="both"/>
      </w:pPr>
      <w:r>
        <w:rPr>
          <w:rFonts w:ascii="Times New Roman"/>
          <w:b w:val="false"/>
          <w:i w:val="false"/>
          <w:color w:val="000000"/>
          <w:sz w:val="28"/>
        </w:rPr>
        <w:t>
      2) өз міндеттерін орындауына байланысты өздеріне белгілі болған мән-жайлар туралы – төреші, алқаби;</w:t>
      </w:r>
    </w:p>
    <w:p>
      <w:pPr>
        <w:spacing w:after="0"/>
        <w:ind w:left="0"/>
        <w:jc w:val="both"/>
      </w:pPr>
      <w:r>
        <w:rPr>
          <w:rFonts w:ascii="Times New Roman"/>
          <w:b w:val="false"/>
          <w:i w:val="false"/>
          <w:color w:val="000000"/>
          <w:sz w:val="28"/>
        </w:rPr>
        <w:t>
      3) өкілдің немесе қорғаушының міндеттерін орындауына байланысты өздеріне белгілі болған мән-жайлар туралы – азаматтық іс бойынша өкілдер немесе қылмыстық іс, әкімшілік құқық бұзушылық туралы іс бойынша өкілдер, қорғаушылар;</w:t>
      </w:r>
    </w:p>
    <w:p>
      <w:pPr>
        <w:spacing w:after="0"/>
        <w:ind w:left="0"/>
        <w:jc w:val="both"/>
      </w:pPr>
      <w:r>
        <w:rPr>
          <w:rFonts w:ascii="Times New Roman"/>
          <w:b w:val="false"/>
          <w:i w:val="false"/>
          <w:color w:val="000000"/>
          <w:sz w:val="28"/>
        </w:rPr>
        <w:t>
      4) тәубаға келу үстінде өзіне белгілі болған мән-жайлар туралы – діни қызметші;</w:t>
      </w:r>
    </w:p>
    <w:p>
      <w:pPr>
        <w:spacing w:after="0"/>
        <w:ind w:left="0"/>
        <w:jc w:val="both"/>
      </w:pPr>
      <w:r>
        <w:rPr>
          <w:rFonts w:ascii="Times New Roman"/>
          <w:b w:val="false"/>
          <w:i w:val="false"/>
          <w:color w:val="000000"/>
          <w:sz w:val="28"/>
        </w:rPr>
        <w:t>
      5) өзінің жасының толмауына не психикалық немесе дене кемістіктеріне орай әкімшілік іс үшін маңызы бар мән-жайларды дұрыс қабылдауға және олар туралы айғақтар беруге қабілетсіз адам;</w:t>
      </w:r>
    </w:p>
    <w:p>
      <w:pPr>
        <w:spacing w:after="0"/>
        <w:ind w:left="0"/>
        <w:jc w:val="both"/>
      </w:pPr>
      <w:r>
        <w:rPr>
          <w:rFonts w:ascii="Times New Roman"/>
          <w:b w:val="false"/>
          <w:i w:val="false"/>
          <w:color w:val="000000"/>
          <w:sz w:val="28"/>
        </w:rPr>
        <w:t>
      6) Қазақстан Республикасының заңдарында көзделген жағдайларды қоспағанда, медиацияны жүргізуге байланысты өзіне белгілі болған мән-жайлар туралы – медиатор;</w:t>
      </w:r>
    </w:p>
    <w:p>
      <w:pPr>
        <w:spacing w:after="0"/>
        <w:ind w:left="0"/>
        <w:jc w:val="both"/>
      </w:pPr>
      <w:r>
        <w:rPr>
          <w:rFonts w:ascii="Times New Roman"/>
          <w:b w:val="false"/>
          <w:i w:val="false"/>
          <w:color w:val="000000"/>
          <w:sz w:val="28"/>
        </w:rPr>
        <w:t>
      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тетiгiнің қатысушысы;</w:t>
      </w:r>
    </w:p>
    <w:p>
      <w:pPr>
        <w:spacing w:after="0"/>
        <w:ind w:left="0"/>
        <w:jc w:val="both"/>
      </w:pPr>
      <w:r>
        <w:rPr>
          <w:rFonts w:ascii="Times New Roman"/>
          <w:b w:val="false"/>
          <w:i w:val="false"/>
          <w:color w:val="000000"/>
          <w:sz w:val="28"/>
        </w:rPr>
        <w:t>
      8) Қазақстан Республикасының заңдарында көрсетілген өзге де адамдар куә ретінде жауап алуға жатпайды.</w:t>
      </w:r>
    </w:p>
    <w:bookmarkStart w:name="z183" w:id="182"/>
    <w:p>
      <w:pPr>
        <w:spacing w:after="0"/>
        <w:ind w:left="0"/>
        <w:jc w:val="both"/>
      </w:pPr>
      <w:r>
        <w:rPr>
          <w:rFonts w:ascii="Times New Roman"/>
          <w:b w:val="false"/>
          <w:i w:val="false"/>
          <w:color w:val="000000"/>
          <w:sz w:val="28"/>
        </w:rPr>
        <w:t>
      3. Куәнің:</w:t>
      </w:r>
    </w:p>
    <w:bookmarkEnd w:id="182"/>
    <w:p>
      <w:pPr>
        <w:spacing w:after="0"/>
        <w:ind w:left="0"/>
        <w:jc w:val="both"/>
      </w:pPr>
      <w:r>
        <w:rPr>
          <w:rFonts w:ascii="Times New Roman"/>
          <w:b w:val="false"/>
          <w:i w:val="false"/>
          <w:color w:val="000000"/>
          <w:sz w:val="28"/>
        </w:rPr>
        <w:t xml:space="preserve">
      1) өзіне, жұбайына (зайыбына) және аясы заңда айқындалатын жақын туыстарына қарсы айғақтар беруден бас тартуға; </w:t>
      </w:r>
    </w:p>
    <w:p>
      <w:pPr>
        <w:spacing w:after="0"/>
        <w:ind w:left="0"/>
        <w:jc w:val="both"/>
      </w:pPr>
      <w:r>
        <w:rPr>
          <w:rFonts w:ascii="Times New Roman"/>
          <w:b w:val="false"/>
          <w:i w:val="false"/>
          <w:color w:val="000000"/>
          <w:sz w:val="28"/>
        </w:rPr>
        <w:t xml:space="preserve">
      2) өзінің ана тілінде немесе өзі білетін тілде айғақтар беруге; </w:t>
      </w:r>
    </w:p>
    <w:p>
      <w:pPr>
        <w:spacing w:after="0"/>
        <w:ind w:left="0"/>
        <w:jc w:val="both"/>
      </w:pPr>
      <w:r>
        <w:rPr>
          <w:rFonts w:ascii="Times New Roman"/>
          <w:b w:val="false"/>
          <w:i w:val="false"/>
          <w:color w:val="000000"/>
          <w:sz w:val="28"/>
        </w:rPr>
        <w:t>
      3) әкімшілік сот ісін жүргізуде аудармашының тегін көмегін пайдалануға;</w:t>
      </w:r>
    </w:p>
    <w:p>
      <w:pPr>
        <w:spacing w:after="0"/>
        <w:ind w:left="0"/>
        <w:jc w:val="both"/>
      </w:pPr>
      <w:r>
        <w:rPr>
          <w:rFonts w:ascii="Times New Roman"/>
          <w:b w:val="false"/>
          <w:i w:val="false"/>
          <w:color w:val="000000"/>
          <w:sz w:val="28"/>
        </w:rPr>
        <w:t>
      4) өзінен жауап алуға қатысатын аудармашыға қарсылық білдіруді мәлімдеуге;</w:t>
      </w:r>
    </w:p>
    <w:p>
      <w:pPr>
        <w:spacing w:after="0"/>
        <w:ind w:left="0"/>
        <w:jc w:val="both"/>
      </w:pPr>
      <w:r>
        <w:rPr>
          <w:rFonts w:ascii="Times New Roman"/>
          <w:b w:val="false"/>
          <w:i w:val="false"/>
          <w:color w:val="000000"/>
          <w:sz w:val="28"/>
        </w:rPr>
        <w:t>
      5) әкімшілік органның, лауазымды адамның әрекетіне (әрекетсіздігіне) шағым беруге, өзінің құқықтарына, бостандықтары мен заңды мүдделеріне қатысты өтінішхаттар мәлімдеуге құқығы бар.</w:t>
      </w:r>
    </w:p>
    <w:bookmarkStart w:name="z184" w:id="183"/>
    <w:p>
      <w:pPr>
        <w:spacing w:after="0"/>
        <w:ind w:left="0"/>
        <w:jc w:val="both"/>
      </w:pPr>
      <w:r>
        <w:rPr>
          <w:rFonts w:ascii="Times New Roman"/>
          <w:b w:val="false"/>
          <w:i w:val="false"/>
          <w:color w:val="000000"/>
          <w:sz w:val="28"/>
        </w:rPr>
        <w:t>
      4. Куә:</w:t>
      </w:r>
    </w:p>
    <w:bookmarkEnd w:id="183"/>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әкімшілік іс бойынша белгілі болғанның бәрiн шынайы түрде хабарлауға және қойылған сұрақтарға жауап беруге;</w:t>
      </w:r>
    </w:p>
    <w:p>
      <w:pPr>
        <w:spacing w:after="0"/>
        <w:ind w:left="0"/>
        <w:jc w:val="both"/>
      </w:pPr>
      <w:r>
        <w:rPr>
          <w:rFonts w:ascii="Times New Roman"/>
          <w:b w:val="false"/>
          <w:i w:val="false"/>
          <w:color w:val="000000"/>
          <w:sz w:val="28"/>
        </w:rPr>
        <w:t xml:space="preserve">
      3) тыңдау және сот отырысы кезінде белгіленген тәртіпті сақтауға міндетті. </w:t>
      </w:r>
    </w:p>
    <w:bookmarkStart w:name="z185" w:id="184"/>
    <w:p>
      <w:pPr>
        <w:spacing w:after="0"/>
        <w:ind w:left="0"/>
        <w:jc w:val="both"/>
      </w:pPr>
      <w:r>
        <w:rPr>
          <w:rFonts w:ascii="Times New Roman"/>
          <w:b w:val="false"/>
          <w:i w:val="false"/>
          <w:color w:val="000000"/>
          <w:sz w:val="28"/>
        </w:rPr>
        <w:t>
      5. Егер куә өзінің хабардар болу көзін көрсете алмаса, ол хабарлаған мәліметтер дәлелдемелер болып табылмайды.</w:t>
      </w:r>
    </w:p>
    <w:bookmarkEnd w:id="184"/>
    <w:bookmarkStart w:name="z186" w:id="185"/>
    <w:p>
      <w:pPr>
        <w:spacing w:after="0"/>
        <w:ind w:left="0"/>
        <w:jc w:val="both"/>
      </w:pPr>
      <w:r>
        <w:rPr>
          <w:rFonts w:ascii="Times New Roman"/>
          <w:b w:val="false"/>
          <w:i w:val="false"/>
          <w:color w:val="000000"/>
          <w:sz w:val="28"/>
        </w:rPr>
        <w:t xml:space="preserve">
      6. Куәнің тыңдауға келуі мүмкін болмаған жағдайда, оның айғақты жазбаша нысанда беруге құқығы бар. Бұл жағдайда куә әрбір бетті өзінің қолымен куәландыруға тиіс. Куәнің қолымен куәландырылған айғақ қол қойылған күні көрсетіле отырып, лауазымды адамның қолымен расталады. </w:t>
      </w:r>
    </w:p>
    <w:bookmarkEnd w:id="185"/>
    <w:bookmarkStart w:name="z187" w:id="186"/>
    <w:p>
      <w:pPr>
        <w:spacing w:after="0"/>
        <w:ind w:left="0"/>
        <w:jc w:val="both"/>
      </w:pPr>
      <w:r>
        <w:rPr>
          <w:rFonts w:ascii="Times New Roman"/>
          <w:b w:val="false"/>
          <w:i w:val="false"/>
          <w:color w:val="000000"/>
          <w:sz w:val="28"/>
        </w:rPr>
        <w:t xml:space="preserve">
      7. Куә ретінде шақырылған адам, осы баптың сегізінші бөлігінде көзделген жағдайды қоспағанда, сотқа белгіленген уақытта келуге, қаралып жатқан әкімшілік істің мәні бойынша жеке өзіне белгілі мәліметтерді хабарлауға, соттың және әкімшілік процеске қатысушылардың қосымша сұрақтарына жауап беруге міндетті. </w:t>
      </w:r>
    </w:p>
    <w:bookmarkEnd w:id="186"/>
    <w:bookmarkStart w:name="z188" w:id="187"/>
    <w:p>
      <w:pPr>
        <w:spacing w:after="0"/>
        <w:ind w:left="0"/>
        <w:jc w:val="both"/>
      </w:pPr>
      <w:r>
        <w:rPr>
          <w:rFonts w:ascii="Times New Roman"/>
          <w:b w:val="false"/>
          <w:i w:val="false"/>
          <w:color w:val="000000"/>
          <w:sz w:val="28"/>
        </w:rPr>
        <w:t>
      8. Егер куә сырқатының, кәрілігінің, мүгедектігінің немесе басқа да дәлелді себептерінің салдарынан сотқа шақыру бойынша келуге жағдайы болмаса, сот куәдан оның болатын жерінде жауап алуы мүмкін.</w:t>
      </w:r>
    </w:p>
    <w:bookmarkEnd w:id="187"/>
    <w:bookmarkStart w:name="z189" w:id="188"/>
    <w:p>
      <w:pPr>
        <w:spacing w:after="0"/>
        <w:ind w:left="0"/>
        <w:jc w:val="both"/>
      </w:pPr>
      <w:r>
        <w:rPr>
          <w:rFonts w:ascii="Times New Roman"/>
          <w:b w:val="false"/>
          <w:i w:val="false"/>
          <w:color w:val="000000"/>
          <w:sz w:val="28"/>
        </w:rPr>
        <w:t>
      9. Егер куә сотқа шақыру бойынша келе алмайтын болса, ол келе алмау себептерін көрсете отырып, бұл туралы сотқа күні бұрын хабарлауға міндетті.</w:t>
      </w:r>
    </w:p>
    <w:bookmarkEnd w:id="188"/>
    <w:bookmarkStart w:name="z190" w:id="189"/>
    <w:p>
      <w:pPr>
        <w:spacing w:after="0"/>
        <w:ind w:left="0"/>
        <w:jc w:val="both"/>
      </w:pPr>
      <w:r>
        <w:rPr>
          <w:rFonts w:ascii="Times New Roman"/>
          <w:b w:val="false"/>
          <w:i w:val="false"/>
          <w:color w:val="000000"/>
          <w:sz w:val="28"/>
        </w:rPr>
        <w:t>
      10. Куә әкімшілік сот ісін жүргізуде көрінеу жалған айғақтар бергені және заңда көзделмеген негіздер бойынша айғақтар беруден бас тартқаны үшін заңда белгіленген қылмыстық жауаптылықта болады.</w:t>
      </w:r>
    </w:p>
    <w:bookmarkEnd w:id="189"/>
    <w:bookmarkStart w:name="z191" w:id="190"/>
    <w:p>
      <w:pPr>
        <w:spacing w:after="0"/>
        <w:ind w:left="0"/>
        <w:jc w:val="both"/>
      </w:pPr>
      <w:r>
        <w:rPr>
          <w:rFonts w:ascii="Times New Roman"/>
          <w:b w:val="false"/>
          <w:i w:val="false"/>
          <w:color w:val="000000"/>
          <w:sz w:val="28"/>
        </w:rPr>
        <w:t>
      11. Куәнің сотқа шақыруға байланысты шығыстарды өтеттіруге құқығы бар. Шығыстар мен өтемақының мөлшері Қазақстан Республикасының заңнамасында айқындалады.</w:t>
      </w:r>
    </w:p>
    <w:bookmarkEnd w:id="190"/>
    <w:bookmarkStart w:name="z192" w:id="191"/>
    <w:p>
      <w:pPr>
        <w:spacing w:after="0"/>
        <w:ind w:left="0"/>
        <w:jc w:val="both"/>
      </w:pPr>
      <w:r>
        <w:rPr>
          <w:rFonts w:ascii="Times New Roman"/>
          <w:b w:val="false"/>
          <w:i w:val="false"/>
          <w:color w:val="000000"/>
          <w:sz w:val="28"/>
        </w:rPr>
        <w:t xml:space="preserve">
      </w:t>
      </w:r>
      <w:r>
        <w:rPr>
          <w:rFonts w:ascii="Times New Roman"/>
          <w:b/>
          <w:i w:val="false"/>
          <w:color w:val="000000"/>
          <w:sz w:val="28"/>
        </w:rPr>
        <w:t>33-бап. Сарапшы</w:t>
      </w:r>
    </w:p>
    <w:bookmarkEnd w:id="191"/>
    <w:bookmarkStart w:name="z193" w:id="192"/>
    <w:p>
      <w:pPr>
        <w:spacing w:after="0"/>
        <w:ind w:left="0"/>
        <w:jc w:val="both"/>
      </w:pPr>
      <w:r>
        <w:rPr>
          <w:rFonts w:ascii="Times New Roman"/>
          <w:b w:val="false"/>
          <w:i w:val="false"/>
          <w:color w:val="000000"/>
          <w:sz w:val="28"/>
        </w:rPr>
        <w:t xml:space="preserve">
      1. Арнайы ғылыми білімі бар және сот осы Кодексте және Қазақстан Республикасының Азаматтық процестік кодексінде көзделген жағдайларда және тәртіппен, нақты әкімшілік іс бойынша мән-жайларды анықтау мақсатында өзінің алдына қойылған және арнайы ғылыми білімді талап ететін мәселелер бойынша сот сараптамасын жүргізу мен қорытынды беруді тапсырған, әкімшілік істе мүдделі емес адам сарапшы болып табылады. </w:t>
      </w:r>
    </w:p>
    <w:bookmarkEnd w:id="192"/>
    <w:bookmarkStart w:name="z194" w:id="193"/>
    <w:p>
      <w:pPr>
        <w:spacing w:after="0"/>
        <w:ind w:left="0"/>
        <w:jc w:val="both"/>
      </w:pPr>
      <w:r>
        <w:rPr>
          <w:rFonts w:ascii="Times New Roman"/>
          <w:b w:val="false"/>
          <w:i w:val="false"/>
          <w:color w:val="000000"/>
          <w:sz w:val="28"/>
        </w:rPr>
        <w:t>
      2. Сот әкімшілік процеске қатысушылардың өтінішхаты бойынша немесе өз бастамасы бойынша сот сараптамасын тағайындайды.</w:t>
      </w:r>
    </w:p>
    <w:bookmarkEnd w:id="193"/>
    <w:bookmarkStart w:name="z195" w:id="194"/>
    <w:p>
      <w:pPr>
        <w:spacing w:after="0"/>
        <w:ind w:left="0"/>
        <w:jc w:val="both"/>
      </w:pPr>
      <w:r>
        <w:rPr>
          <w:rFonts w:ascii="Times New Roman"/>
          <w:b w:val="false"/>
          <w:i w:val="false"/>
          <w:color w:val="000000"/>
          <w:sz w:val="28"/>
        </w:rPr>
        <w:t>
      3. Сарапшының:</w:t>
      </w:r>
    </w:p>
    <w:bookmarkEnd w:id="194"/>
    <w:p>
      <w:pPr>
        <w:spacing w:after="0"/>
        <w:ind w:left="0"/>
        <w:jc w:val="both"/>
      </w:pPr>
      <w:r>
        <w:rPr>
          <w:rFonts w:ascii="Times New Roman"/>
          <w:b w:val="false"/>
          <w:i w:val="false"/>
          <w:color w:val="000000"/>
          <w:sz w:val="28"/>
        </w:rPr>
        <w:t>
      1) әкімшілік істің сот сараптамасы нысанасына қатысты материалдарымен танысуға;</w:t>
      </w:r>
    </w:p>
    <w:p>
      <w:pPr>
        <w:spacing w:after="0"/>
        <w:ind w:left="0"/>
        <w:jc w:val="both"/>
      </w:pPr>
      <w:r>
        <w:rPr>
          <w:rFonts w:ascii="Times New Roman"/>
          <w:b w:val="false"/>
          <w:i w:val="false"/>
          <w:color w:val="000000"/>
          <w:sz w:val="28"/>
        </w:rPr>
        <w:t>
      2) өзіне қорытынды беруге қажетті қосымша материалдарды беру туралы өтінішхатты мәлімдеуге;</w:t>
      </w:r>
    </w:p>
    <w:p>
      <w:pPr>
        <w:spacing w:after="0"/>
        <w:ind w:left="0"/>
        <w:jc w:val="both"/>
      </w:pPr>
      <w:r>
        <w:rPr>
          <w:rFonts w:ascii="Times New Roman"/>
          <w:b w:val="false"/>
          <w:i w:val="false"/>
          <w:color w:val="000000"/>
          <w:sz w:val="28"/>
        </w:rPr>
        <w:t>
      3) соттың рұқсатымен процестік әрекеттерді жүргізуге, сот отырысына қатысуға және әкімшілік іске қатысушыларға сот сараптамасы нысанасына қатысты сұрақтар қоюға;</w:t>
      </w:r>
    </w:p>
    <w:p>
      <w:pPr>
        <w:spacing w:after="0"/>
        <w:ind w:left="0"/>
        <w:jc w:val="both"/>
      </w:pPr>
      <w:r>
        <w:rPr>
          <w:rFonts w:ascii="Times New Roman"/>
          <w:b w:val="false"/>
          <w:i w:val="false"/>
          <w:color w:val="000000"/>
          <w:sz w:val="28"/>
        </w:rPr>
        <w:t>
      4) өзі қатысқан процестік әрекеттің хаттамасымен, сондай-ақ тиісті бөлігінде сот отырысының хаттамасымен танысуға және хаттамаларға өзінің әрекеттері мен айғақтарының толық және дұрыс тіркеліп-бекітілуіне қатысты енгізілуге жататын ескертулер жасауға;</w:t>
      </w:r>
    </w:p>
    <w:p>
      <w:pPr>
        <w:spacing w:after="0"/>
        <w:ind w:left="0"/>
        <w:jc w:val="both"/>
      </w:pPr>
      <w:r>
        <w:rPr>
          <w:rFonts w:ascii="Times New Roman"/>
          <w:b w:val="false"/>
          <w:i w:val="false"/>
          <w:color w:val="000000"/>
          <w:sz w:val="28"/>
        </w:rPr>
        <w:t>
      5) сот сараптамасын тағайындаған сотпен келісу бойынша сот-сараптамалық зерттеу барысында анықталған, әкімшілік іс үшін маңызы бар мән-жайлар бойынша, оның ішінде тұжырымдалған мәселелердің шегінен шығатын мән-жайлар бойынша қорытынды беруге;</w:t>
      </w:r>
    </w:p>
    <w:p>
      <w:pPr>
        <w:spacing w:after="0"/>
        <w:ind w:left="0"/>
        <w:jc w:val="both"/>
      </w:pPr>
      <w:r>
        <w:rPr>
          <w:rFonts w:ascii="Times New Roman"/>
          <w:b w:val="false"/>
          <w:i w:val="false"/>
          <w:color w:val="000000"/>
          <w:sz w:val="28"/>
        </w:rPr>
        <w:t>
      6)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w:t>
      </w:r>
    </w:p>
    <w:p>
      <w:pPr>
        <w:spacing w:after="0"/>
        <w:ind w:left="0"/>
        <w:jc w:val="both"/>
      </w:pPr>
      <w:r>
        <w:rPr>
          <w:rFonts w:ascii="Times New Roman"/>
          <w:b w:val="false"/>
          <w:i w:val="false"/>
          <w:color w:val="000000"/>
          <w:sz w:val="28"/>
        </w:rPr>
        <w:t>
      7) сот сараптамасын жүргізу кезінде процестік құқықтарды бұзатын тұлғалардың шешімдеріне, әрекеттеріне шағым жасауға;</w:t>
      </w:r>
    </w:p>
    <w:p>
      <w:pPr>
        <w:spacing w:after="0"/>
        <w:ind w:left="0"/>
        <w:jc w:val="both"/>
      </w:pPr>
      <w:r>
        <w:rPr>
          <w:rFonts w:ascii="Times New Roman"/>
          <w:b w:val="false"/>
          <w:i w:val="false"/>
          <w:color w:val="000000"/>
          <w:sz w:val="28"/>
        </w:rPr>
        <w:t>
      8) сот сараптамасын жүргізу кезінде шеккен шығыстардың өтемін алуға және егер сот сараптамасын жүргізу өзінің лауазымдық міндеттерінің аясына кірмейтін болса, орындалған жұмысы үшін сыйақы алуға құқығы бар.</w:t>
      </w:r>
    </w:p>
    <w:bookmarkStart w:name="z196" w:id="195"/>
    <w:p>
      <w:pPr>
        <w:spacing w:after="0"/>
        <w:ind w:left="0"/>
        <w:jc w:val="both"/>
      </w:pPr>
      <w:r>
        <w:rPr>
          <w:rFonts w:ascii="Times New Roman"/>
          <w:b w:val="false"/>
          <w:i w:val="false"/>
          <w:color w:val="000000"/>
          <w:sz w:val="28"/>
        </w:rPr>
        <w:t>
      4. Сарапшы:</w:t>
      </w:r>
    </w:p>
    <w:bookmarkEnd w:id="195"/>
    <w:p>
      <w:pPr>
        <w:spacing w:after="0"/>
        <w:ind w:left="0"/>
        <w:jc w:val="both"/>
      </w:pPr>
      <w:r>
        <w:rPr>
          <w:rFonts w:ascii="Times New Roman"/>
          <w:b w:val="false"/>
          <w:i w:val="false"/>
          <w:color w:val="000000"/>
          <w:sz w:val="28"/>
        </w:rPr>
        <w:t>
      1) сотқа білдірмей, әкімшілік процеске қатысушылармен сот сараптамасын жүргізуге байланысты мәселелер бойынша келіссөздер жүргізуге;</w:t>
      </w:r>
    </w:p>
    <w:p>
      <w:pPr>
        <w:spacing w:after="0"/>
        <w:ind w:left="0"/>
        <w:jc w:val="both"/>
      </w:pPr>
      <w:r>
        <w:rPr>
          <w:rFonts w:ascii="Times New Roman"/>
          <w:b w:val="false"/>
          <w:i w:val="false"/>
          <w:color w:val="000000"/>
          <w:sz w:val="28"/>
        </w:rPr>
        <w:t>
      2) зерттеу үшін материалдарды өз бетінше жинауға;</w:t>
      </w:r>
    </w:p>
    <w:p>
      <w:pPr>
        <w:spacing w:after="0"/>
        <w:ind w:left="0"/>
        <w:jc w:val="both"/>
      </w:pPr>
      <w:r>
        <w:rPr>
          <w:rFonts w:ascii="Times New Roman"/>
          <w:b w:val="false"/>
          <w:i w:val="false"/>
          <w:color w:val="000000"/>
          <w:sz w:val="28"/>
        </w:rPr>
        <w:t>
      3) егер бұған соттың арнайы рұқсаты болмаса, объектілерді толық немесе ішінара жоюға не олардың сыртқы түрін немесе негізгі қасиеттерін өзгертуге алып келуі мүмкін зерттеулер жүргізуге құқылы емес.</w:t>
      </w:r>
    </w:p>
    <w:bookmarkStart w:name="z197" w:id="196"/>
    <w:p>
      <w:pPr>
        <w:spacing w:after="0"/>
        <w:ind w:left="0"/>
        <w:jc w:val="both"/>
      </w:pPr>
      <w:r>
        <w:rPr>
          <w:rFonts w:ascii="Times New Roman"/>
          <w:b w:val="false"/>
          <w:i w:val="false"/>
          <w:color w:val="000000"/>
          <w:sz w:val="28"/>
        </w:rPr>
        <w:t>
      5. Сарапшы:</w:t>
      </w:r>
    </w:p>
    <w:bookmarkEnd w:id="196"/>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өзіне ұсынылған объектілерге жан-жақты, толық және объективті зерттеу жүргізуге, қойылған сұрақтар бойынша негізді және объективті жазбаша қорытынды беруге;</w:t>
      </w:r>
    </w:p>
    <w:p>
      <w:pPr>
        <w:spacing w:after="0"/>
        <w:ind w:left="0"/>
        <w:jc w:val="both"/>
      </w:pPr>
      <w:r>
        <w:rPr>
          <w:rFonts w:ascii="Times New Roman"/>
          <w:b w:val="false"/>
          <w:i w:val="false"/>
          <w:color w:val="000000"/>
          <w:sz w:val="28"/>
        </w:rPr>
        <w:t>
      3) қорытынды беруден бас тартуға және қорытынды берудің мүмкін емес екені туралы уәжді жазбаша хабар жасауға және оны сотқа жіберуге;</w:t>
      </w:r>
    </w:p>
    <w:p>
      <w:pPr>
        <w:spacing w:after="0"/>
        <w:ind w:left="0"/>
        <w:jc w:val="both"/>
      </w:pPr>
      <w:r>
        <w:rPr>
          <w:rFonts w:ascii="Times New Roman"/>
          <w:b w:val="false"/>
          <w:i w:val="false"/>
          <w:color w:val="000000"/>
          <w:sz w:val="28"/>
        </w:rPr>
        <w:t>
      4) жүргізілген зерттеуге және берілген қорытындыға байланысты мәселелер бойынша айғақтар беруге;</w:t>
      </w:r>
    </w:p>
    <w:p>
      <w:pPr>
        <w:spacing w:after="0"/>
        <w:ind w:left="0"/>
        <w:jc w:val="both"/>
      </w:pPr>
      <w:r>
        <w:rPr>
          <w:rFonts w:ascii="Times New Roman"/>
          <w:b w:val="false"/>
          <w:i w:val="false"/>
          <w:color w:val="000000"/>
          <w:sz w:val="28"/>
        </w:rPr>
        <w:t>
      5) зерттеуге ұсынылған объектілердің сақталуын қамтамасыз етуге;</w:t>
      </w:r>
    </w:p>
    <w:p>
      <w:pPr>
        <w:spacing w:after="0"/>
        <w:ind w:left="0"/>
        <w:jc w:val="both"/>
      </w:pPr>
      <w:r>
        <w:rPr>
          <w:rFonts w:ascii="Times New Roman"/>
          <w:b w:val="false"/>
          <w:i w:val="false"/>
          <w:color w:val="000000"/>
          <w:sz w:val="28"/>
        </w:rPr>
        <w:t>
      6) әкімшілік істің мән-жайлары туралы мәліметтерді және сот сараптамасын жүргізуге байланысты өзіне белгілі болған өзге де мәліметтерді жария етпеуге;</w:t>
      </w:r>
    </w:p>
    <w:p>
      <w:pPr>
        <w:spacing w:after="0"/>
        <w:ind w:left="0"/>
        <w:jc w:val="both"/>
      </w:pPr>
      <w:r>
        <w:rPr>
          <w:rFonts w:ascii="Times New Roman"/>
          <w:b w:val="false"/>
          <w:i w:val="false"/>
          <w:color w:val="000000"/>
          <w:sz w:val="28"/>
        </w:rPr>
        <w:t xml:space="preserve">
      7) сотқа шығыстар сметасын және сот сараптамасын жүргізуге байланысты шеккен шығыстар туралы есепті ұсынуға міндетті. </w:t>
      </w:r>
    </w:p>
    <w:bookmarkStart w:name="z198" w:id="197"/>
    <w:p>
      <w:pPr>
        <w:spacing w:after="0"/>
        <w:ind w:left="0"/>
        <w:jc w:val="both"/>
      </w:pPr>
      <w:r>
        <w:rPr>
          <w:rFonts w:ascii="Times New Roman"/>
          <w:b w:val="false"/>
          <w:i w:val="false"/>
          <w:color w:val="000000"/>
          <w:sz w:val="28"/>
        </w:rPr>
        <w:t>
      6. Сарапшы көрінеу жалған қорытынды бергені үшін заңда белгіленген қылмыстық жауаптылықта болады.</w:t>
      </w:r>
    </w:p>
    <w:bookmarkEnd w:id="197"/>
    <w:bookmarkStart w:name="z199" w:id="198"/>
    <w:p>
      <w:pPr>
        <w:spacing w:after="0"/>
        <w:ind w:left="0"/>
        <w:jc w:val="both"/>
      </w:pPr>
      <w:r>
        <w:rPr>
          <w:rFonts w:ascii="Times New Roman"/>
          <w:b w:val="false"/>
          <w:i w:val="false"/>
          <w:color w:val="000000"/>
          <w:sz w:val="28"/>
        </w:rPr>
        <w:t>
      7. Сот сараптамасы органдарының қызметкері болып табылатын сарапшы өз қызметінің түріне қарай өзінің құқықтарымен және міндеттерімен танысқан деп және көрінеу жалған қорытынды бергені үшін қылмыстық жауаптылық туралы ескертілген деп есептеледі.</w:t>
      </w:r>
    </w:p>
    <w:bookmarkEnd w:id="198"/>
    <w:bookmarkStart w:name="z200" w:id="199"/>
    <w:p>
      <w:pPr>
        <w:spacing w:after="0"/>
        <w:ind w:left="0"/>
        <w:jc w:val="both"/>
      </w:pPr>
      <w:r>
        <w:rPr>
          <w:rFonts w:ascii="Times New Roman"/>
          <w:b w:val="false"/>
          <w:i w:val="false"/>
          <w:color w:val="000000"/>
          <w:sz w:val="28"/>
        </w:rPr>
        <w:t xml:space="preserve">
      </w:t>
      </w:r>
      <w:r>
        <w:rPr>
          <w:rFonts w:ascii="Times New Roman"/>
          <w:b/>
          <w:i w:val="false"/>
          <w:color w:val="000000"/>
          <w:sz w:val="28"/>
        </w:rPr>
        <w:t>34-бап. Маман</w:t>
      </w:r>
    </w:p>
    <w:bookmarkEnd w:id="199"/>
    <w:bookmarkStart w:name="z201" w:id="200"/>
    <w:p>
      <w:pPr>
        <w:spacing w:after="0"/>
        <w:ind w:left="0"/>
        <w:jc w:val="both"/>
      </w:pPr>
      <w:r>
        <w:rPr>
          <w:rFonts w:ascii="Times New Roman"/>
          <w:b w:val="false"/>
          <w:i w:val="false"/>
          <w:color w:val="000000"/>
          <w:sz w:val="28"/>
        </w:rPr>
        <w:t>
      1. Сот консультациялар (түсініктер) беру арқылы дәлелдемелердi жинауға, зерттеуге және бағалауға жәрдемдесу және ғылыми-техникалық құралдарды қолдануға көмек көрсету мақсатында сот отырысына немесе процестік әрекеттерге қатысу үшін арнаулы бiлiмi және (немесе) дағдылары бар, әкімшілік iстiң нәтижесіне мүдделi емес, кәмелетке толған адамды маман ретінде тартуы мүмкін.</w:t>
      </w:r>
    </w:p>
    <w:bookmarkEnd w:id="200"/>
    <w:p>
      <w:pPr>
        <w:spacing w:after="0"/>
        <w:ind w:left="0"/>
        <w:jc w:val="both"/>
      </w:pPr>
      <w:r>
        <w:rPr>
          <w:rFonts w:ascii="Times New Roman"/>
          <w:b w:val="false"/>
          <w:i w:val="false"/>
          <w:color w:val="000000"/>
          <w:sz w:val="28"/>
        </w:rPr>
        <w:t xml:space="preserve">
      Сот әкімшілік процеске қатысушылардың өтінішхаты бойынша да мамандарды тартуға құқылы. Әкімшілік процеске қатысушылар соттан арнаулы білімі және (немесе) дағдылары бар нақты адамды маман ретінде тартуды өтіне алады. </w:t>
      </w:r>
    </w:p>
    <w:bookmarkStart w:name="z202" w:id="201"/>
    <w:p>
      <w:pPr>
        <w:spacing w:after="0"/>
        <w:ind w:left="0"/>
        <w:jc w:val="both"/>
      </w:pPr>
      <w:r>
        <w:rPr>
          <w:rFonts w:ascii="Times New Roman"/>
          <w:b w:val="false"/>
          <w:i w:val="false"/>
          <w:color w:val="000000"/>
          <w:sz w:val="28"/>
        </w:rPr>
        <w:t>
      2. Маманның:</w:t>
      </w:r>
    </w:p>
    <w:bookmarkEnd w:id="201"/>
    <w:p>
      <w:pPr>
        <w:spacing w:after="0"/>
        <w:ind w:left="0"/>
        <w:jc w:val="both"/>
      </w:pPr>
      <w:r>
        <w:rPr>
          <w:rFonts w:ascii="Times New Roman"/>
          <w:b w:val="false"/>
          <w:i w:val="false"/>
          <w:color w:val="000000"/>
          <w:sz w:val="28"/>
        </w:rPr>
        <w:t>
      1) әкімшілік істің зерттеу нысанасына қатысты материалдарымен танысуға;</w:t>
      </w:r>
    </w:p>
    <w:p>
      <w:pPr>
        <w:spacing w:after="0"/>
        <w:ind w:left="0"/>
        <w:jc w:val="both"/>
      </w:pPr>
      <w:r>
        <w:rPr>
          <w:rFonts w:ascii="Times New Roman"/>
          <w:b w:val="false"/>
          <w:i w:val="false"/>
          <w:color w:val="000000"/>
          <w:sz w:val="28"/>
        </w:rPr>
        <w:t xml:space="preserve">
      2) өзіне қорытынды беруге қажетті қосымша материалдарды беру туралы өтінішхатты мәлімдеуге; </w:t>
      </w:r>
    </w:p>
    <w:p>
      <w:pPr>
        <w:spacing w:after="0"/>
        <w:ind w:left="0"/>
        <w:jc w:val="both"/>
      </w:pPr>
      <w:r>
        <w:rPr>
          <w:rFonts w:ascii="Times New Roman"/>
          <w:b w:val="false"/>
          <w:i w:val="false"/>
          <w:color w:val="000000"/>
          <w:sz w:val="28"/>
        </w:rPr>
        <w:t>
      3) өзiнiң шақырылу мақсатын бiлуге;</w:t>
      </w:r>
    </w:p>
    <w:p>
      <w:pPr>
        <w:spacing w:after="0"/>
        <w:ind w:left="0"/>
        <w:jc w:val="both"/>
      </w:pPr>
      <w:r>
        <w:rPr>
          <w:rFonts w:ascii="Times New Roman"/>
          <w:b w:val="false"/>
          <w:i w:val="false"/>
          <w:color w:val="000000"/>
          <w:sz w:val="28"/>
        </w:rPr>
        <w:t>
      4) егер тиiстi арнаулы бiлiмi мен дағдылары болмаса, әкімшілік іс бойынша iс жүргiзуге қатысудан бас тартуға;</w:t>
      </w:r>
    </w:p>
    <w:p>
      <w:pPr>
        <w:spacing w:after="0"/>
        <w:ind w:left="0"/>
        <w:jc w:val="both"/>
      </w:pPr>
      <w:r>
        <w:rPr>
          <w:rFonts w:ascii="Times New Roman"/>
          <w:b w:val="false"/>
          <w:i w:val="false"/>
          <w:color w:val="000000"/>
          <w:sz w:val="28"/>
        </w:rPr>
        <w:t>
      5) әкімшілік процеске қатысушыларға соттың рұқсатымен сұрақтар қоюға; олардың назарын дәлелдемелердi жинауға, зерттеу мен бағалауға және ғылыми-техникалық құралдарды қолдануға, әкімшілік істің материалдарын зерттеуге, сараптама тағайындау үшін материалдарды дайындауға жәрдем көрсету кезіндегі өзінің әрекеттеріне байланысты мән-жайларға аударуға;</w:t>
      </w:r>
    </w:p>
    <w:p>
      <w:pPr>
        <w:spacing w:after="0"/>
        <w:ind w:left="0"/>
        <w:jc w:val="both"/>
      </w:pPr>
      <w:r>
        <w:rPr>
          <w:rFonts w:ascii="Times New Roman"/>
          <w:b w:val="false"/>
          <w:i w:val="false"/>
          <w:color w:val="000000"/>
          <w:sz w:val="28"/>
        </w:rPr>
        <w:t>
      6) өзі қатысқан процестік әрекеттің хаттамасымен, сондай-ақ тиісті бөлігінде сот отырысының хаттамасымен танысуға және хаттамаға өзі қатысқан кезде жүргізілген әрекеттердің барысы мен нәтижелерінің толық және дұрыс тіркеліп-бекітілуіне қатысты енгізілуге жататын мәлімдемелер мен ескертулер жасауға;</w:t>
      </w:r>
    </w:p>
    <w:p>
      <w:pPr>
        <w:spacing w:after="0"/>
        <w:ind w:left="0"/>
        <w:jc w:val="both"/>
      </w:pPr>
      <w:r>
        <w:rPr>
          <w:rFonts w:ascii="Times New Roman"/>
          <w:b w:val="false"/>
          <w:i w:val="false"/>
          <w:color w:val="000000"/>
          <w:sz w:val="28"/>
        </w:rPr>
        <w:t>
      7) ана тілінде немесе өзі білетін тілде қорытынды ұсынуға және консультация (түсінік) беруге; аудармашының тегін көмегін пайдалануға; аудармашыға қарсылық білдіруді мәлімдеуге;</w:t>
      </w:r>
    </w:p>
    <w:p>
      <w:pPr>
        <w:spacing w:after="0"/>
        <w:ind w:left="0"/>
        <w:jc w:val="both"/>
      </w:pPr>
      <w:r>
        <w:rPr>
          <w:rFonts w:ascii="Times New Roman"/>
          <w:b w:val="false"/>
          <w:i w:val="false"/>
          <w:color w:val="000000"/>
          <w:sz w:val="28"/>
        </w:rPr>
        <w:t>
      8) сот әрекеттерін жүргізуге қатысуына байланысты өзі шеккен шығыстардың өтемін алуға және егер әкімшілік іс бойынша іс жүргізуге қатысу өзінің лауазымдық міндеттерінің аясына кірмейтін болса, орындалған жұмысы үшін сыйақы алуға құқығы бар.</w:t>
      </w:r>
    </w:p>
    <w:bookmarkStart w:name="z203" w:id="202"/>
    <w:p>
      <w:pPr>
        <w:spacing w:after="0"/>
        <w:ind w:left="0"/>
        <w:jc w:val="both"/>
      </w:pPr>
      <w:r>
        <w:rPr>
          <w:rFonts w:ascii="Times New Roman"/>
          <w:b w:val="false"/>
          <w:i w:val="false"/>
          <w:color w:val="000000"/>
          <w:sz w:val="28"/>
        </w:rPr>
        <w:t>
      3. Маман:</w:t>
      </w:r>
    </w:p>
    <w:bookmarkEnd w:id="202"/>
    <w:p>
      <w:pPr>
        <w:spacing w:after="0"/>
        <w:ind w:left="0"/>
        <w:jc w:val="both"/>
      </w:pPr>
      <w:r>
        <w:rPr>
          <w:rFonts w:ascii="Times New Roman"/>
          <w:b w:val="false"/>
          <w:i w:val="false"/>
          <w:color w:val="000000"/>
          <w:sz w:val="28"/>
        </w:rPr>
        <w:t xml:space="preserve">
      1) сотқа білдірмей, әкімшілік іске қатысушылармен зерттеулер жүргізуге байланысты мәселелер бойынша келіссөздер жүргізуге; </w:t>
      </w:r>
    </w:p>
    <w:p>
      <w:pPr>
        <w:spacing w:after="0"/>
        <w:ind w:left="0"/>
        <w:jc w:val="both"/>
      </w:pPr>
      <w:r>
        <w:rPr>
          <w:rFonts w:ascii="Times New Roman"/>
          <w:b w:val="false"/>
          <w:i w:val="false"/>
          <w:color w:val="000000"/>
          <w:sz w:val="28"/>
        </w:rPr>
        <w:t xml:space="preserve">
      2) зерттеу материалдарын өз бетінше жинауға құқылы емес. </w:t>
      </w:r>
    </w:p>
    <w:bookmarkStart w:name="z204" w:id="203"/>
    <w:p>
      <w:pPr>
        <w:spacing w:after="0"/>
        <w:ind w:left="0"/>
        <w:jc w:val="both"/>
      </w:pPr>
      <w:r>
        <w:rPr>
          <w:rFonts w:ascii="Times New Roman"/>
          <w:b w:val="false"/>
          <w:i w:val="false"/>
          <w:color w:val="000000"/>
          <w:sz w:val="28"/>
        </w:rPr>
        <w:t>
      4. Маман:</w:t>
      </w:r>
    </w:p>
    <w:bookmarkEnd w:id="203"/>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дәлелдемелердi жинауға, зерттеуге және бағалауға жәрдем көрсету үшін арнаулы білімді, дағдылар мен ғылыми-техникалық құралдарды пайдалана отырып, процестік әрекеттерді жүргізуге және сот талқылауына қатысуға;</w:t>
      </w:r>
    </w:p>
    <w:p>
      <w:pPr>
        <w:spacing w:after="0"/>
        <w:ind w:left="0"/>
        <w:jc w:val="both"/>
      </w:pPr>
      <w:r>
        <w:rPr>
          <w:rFonts w:ascii="Times New Roman"/>
          <w:b w:val="false"/>
          <w:i w:val="false"/>
          <w:color w:val="000000"/>
          <w:sz w:val="28"/>
        </w:rPr>
        <w:t>
      3) өзі орындайтын әрекеттер бойынша түсінік беруге;</w:t>
      </w:r>
    </w:p>
    <w:p>
      <w:pPr>
        <w:spacing w:after="0"/>
        <w:ind w:left="0"/>
        <w:jc w:val="both"/>
      </w:pPr>
      <w:r>
        <w:rPr>
          <w:rFonts w:ascii="Times New Roman"/>
          <w:b w:val="false"/>
          <w:i w:val="false"/>
          <w:color w:val="000000"/>
          <w:sz w:val="28"/>
        </w:rPr>
        <w:t>
      4) әкімшілік iстiң мән-жайлары туралы мәлiметтердi және әкімшілік іске қатысуына байланысты өзiне белгiлi болған өзге де мәлiметтердi жария етпеуге;</w:t>
      </w:r>
    </w:p>
    <w:p>
      <w:pPr>
        <w:spacing w:after="0"/>
        <w:ind w:left="0"/>
        <w:jc w:val="both"/>
      </w:pPr>
      <w:r>
        <w:rPr>
          <w:rFonts w:ascii="Times New Roman"/>
          <w:b w:val="false"/>
          <w:i w:val="false"/>
          <w:color w:val="000000"/>
          <w:sz w:val="28"/>
        </w:rPr>
        <w:t>
      5) сот отырысы кезінде тәртіп сақтауға;</w:t>
      </w:r>
    </w:p>
    <w:p>
      <w:pPr>
        <w:spacing w:after="0"/>
        <w:ind w:left="0"/>
        <w:jc w:val="both"/>
      </w:pPr>
      <w:r>
        <w:rPr>
          <w:rFonts w:ascii="Times New Roman"/>
          <w:b w:val="false"/>
          <w:i w:val="false"/>
          <w:color w:val="000000"/>
          <w:sz w:val="28"/>
        </w:rPr>
        <w:t>
      6) зерттеуге ұсынылған объектілердің сақталуын қамтамасыз етуге мiндеттi.</w:t>
      </w:r>
    </w:p>
    <w:bookmarkStart w:name="z205" w:id="204"/>
    <w:p>
      <w:pPr>
        <w:spacing w:after="0"/>
        <w:ind w:left="0"/>
        <w:jc w:val="both"/>
      </w:pPr>
      <w:r>
        <w:rPr>
          <w:rFonts w:ascii="Times New Roman"/>
          <w:b w:val="false"/>
          <w:i w:val="false"/>
          <w:color w:val="000000"/>
          <w:sz w:val="28"/>
        </w:rPr>
        <w:t>
      5. Маман көрінеу жалған қорытынды берген жағдайда, заңда белгіленген қылмыстық жауаптылықта болады.</w:t>
      </w:r>
    </w:p>
    <w:bookmarkEnd w:id="204"/>
    <w:bookmarkStart w:name="z206" w:id="205"/>
    <w:p>
      <w:pPr>
        <w:spacing w:after="0"/>
        <w:ind w:left="0"/>
        <w:jc w:val="both"/>
      </w:pPr>
      <w:r>
        <w:rPr>
          <w:rFonts w:ascii="Times New Roman"/>
          <w:b w:val="false"/>
          <w:i w:val="false"/>
          <w:color w:val="000000"/>
          <w:sz w:val="28"/>
        </w:rPr>
        <w:t xml:space="preserve">
      </w:t>
      </w:r>
      <w:r>
        <w:rPr>
          <w:rFonts w:ascii="Times New Roman"/>
          <w:b/>
          <w:i w:val="false"/>
          <w:color w:val="000000"/>
          <w:sz w:val="28"/>
        </w:rPr>
        <w:t>35-бап. Аудармашы</w:t>
      </w:r>
    </w:p>
    <w:bookmarkEnd w:id="205"/>
    <w:bookmarkStart w:name="z207" w:id="206"/>
    <w:p>
      <w:pPr>
        <w:spacing w:after="0"/>
        <w:ind w:left="0"/>
        <w:jc w:val="both"/>
      </w:pPr>
      <w:r>
        <w:rPr>
          <w:rFonts w:ascii="Times New Roman"/>
          <w:b w:val="false"/>
          <w:i w:val="false"/>
          <w:color w:val="000000"/>
          <w:sz w:val="28"/>
        </w:rPr>
        <w:t>
      1. Әкімшілік іске мүдделі емес, әкімшілік сот ісін жүргізу жүзеге асырылатын тілді білетін, бір тілден екінші тілге аудару үшін қажетті білімі бар адам не саңыраумен, мылқаумен, керең-мылқаумен қарым-қатынас жасау техникасын еркін білетін адам аудармашы ретінде шақырылады.</w:t>
      </w:r>
    </w:p>
    <w:bookmarkEnd w:id="206"/>
    <w:bookmarkStart w:name="z208" w:id="207"/>
    <w:p>
      <w:pPr>
        <w:spacing w:after="0"/>
        <w:ind w:left="0"/>
        <w:jc w:val="both"/>
      </w:pPr>
      <w:r>
        <w:rPr>
          <w:rFonts w:ascii="Times New Roman"/>
          <w:b w:val="false"/>
          <w:i w:val="false"/>
          <w:color w:val="000000"/>
          <w:sz w:val="28"/>
        </w:rPr>
        <w:t>
      2. Аудармашының:</w:t>
      </w:r>
    </w:p>
    <w:bookmarkEnd w:id="207"/>
    <w:p>
      <w:pPr>
        <w:spacing w:after="0"/>
        <w:ind w:left="0"/>
        <w:jc w:val="both"/>
      </w:pPr>
      <w:r>
        <w:rPr>
          <w:rFonts w:ascii="Times New Roman"/>
          <w:b w:val="false"/>
          <w:i w:val="false"/>
          <w:color w:val="000000"/>
          <w:sz w:val="28"/>
        </w:rPr>
        <w:t>
      1) аударманы жүзеге асыру кезінде қатысушы адамдарға аударманы нақтылау үшін сұрақтар қоюға;</w:t>
      </w:r>
    </w:p>
    <w:p>
      <w:pPr>
        <w:spacing w:after="0"/>
        <w:ind w:left="0"/>
        <w:jc w:val="both"/>
      </w:pPr>
      <w:r>
        <w:rPr>
          <w:rFonts w:ascii="Times New Roman"/>
          <w:b w:val="false"/>
          <w:i w:val="false"/>
          <w:color w:val="000000"/>
          <w:sz w:val="28"/>
        </w:rPr>
        <w:t>
      2) іс жүргізуде өзі қатысқан процестік әрекеттің хаттамасымен, сондай-ақ тиісті бөлігінде сот отырысының хаттамасымен танысуға және аударманың толықтығына және дұрыстығына қатысты хаттамаға енгізілуге жататын ескертулер жасауға;</w:t>
      </w:r>
    </w:p>
    <w:p>
      <w:pPr>
        <w:spacing w:after="0"/>
        <w:ind w:left="0"/>
        <w:jc w:val="both"/>
      </w:pPr>
      <w:r>
        <w:rPr>
          <w:rFonts w:ascii="Times New Roman"/>
          <w:b w:val="false"/>
          <w:i w:val="false"/>
          <w:color w:val="000000"/>
          <w:sz w:val="28"/>
        </w:rPr>
        <w:t>
      3) егер оның аударма үшiн қажеттi бiлiмi болмаса, әкімшілік іске қатысудан бас тартуға;</w:t>
      </w:r>
    </w:p>
    <w:p>
      <w:pPr>
        <w:spacing w:after="0"/>
        <w:ind w:left="0"/>
        <w:jc w:val="both"/>
      </w:pPr>
      <w:r>
        <w:rPr>
          <w:rFonts w:ascii="Times New Roman"/>
          <w:b w:val="false"/>
          <w:i w:val="false"/>
          <w:color w:val="000000"/>
          <w:sz w:val="28"/>
        </w:rPr>
        <w:t>
      4) сот әрекеттерін іс жүргізуге қатысуына байланысты өзі шеккен шығыстардың өтемін және егер іс бойынша іс жүргізуге қатысу өзінің лауазымдық міндеттерінің шеңберіне кірмейтін болса, орындаған жұмысы үшін сыйақы алуға құқығы бар.</w:t>
      </w:r>
    </w:p>
    <w:bookmarkStart w:name="z209" w:id="208"/>
    <w:p>
      <w:pPr>
        <w:spacing w:after="0"/>
        <w:ind w:left="0"/>
        <w:jc w:val="both"/>
      </w:pPr>
      <w:r>
        <w:rPr>
          <w:rFonts w:ascii="Times New Roman"/>
          <w:b w:val="false"/>
          <w:i w:val="false"/>
          <w:color w:val="000000"/>
          <w:sz w:val="28"/>
        </w:rPr>
        <w:t>
      3. Аудармашы:</w:t>
      </w:r>
    </w:p>
    <w:bookmarkEnd w:id="208"/>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толық және дұрыс аударманы жүзеге асыруға;</w:t>
      </w:r>
    </w:p>
    <w:p>
      <w:pPr>
        <w:spacing w:after="0"/>
        <w:ind w:left="0"/>
        <w:jc w:val="both"/>
      </w:pPr>
      <w:r>
        <w:rPr>
          <w:rFonts w:ascii="Times New Roman"/>
          <w:b w:val="false"/>
          <w:i w:val="false"/>
          <w:color w:val="000000"/>
          <w:sz w:val="28"/>
        </w:rPr>
        <w:t>
      3) әкімшілік іске қатысушыларға олардың ана тіліне немесе олар білетін тілге аударылып табыс етілетін құжаттардағы аударманың дұрыстығын өз қолтаңбасымен куәландыруға;</w:t>
      </w:r>
    </w:p>
    <w:p>
      <w:pPr>
        <w:spacing w:after="0"/>
        <w:ind w:left="0"/>
        <w:jc w:val="both"/>
      </w:pPr>
      <w:r>
        <w:rPr>
          <w:rFonts w:ascii="Times New Roman"/>
          <w:b w:val="false"/>
          <w:i w:val="false"/>
          <w:color w:val="000000"/>
          <w:sz w:val="28"/>
        </w:rPr>
        <w:t>
      4) әкімшілік істің мән-жайлары туралы мәліметтерді және аудармашы ретінде тартылуына байланысты өзіне белгілі болған өзге де деректерді жария етпеуге;</w:t>
      </w:r>
    </w:p>
    <w:p>
      <w:pPr>
        <w:spacing w:after="0"/>
        <w:ind w:left="0"/>
        <w:jc w:val="both"/>
      </w:pPr>
      <w:r>
        <w:rPr>
          <w:rFonts w:ascii="Times New Roman"/>
          <w:b w:val="false"/>
          <w:i w:val="false"/>
          <w:color w:val="000000"/>
          <w:sz w:val="28"/>
        </w:rPr>
        <w:t>
      5) сот отырысы кезінде тәртіп сақтауға міндетті.</w:t>
      </w:r>
    </w:p>
    <w:bookmarkStart w:name="z210" w:id="209"/>
    <w:p>
      <w:pPr>
        <w:spacing w:after="0"/>
        <w:ind w:left="0"/>
        <w:jc w:val="both"/>
      </w:pPr>
      <w:r>
        <w:rPr>
          <w:rFonts w:ascii="Times New Roman"/>
          <w:b w:val="false"/>
          <w:i w:val="false"/>
          <w:color w:val="000000"/>
          <w:sz w:val="28"/>
        </w:rPr>
        <w:t>
      4. Аудармашы көрінеу дұрыс емес аударма жасаған жағдайда, заңда белгіленген қылмыстық жауаптылықта болады.</w:t>
      </w:r>
    </w:p>
    <w:bookmarkEnd w:id="209"/>
    <w:bookmarkStart w:name="z211" w:id="210"/>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МЕМЛЕКЕТТІК ОРГАНДАРДЫҢ ІШКІ ӘКІМШІЛІК РӘСІМДЕРІ</w:t>
      </w:r>
    </w:p>
    <w:bookmarkEnd w:id="210"/>
    <w:bookmarkStart w:name="z212" w:id="211"/>
    <w:p>
      <w:pPr>
        <w:spacing w:after="0"/>
        <w:ind w:left="0"/>
        <w:jc w:val="both"/>
      </w:pPr>
      <w:r>
        <w:rPr>
          <w:rFonts w:ascii="Times New Roman"/>
          <w:b w:val="false"/>
          <w:i w:val="false"/>
          <w:color w:val="000000"/>
          <w:sz w:val="28"/>
        </w:rPr>
        <w:t xml:space="preserve">
      </w:t>
      </w:r>
      <w:r>
        <w:rPr>
          <w:rFonts w:ascii="Times New Roman"/>
          <w:b/>
          <w:i w:val="false"/>
          <w:color w:val="000000"/>
          <w:sz w:val="28"/>
        </w:rPr>
        <w:t>7-тарау. МЕМЛЕКЕТТІК ОРГАНДАРДЫҢ ІШКІ ӘКІМШІЛІК РӘСІМДЕРІНІҢ ЖАЛПЫ ЕРЕЖЕЛЕРІ</w:t>
      </w:r>
    </w:p>
    <w:bookmarkEnd w:id="211"/>
    <w:bookmarkStart w:name="z213" w:id="212"/>
    <w:p>
      <w:pPr>
        <w:spacing w:after="0"/>
        <w:ind w:left="0"/>
        <w:jc w:val="both"/>
      </w:pPr>
      <w:r>
        <w:rPr>
          <w:rFonts w:ascii="Times New Roman"/>
          <w:b w:val="false"/>
          <w:i w:val="false"/>
          <w:color w:val="000000"/>
          <w:sz w:val="28"/>
        </w:rPr>
        <w:t xml:space="preserve">
      </w:t>
      </w:r>
      <w:r>
        <w:rPr>
          <w:rFonts w:ascii="Times New Roman"/>
          <w:b/>
          <w:i w:val="false"/>
          <w:color w:val="000000"/>
          <w:sz w:val="28"/>
        </w:rPr>
        <w:t>36-бап. Мемлекеттік органдардың ішкі әкiмшiлiк рәсiмдерiн жүзеге асыру шарттары</w:t>
      </w:r>
    </w:p>
    <w:bookmarkEnd w:id="212"/>
    <w:p>
      <w:pPr>
        <w:spacing w:after="0"/>
        <w:ind w:left="0"/>
        <w:jc w:val="both"/>
      </w:pPr>
      <w:r>
        <w:rPr>
          <w:rFonts w:ascii="Times New Roman"/>
          <w:b w:val="false"/>
          <w:i w:val="false"/>
          <w:color w:val="000000"/>
          <w:sz w:val="28"/>
        </w:rPr>
        <w:t>
      Осы Кодексте көзделген мемлекеттік органдардың ішкі әкiмшiлiк рәсiмдері:</w:t>
      </w:r>
    </w:p>
    <w:p>
      <w:pPr>
        <w:spacing w:after="0"/>
        <w:ind w:left="0"/>
        <w:jc w:val="both"/>
      </w:pPr>
      <w:r>
        <w:rPr>
          <w:rFonts w:ascii="Times New Roman"/>
          <w:b w:val="false"/>
          <w:i w:val="false"/>
          <w:color w:val="000000"/>
          <w:sz w:val="28"/>
        </w:rPr>
        <w:t>
      1) мемлекеттік сайлау органдарын қоспағанда, төмен тұрған мемлекеттiк органдар мен лауазымды адамдардың жоғары тұрғандарға бағынуы;</w:t>
      </w:r>
    </w:p>
    <w:p>
      <w:pPr>
        <w:spacing w:after="0"/>
        <w:ind w:left="0"/>
        <w:jc w:val="both"/>
      </w:pPr>
      <w:r>
        <w:rPr>
          <w:rFonts w:ascii="Times New Roman"/>
          <w:b w:val="false"/>
          <w:i w:val="false"/>
          <w:color w:val="000000"/>
          <w:sz w:val="28"/>
        </w:rPr>
        <w:t>
      2) жеке адамның, қоғам мен мемлекеттiң өзара жауаптылығы мен мүдделерiнiң теңбе-тең болуы;</w:t>
      </w:r>
    </w:p>
    <w:p>
      <w:pPr>
        <w:spacing w:after="0"/>
        <w:ind w:left="0"/>
        <w:jc w:val="both"/>
      </w:pPr>
      <w:r>
        <w:rPr>
          <w:rFonts w:ascii="Times New Roman"/>
          <w:b w:val="false"/>
          <w:i w:val="false"/>
          <w:color w:val="000000"/>
          <w:sz w:val="28"/>
        </w:rPr>
        <w:t>
      3) мемлекеттiң барлық мемлекеттiк органдары мен лауазымды адамдарының құзыретінің нақты ажыратылуы және келісіп жұмыс істеуі жағдайларында жүзеге асырылады.</w:t>
      </w:r>
    </w:p>
    <w:bookmarkStart w:name="z214" w:id="213"/>
    <w:p>
      <w:pPr>
        <w:spacing w:after="0"/>
        <w:ind w:left="0"/>
        <w:jc w:val="both"/>
      </w:pPr>
      <w:r>
        <w:rPr>
          <w:rFonts w:ascii="Times New Roman"/>
          <w:b w:val="false"/>
          <w:i w:val="false"/>
          <w:color w:val="000000"/>
          <w:sz w:val="28"/>
        </w:rPr>
        <w:t xml:space="preserve">
      </w:t>
      </w:r>
      <w:r>
        <w:rPr>
          <w:rFonts w:ascii="Times New Roman"/>
          <w:b/>
          <w:i w:val="false"/>
          <w:color w:val="000000"/>
          <w:sz w:val="28"/>
        </w:rPr>
        <w:t>37-бап. Жеке қолданылатын құқықтық актiнiң орындалуын ұйымдастыру және бақылау</w:t>
      </w:r>
    </w:p>
    <w:bookmarkEnd w:id="213"/>
    <w:bookmarkStart w:name="z215" w:id="214"/>
    <w:p>
      <w:pPr>
        <w:spacing w:after="0"/>
        <w:ind w:left="0"/>
        <w:jc w:val="both"/>
      </w:pPr>
      <w:r>
        <w:rPr>
          <w:rFonts w:ascii="Times New Roman"/>
          <w:b w:val="false"/>
          <w:i w:val="false"/>
          <w:color w:val="000000"/>
          <w:sz w:val="28"/>
        </w:rPr>
        <w:t>
      1. Жеке қолданылатын құқықтық актiнiң орындалуын ұйымдастыру тиісті уәкiлеттi мемлекеттiк органның лауазымды адамының қабылданған шешiмдi уақтылы және түпкілікті орындау жөнiндегi шараларды әзiрлеуі мен қабылдауынан тұрады.</w:t>
      </w:r>
    </w:p>
    <w:bookmarkEnd w:id="214"/>
    <w:bookmarkStart w:name="z216" w:id="215"/>
    <w:p>
      <w:pPr>
        <w:spacing w:after="0"/>
        <w:ind w:left="0"/>
        <w:jc w:val="both"/>
      </w:pPr>
      <w:r>
        <w:rPr>
          <w:rFonts w:ascii="Times New Roman"/>
          <w:b w:val="false"/>
          <w:i w:val="false"/>
          <w:color w:val="000000"/>
          <w:sz w:val="28"/>
        </w:rPr>
        <w:t>
      2. Қажет болған жағдайда жеке қолданылатын құқықтық актiнiң орындалуын қамтамасыз ету үшiн уәкiлеттi мемлекеттiк орган (лауазымды адам) оны орындау жөнiндегi ұйымдастыру іс-шараларының жоспарын әзiрлейді және бекiтедi, ол тiкелей орындаушылардың назарына жеткiзіледi.</w:t>
      </w:r>
    </w:p>
    <w:bookmarkEnd w:id="215"/>
    <w:bookmarkStart w:name="z217" w:id="216"/>
    <w:p>
      <w:pPr>
        <w:spacing w:after="0"/>
        <w:ind w:left="0"/>
        <w:jc w:val="both"/>
      </w:pPr>
      <w:r>
        <w:rPr>
          <w:rFonts w:ascii="Times New Roman"/>
          <w:b w:val="false"/>
          <w:i w:val="false"/>
          <w:color w:val="000000"/>
          <w:sz w:val="28"/>
        </w:rPr>
        <w:t>
      3. Егер жеке қолданылатын құқықтық актiде оны орындаудың нақты мерзiмдерi мен тiкелей орындаушылары айқындалмаса, онда оларды орындаушы мемлекеттiк орган немесе жоғары тұрған орган белгiлейдi және тiкелей орындаушылардың назарына дереу жеткiзiледi.</w:t>
      </w:r>
    </w:p>
    <w:bookmarkEnd w:id="216"/>
    <w:bookmarkStart w:name="z218" w:id="217"/>
    <w:p>
      <w:pPr>
        <w:spacing w:after="0"/>
        <w:ind w:left="0"/>
        <w:jc w:val="both"/>
      </w:pPr>
      <w:r>
        <w:rPr>
          <w:rFonts w:ascii="Times New Roman"/>
          <w:b w:val="false"/>
          <w:i w:val="false"/>
          <w:color w:val="000000"/>
          <w:sz w:val="28"/>
        </w:rPr>
        <w:t>
      4. Қабылданған шешiмдердi уақтылы және түпкілікті орындау мақсатында мемлекеттiк орган немесе лауазымды адам олардың орындалуын бақылауды жүзеге асыруға тиiс.</w:t>
      </w:r>
    </w:p>
    <w:bookmarkEnd w:id="217"/>
    <w:bookmarkStart w:name="z219" w:id="218"/>
    <w:p>
      <w:pPr>
        <w:spacing w:after="0"/>
        <w:ind w:left="0"/>
        <w:jc w:val="both"/>
      </w:pPr>
      <w:r>
        <w:rPr>
          <w:rFonts w:ascii="Times New Roman"/>
          <w:b w:val="false"/>
          <w:i w:val="false"/>
          <w:color w:val="000000"/>
          <w:sz w:val="28"/>
        </w:rPr>
        <w:t xml:space="preserve">
      </w:t>
      </w:r>
      <w:r>
        <w:rPr>
          <w:rFonts w:ascii="Times New Roman"/>
          <w:b/>
          <w:i w:val="false"/>
          <w:color w:val="000000"/>
          <w:sz w:val="28"/>
        </w:rPr>
        <w:t>38-бап. Мемлекеттік органның жеке қолданылатын құқықтық актісінің, Қазақстан Республикасының Президенті, Қазақстан Республикасының Үкіметі тапсырмаларының орындалуын ішкі бақылауды жүзеге асыру тәртібі</w:t>
      </w:r>
    </w:p>
    <w:bookmarkEnd w:id="218"/>
    <w:bookmarkStart w:name="z220" w:id="219"/>
    <w:p>
      <w:pPr>
        <w:spacing w:after="0"/>
        <w:ind w:left="0"/>
        <w:jc w:val="both"/>
      </w:pPr>
      <w:r>
        <w:rPr>
          <w:rFonts w:ascii="Times New Roman"/>
          <w:b w:val="false"/>
          <w:i w:val="false"/>
          <w:color w:val="000000"/>
          <w:sz w:val="28"/>
        </w:rPr>
        <w:t>
      1. Ішкі бақылау:</w:t>
      </w:r>
    </w:p>
    <w:bookmarkEnd w:id="219"/>
    <w:p>
      <w:pPr>
        <w:spacing w:after="0"/>
        <w:ind w:left="0"/>
        <w:jc w:val="both"/>
      </w:pPr>
      <w:r>
        <w:rPr>
          <w:rFonts w:ascii="Times New Roman"/>
          <w:b w:val="false"/>
          <w:i w:val="false"/>
          <w:color w:val="000000"/>
          <w:sz w:val="28"/>
        </w:rPr>
        <w:t>
      1) жеке қолданылатын құқықтық актілердің (орындалуы құқықтық актілерде көзделген іс-шаралардың) орындалуын бақылау болып бөлінеді. Бұл жағдайда орындалуға жататын іс-шаралар қамтылатын жеке қолданылатын барлық құқықтық актілер бақылауға алынады;</w:t>
      </w:r>
    </w:p>
    <w:p>
      <w:pPr>
        <w:spacing w:after="0"/>
        <w:ind w:left="0"/>
        <w:jc w:val="both"/>
      </w:pPr>
      <w:r>
        <w:rPr>
          <w:rFonts w:ascii="Times New Roman"/>
          <w:b w:val="false"/>
          <w:i w:val="false"/>
          <w:color w:val="000000"/>
          <w:sz w:val="28"/>
        </w:rPr>
        <w:t>
      2) Қазақстан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бөлінеді.</w:t>
      </w:r>
    </w:p>
    <w:bookmarkStart w:name="z221" w:id="220"/>
    <w:p>
      <w:pPr>
        <w:spacing w:after="0"/>
        <w:ind w:left="0"/>
        <w:jc w:val="both"/>
      </w:pPr>
      <w:r>
        <w:rPr>
          <w:rFonts w:ascii="Times New Roman"/>
          <w:b w:val="false"/>
          <w:i w:val="false"/>
          <w:color w:val="000000"/>
          <w:sz w:val="28"/>
        </w:rPr>
        <w:t>
      2. Ішкі бақылау:</w:t>
      </w:r>
    </w:p>
    <w:bookmarkEnd w:id="220"/>
    <w:p>
      <w:pPr>
        <w:spacing w:after="0"/>
        <w:ind w:left="0"/>
        <w:jc w:val="both"/>
      </w:pPr>
      <w:r>
        <w:rPr>
          <w:rFonts w:ascii="Times New Roman"/>
          <w:b w:val="false"/>
          <w:i w:val="false"/>
          <w:color w:val="000000"/>
          <w:sz w:val="28"/>
        </w:rPr>
        <w:t>
      1) қажетті ақпаратты талап етіп алдыру;</w:t>
      </w:r>
    </w:p>
    <w:p>
      <w:pPr>
        <w:spacing w:after="0"/>
        <w:ind w:left="0"/>
        <w:jc w:val="both"/>
      </w:pPr>
      <w:r>
        <w:rPr>
          <w:rFonts w:ascii="Times New Roman"/>
          <w:b w:val="false"/>
          <w:i w:val="false"/>
          <w:color w:val="000000"/>
          <w:sz w:val="28"/>
        </w:rPr>
        <w:t>
      2) орындалуы туралы есептер мен баяндамаларды тыңдау және талқылау;</w:t>
      </w:r>
    </w:p>
    <w:p>
      <w:pPr>
        <w:spacing w:after="0"/>
        <w:ind w:left="0"/>
        <w:jc w:val="both"/>
      </w:pPr>
      <w:r>
        <w:rPr>
          <w:rFonts w:ascii="Times New Roman"/>
          <w:b w:val="false"/>
          <w:i w:val="false"/>
          <w:color w:val="000000"/>
          <w:sz w:val="28"/>
        </w:rPr>
        <w:t>
      3) ревизия және құжаттамалық тексерудің өзге де нысандары;</w:t>
      </w:r>
    </w:p>
    <w:p>
      <w:pPr>
        <w:spacing w:after="0"/>
        <w:ind w:left="0"/>
        <w:jc w:val="both"/>
      </w:pPr>
      <w:r>
        <w:rPr>
          <w:rFonts w:ascii="Times New Roman"/>
          <w:b w:val="false"/>
          <w:i w:val="false"/>
          <w:color w:val="000000"/>
          <w:sz w:val="28"/>
        </w:rPr>
        <w:t>
      4) сол жерге барып тексеру;</w:t>
      </w:r>
    </w:p>
    <w:p>
      <w:pPr>
        <w:spacing w:after="0"/>
        <w:ind w:left="0"/>
        <w:jc w:val="both"/>
      </w:pPr>
      <w:r>
        <w:rPr>
          <w:rFonts w:ascii="Times New Roman"/>
          <w:b w:val="false"/>
          <w:i w:val="false"/>
          <w:color w:val="000000"/>
          <w:sz w:val="28"/>
        </w:rPr>
        <w:t>
      5) Қазақстан Республикасының заңнамасына қайшы келмейтін басқа да тәсілдер арқылы жүргізіледі.</w:t>
      </w:r>
    </w:p>
    <w:bookmarkStart w:name="z222" w:id="221"/>
    <w:p>
      <w:pPr>
        <w:spacing w:after="0"/>
        <w:ind w:left="0"/>
        <w:jc w:val="both"/>
      </w:pPr>
      <w:r>
        <w:rPr>
          <w:rFonts w:ascii="Times New Roman"/>
          <w:b w:val="false"/>
          <w:i w:val="false"/>
          <w:color w:val="000000"/>
          <w:sz w:val="28"/>
        </w:rPr>
        <w:t>
      3. Ішкі бақылау мынадай параметрлер бойынша жүргізіледі:</w:t>
      </w:r>
    </w:p>
    <w:bookmarkEnd w:id="221"/>
    <w:p>
      <w:pPr>
        <w:spacing w:after="0"/>
        <w:ind w:left="0"/>
        <w:jc w:val="both"/>
      </w:pPr>
      <w:r>
        <w:rPr>
          <w:rFonts w:ascii="Times New Roman"/>
          <w:b w:val="false"/>
          <w:i w:val="false"/>
          <w:color w:val="000000"/>
          <w:sz w:val="28"/>
        </w:rPr>
        <w:t>
      1) құрылымдық, аумақтық бөлімшелер, ведомстволық бағынысты мемлекеттік органдар мен ұйымдар және олардың лауазымды адамдары қызметінің өздерінің алдына қойылған міндеттерге сәйкестігі;</w:t>
      </w:r>
    </w:p>
    <w:p>
      <w:pPr>
        <w:spacing w:after="0"/>
        <w:ind w:left="0"/>
        <w:jc w:val="both"/>
      </w:pPr>
      <w:r>
        <w:rPr>
          <w:rFonts w:ascii="Times New Roman"/>
          <w:b w:val="false"/>
          <w:i w:val="false"/>
          <w:color w:val="000000"/>
          <w:sz w:val="28"/>
        </w:rPr>
        <w:t>
      2) орындаудың уақтылығы және толықтығы;</w:t>
      </w:r>
    </w:p>
    <w:p>
      <w:pPr>
        <w:spacing w:after="0"/>
        <w:ind w:left="0"/>
        <w:jc w:val="both"/>
      </w:pPr>
      <w:r>
        <w:rPr>
          <w:rFonts w:ascii="Times New Roman"/>
          <w:b w:val="false"/>
          <w:i w:val="false"/>
          <w:color w:val="000000"/>
          <w:sz w:val="28"/>
        </w:rPr>
        <w:t>
      3) орындау кезінде Қазақстан Республикасының заңнамасы талаптарының сақталуы.</w:t>
      </w:r>
    </w:p>
    <w:bookmarkStart w:name="z223" w:id="222"/>
    <w:p>
      <w:pPr>
        <w:spacing w:after="0"/>
        <w:ind w:left="0"/>
        <w:jc w:val="both"/>
      </w:pPr>
      <w:r>
        <w:rPr>
          <w:rFonts w:ascii="Times New Roman"/>
          <w:b w:val="false"/>
          <w:i w:val="false"/>
          <w:color w:val="000000"/>
          <w:sz w:val="28"/>
        </w:rPr>
        <w:t>
      4. Күшіне енген жеке қолданылатын құқықтық актінің не Қазақстан Республикасының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бақылауды жүзеге асыруға уәкілеттік берілген лауазымды адам не мемлекеттік органның тиісті құрылымдық бөлімшесі қажет болған кезде бақылау жөніндегі іс-шараларды әзірлейді.</w:t>
      </w:r>
    </w:p>
    <w:bookmarkEnd w:id="222"/>
    <w:p>
      <w:pPr>
        <w:spacing w:after="0"/>
        <w:ind w:left="0"/>
        <w:jc w:val="both"/>
      </w:pPr>
      <w:r>
        <w:rPr>
          <w:rFonts w:ascii="Times New Roman"/>
          <w:b w:val="false"/>
          <w:i w:val="false"/>
          <w:color w:val="000000"/>
          <w:sz w:val="28"/>
        </w:rPr>
        <w:t>
      Бұл ретте бақылауды жүзеге асыруға уәкілеттік берілген лауазымды адам не мемлекеттік органның тиісті құрылымдық бөлімшесі оның орындалуы туралы келіп түсетін ақпаратты:</w:t>
      </w:r>
    </w:p>
    <w:p>
      <w:pPr>
        <w:spacing w:after="0"/>
        <w:ind w:left="0"/>
        <w:jc w:val="both"/>
      </w:pPr>
      <w:r>
        <w:rPr>
          <w:rFonts w:ascii="Times New Roman"/>
          <w:b w:val="false"/>
          <w:i w:val="false"/>
          <w:color w:val="000000"/>
          <w:sz w:val="28"/>
        </w:rPr>
        <w:t>
      1) жеке қолданылатын құқықтық актінің орындалу дәрежесі мен сапасын;</w:t>
      </w:r>
    </w:p>
    <w:p>
      <w:pPr>
        <w:spacing w:after="0"/>
        <w:ind w:left="0"/>
        <w:jc w:val="both"/>
      </w:pPr>
      <w:r>
        <w:rPr>
          <w:rFonts w:ascii="Times New Roman"/>
          <w:b w:val="false"/>
          <w:i w:val="false"/>
          <w:color w:val="000000"/>
          <w:sz w:val="28"/>
        </w:rPr>
        <w:t>
      2) жеке қолданылатын құқықтық актіні орындауда ауытқушылықтардың бар-жоғын, олардың себептерін және ауытқушылықтарды жою үшін ықтимал шаралар белгілеуді;</w:t>
      </w:r>
    </w:p>
    <w:p>
      <w:pPr>
        <w:spacing w:after="0"/>
        <w:ind w:left="0"/>
        <w:jc w:val="both"/>
      </w:pPr>
      <w:r>
        <w:rPr>
          <w:rFonts w:ascii="Times New Roman"/>
          <w:b w:val="false"/>
          <w:i w:val="false"/>
          <w:color w:val="000000"/>
          <w:sz w:val="28"/>
        </w:rPr>
        <w:t>
      3) бақылаудан алу не орындалу мерзімін ұзарту мүмкіндігін;</w:t>
      </w:r>
    </w:p>
    <w:p>
      <w:pPr>
        <w:spacing w:after="0"/>
        <w:ind w:left="0"/>
        <w:jc w:val="both"/>
      </w:pPr>
      <w:r>
        <w:rPr>
          <w:rFonts w:ascii="Times New Roman"/>
          <w:b w:val="false"/>
          <w:i w:val="false"/>
          <w:color w:val="000000"/>
          <w:sz w:val="28"/>
        </w:rPr>
        <w:t>
      4) жеке қолданылатын құқықтық актіні орындамағаны немесе тиісінше орындамағаны үшін нақты лауазымды адамдардың жауаптылығын айқындау үшін талдайды.</w:t>
      </w:r>
    </w:p>
    <w:p>
      <w:pPr>
        <w:spacing w:after="0"/>
        <w:ind w:left="0"/>
        <w:jc w:val="both"/>
      </w:pPr>
      <w:r>
        <w:rPr>
          <w:rFonts w:ascii="Times New Roman"/>
          <w:b w:val="false"/>
          <w:i w:val="false"/>
          <w:color w:val="000000"/>
          <w:sz w:val="28"/>
        </w:rPr>
        <w:t>
      Ақпаратты талдау қорытындылары бойынша әзірленген ұсыныстар тиісті шешім қабылдау үшін мемлекеттік органның басшылығына баяндалады. Ақпаратқа талдау жүргізген мемлекеттік органның орындаушыларына қабылданған шешім туралы хабарланады.</w:t>
      </w:r>
    </w:p>
    <w:bookmarkStart w:name="z224" w:id="223"/>
    <w:p>
      <w:pPr>
        <w:spacing w:after="0"/>
        <w:ind w:left="0"/>
        <w:jc w:val="both"/>
      </w:pPr>
      <w:r>
        <w:rPr>
          <w:rFonts w:ascii="Times New Roman"/>
          <w:b w:val="false"/>
          <w:i w:val="false"/>
          <w:color w:val="000000"/>
          <w:sz w:val="28"/>
        </w:rPr>
        <w:t>
      5. Жеке қолданылатын құқықтық актіде көзделген іс-шараларды бақылаудан алуды және олардың орындалу мерзімдерін ұзартуды мемлекеттік органның басшылығы жүзеге асырады.</w:t>
      </w:r>
    </w:p>
    <w:bookmarkEnd w:id="223"/>
    <w:p>
      <w:pPr>
        <w:spacing w:after="0"/>
        <w:ind w:left="0"/>
        <w:jc w:val="both"/>
      </w:pPr>
      <w:r>
        <w:rPr>
          <w:rFonts w:ascii="Times New Roman"/>
          <w:b w:val="false"/>
          <w:i w:val="false"/>
          <w:color w:val="000000"/>
          <w:sz w:val="28"/>
        </w:rPr>
        <w:t>
      Қазақстан Республикасы Президентінің, Қазақстан Республикасы Үкіметінің тапсырмаларын бақылаудан алу Қазақстан Республикасының заңнамасында белгіленген тәртіппен жүзеге асырылады.</w:t>
      </w:r>
    </w:p>
    <w:bookmarkStart w:name="z225" w:id="224"/>
    <w:p>
      <w:pPr>
        <w:spacing w:after="0"/>
        <w:ind w:left="0"/>
        <w:jc w:val="both"/>
      </w:pPr>
      <w:r>
        <w:rPr>
          <w:rFonts w:ascii="Times New Roman"/>
          <w:b w:val="false"/>
          <w:i w:val="false"/>
          <w:color w:val="000000"/>
          <w:sz w:val="28"/>
        </w:rPr>
        <w:t>
      6. Жоғары тұрған мемлекеттік органның не орындаушы органның бақылау қызметі жеке қолданылатын құқықтық актіде белгіленген орындалу мерзімі өткенге дейін орындаушыға мемлекеттік органның регламентінде айқындалатын тәртіппен тиісті жазбаша еске салу жібереді.</w:t>
      </w:r>
    </w:p>
    <w:bookmarkEnd w:id="224"/>
    <w:p>
      <w:pPr>
        <w:spacing w:after="0"/>
        <w:ind w:left="0"/>
        <w:jc w:val="both"/>
      </w:pPr>
      <w:r>
        <w:rPr>
          <w:rFonts w:ascii="Times New Roman"/>
          <w:b w:val="false"/>
          <w:i w:val="false"/>
          <w:color w:val="000000"/>
          <w:sz w:val="28"/>
        </w:rPr>
        <w:t>
      Ішкі бақылауды ұйымдастырудың және жүзеге асырудың қосымша мәселелерін мемлекеттік органның өзі не оған қатысты жоғары тұрған мемлекеттік орган айқындауы мүмкін.</w:t>
      </w:r>
    </w:p>
    <w:p>
      <w:pPr>
        <w:spacing w:after="0"/>
        <w:ind w:left="0"/>
        <w:jc w:val="both"/>
      </w:pPr>
      <w:r>
        <w:rPr>
          <w:rFonts w:ascii="Times New Roman"/>
          <w:b w:val="false"/>
          <w:i w:val="false"/>
          <w:color w:val="000000"/>
          <w:sz w:val="28"/>
        </w:rPr>
        <w:t>
      Осы бөліктің күші Қазақстан Республикасының Бюджет кодексіне сәйкес жүргізілетін, Қазақстан Республикасының Үкіметі ішкі бақылау бойынша уәкілеттік берген орган жүзеге асыратын ішкі бақылауға қолданылмайды.</w:t>
      </w:r>
    </w:p>
    <w:bookmarkStart w:name="z226" w:id="225"/>
    <w:p>
      <w:pPr>
        <w:spacing w:after="0"/>
        <w:ind w:left="0"/>
        <w:jc w:val="both"/>
      </w:pPr>
      <w:r>
        <w:rPr>
          <w:rFonts w:ascii="Times New Roman"/>
          <w:b w:val="false"/>
          <w:i w:val="false"/>
          <w:color w:val="000000"/>
          <w:sz w:val="28"/>
        </w:rPr>
        <w:t xml:space="preserve">
      </w:t>
      </w:r>
      <w:r>
        <w:rPr>
          <w:rFonts w:ascii="Times New Roman"/>
          <w:b/>
          <w:i w:val="false"/>
          <w:color w:val="000000"/>
          <w:sz w:val="28"/>
        </w:rPr>
        <w:t>39-бап. Мемлекеттік органдардың жұмысын жоспарлау</w:t>
      </w:r>
    </w:p>
    <w:bookmarkEnd w:id="225"/>
    <w:bookmarkStart w:name="z227" w:id="226"/>
    <w:p>
      <w:pPr>
        <w:spacing w:after="0"/>
        <w:ind w:left="0"/>
        <w:jc w:val="both"/>
      </w:pPr>
      <w:r>
        <w:rPr>
          <w:rFonts w:ascii="Times New Roman"/>
          <w:b w:val="false"/>
          <w:i w:val="false"/>
          <w:color w:val="000000"/>
          <w:sz w:val="28"/>
        </w:rPr>
        <w:t>
      1. Мемлекеттік органдар өз қызметін стратегиялық және операциялық жоспарларға, сондай-ақ қажет болған кезде тоқсанға, бір жылға және ұзақ мерзімді перспективаға арналып жасалатын жұмыс жоспарларына сәйкес жүзеге асырады.</w:t>
      </w:r>
    </w:p>
    <w:bookmarkEnd w:id="226"/>
    <w:bookmarkStart w:name="z228" w:id="227"/>
    <w:p>
      <w:pPr>
        <w:spacing w:after="0"/>
        <w:ind w:left="0"/>
        <w:jc w:val="both"/>
      </w:pPr>
      <w:r>
        <w:rPr>
          <w:rFonts w:ascii="Times New Roman"/>
          <w:b w:val="false"/>
          <w:i w:val="false"/>
          <w:color w:val="000000"/>
          <w:sz w:val="28"/>
        </w:rPr>
        <w:t>
      2. Стратегиялық жоспарлар әзірлемейтін мемлекеттік органдар өз қызметін тоқсанға, бір жылға және ұзақ мерзімді перспективаға арналып жасалатын жұмыс жоспарларына сәйкес жүзеге асырады.</w:t>
      </w:r>
    </w:p>
    <w:bookmarkEnd w:id="227"/>
    <w:bookmarkStart w:name="z229" w:id="228"/>
    <w:p>
      <w:pPr>
        <w:spacing w:after="0"/>
        <w:ind w:left="0"/>
        <w:jc w:val="both"/>
      </w:pPr>
      <w:r>
        <w:rPr>
          <w:rFonts w:ascii="Times New Roman"/>
          <w:b w:val="false"/>
          <w:i w:val="false"/>
          <w:color w:val="000000"/>
          <w:sz w:val="28"/>
        </w:rPr>
        <w:t>
      3. Мемлекеттік органдардың жұмыс жоспарлары мемлекеттік органның құрылымдық бөлімшелерінің ұсыныстары негізінде және құқықтық актілерді орындау үшін алдын ала жасалады.</w:t>
      </w:r>
    </w:p>
    <w:bookmarkEnd w:id="228"/>
    <w:p>
      <w:pPr>
        <w:spacing w:after="0"/>
        <w:ind w:left="0"/>
        <w:jc w:val="both"/>
      </w:pPr>
      <w:r>
        <w:rPr>
          <w:rFonts w:ascii="Times New Roman"/>
          <w:b w:val="false"/>
          <w:i w:val="false"/>
          <w:color w:val="000000"/>
          <w:sz w:val="28"/>
        </w:rPr>
        <w:t>
      Мемлекеттік органның жұмыс жоспары негізінде осы мемлекеттік органның құрылымдық бөлімшелері өз жұмыс жоспарларын жасайды.</w:t>
      </w:r>
    </w:p>
    <w:bookmarkStart w:name="z230" w:id="229"/>
    <w:p>
      <w:pPr>
        <w:spacing w:after="0"/>
        <w:ind w:left="0"/>
        <w:jc w:val="both"/>
      </w:pPr>
      <w:r>
        <w:rPr>
          <w:rFonts w:ascii="Times New Roman"/>
          <w:b w:val="false"/>
          <w:i w:val="false"/>
          <w:color w:val="000000"/>
          <w:sz w:val="28"/>
        </w:rPr>
        <w:t xml:space="preserve">
      </w:t>
      </w:r>
      <w:r>
        <w:rPr>
          <w:rFonts w:ascii="Times New Roman"/>
          <w:b/>
          <w:i w:val="false"/>
          <w:color w:val="000000"/>
          <w:sz w:val="28"/>
        </w:rPr>
        <w:t>40-бап. Мемлекеттік орган және мемлекеттік органның құрылымдық бөлімшесі туралы регламент, ереже</w:t>
      </w:r>
    </w:p>
    <w:bookmarkEnd w:id="229"/>
    <w:bookmarkStart w:name="z231" w:id="230"/>
    <w:p>
      <w:pPr>
        <w:spacing w:after="0"/>
        <w:ind w:left="0"/>
        <w:jc w:val="both"/>
      </w:pPr>
      <w:r>
        <w:rPr>
          <w:rFonts w:ascii="Times New Roman"/>
          <w:b w:val="false"/>
          <w:i w:val="false"/>
          <w:color w:val="000000"/>
          <w:sz w:val="28"/>
        </w:rPr>
        <w:t>
      1. Мемлекеттік орган өз қызметін ұйымдастыру және ішкі тәртібі мәселелері бойынша регламент қабылдайды.</w:t>
      </w:r>
    </w:p>
    <w:bookmarkEnd w:id="230"/>
    <w:bookmarkStart w:name="z232" w:id="231"/>
    <w:p>
      <w:pPr>
        <w:spacing w:after="0"/>
        <w:ind w:left="0"/>
        <w:jc w:val="both"/>
      </w:pPr>
      <w:r>
        <w:rPr>
          <w:rFonts w:ascii="Times New Roman"/>
          <w:b w:val="false"/>
          <w:i w:val="false"/>
          <w:color w:val="000000"/>
          <w:sz w:val="28"/>
        </w:rPr>
        <w:t>
      2. Мемлекеттік органның мәртебесі мен өкілеттіктері мемлекеттік орган туралы ережеде айқындалады.</w:t>
      </w:r>
    </w:p>
    <w:bookmarkEnd w:id="231"/>
    <w:p>
      <w:pPr>
        <w:spacing w:after="0"/>
        <w:ind w:left="0"/>
        <w:jc w:val="both"/>
      </w:pPr>
      <w:r>
        <w:rPr>
          <w:rFonts w:ascii="Times New Roman"/>
          <w:b w:val="false"/>
          <w:i w:val="false"/>
          <w:color w:val="000000"/>
          <w:sz w:val="28"/>
        </w:rPr>
        <w:t>
      Мемлекеттік орган туралы ережені әзірлеу және бекіту жөніндегі нұсқаулықты Қазақстан Республикасының Үкіметі бекітеді.</w:t>
      </w:r>
    </w:p>
    <w:p>
      <w:pPr>
        <w:spacing w:after="0"/>
        <w:ind w:left="0"/>
        <w:jc w:val="both"/>
      </w:pPr>
      <w:r>
        <w:rPr>
          <w:rFonts w:ascii="Times New Roman"/>
          <w:b w:val="false"/>
          <w:i w:val="false"/>
          <w:color w:val="000000"/>
          <w:sz w:val="28"/>
        </w:rPr>
        <w:t>
      Мемлекеттік орган туралы үлгілік ережені Қазақстан Республикасының Үкіметі Қазақстан Республикасы Президентінің Әкімшілігімен келісу бойынша бекітеді.</w:t>
      </w:r>
    </w:p>
    <w:bookmarkStart w:name="z233" w:id="232"/>
    <w:p>
      <w:pPr>
        <w:spacing w:after="0"/>
        <w:ind w:left="0"/>
        <w:jc w:val="both"/>
      </w:pPr>
      <w:r>
        <w:rPr>
          <w:rFonts w:ascii="Times New Roman"/>
          <w:b w:val="false"/>
          <w:i w:val="false"/>
          <w:color w:val="000000"/>
          <w:sz w:val="28"/>
        </w:rPr>
        <w:t>
      3. Мемлекеттік органның құрылымдық бөлімшесінің мәртебесі мен өкілеттіктерін айқындау мәселелері бойынша ереже бекітіледі.</w:t>
      </w:r>
    </w:p>
    <w:bookmarkEnd w:id="232"/>
    <w:p>
      <w:pPr>
        <w:spacing w:after="0"/>
        <w:ind w:left="0"/>
        <w:jc w:val="both"/>
      </w:pPr>
      <w:r>
        <w:rPr>
          <w:rFonts w:ascii="Times New Roman"/>
          <w:b w:val="false"/>
          <w:i w:val="false"/>
          <w:color w:val="000000"/>
          <w:sz w:val="28"/>
        </w:rPr>
        <w:t>
      Мемлекеттік органның құрылымдық бөлімшесі туралы ережені әзірлеу мен бекіту тәртібін Қазақстан Республикасының Үкіметі бекітеді.</w:t>
      </w:r>
    </w:p>
    <w:bookmarkStart w:name="z234" w:id="233"/>
    <w:p>
      <w:pPr>
        <w:spacing w:after="0"/>
        <w:ind w:left="0"/>
        <w:jc w:val="both"/>
      </w:pPr>
      <w:r>
        <w:rPr>
          <w:rFonts w:ascii="Times New Roman"/>
          <w:b w:val="false"/>
          <w:i w:val="false"/>
          <w:color w:val="000000"/>
          <w:sz w:val="28"/>
        </w:rPr>
        <w:t xml:space="preserve">
      </w:t>
      </w:r>
      <w:r>
        <w:rPr>
          <w:rFonts w:ascii="Times New Roman"/>
          <w:b/>
          <w:i w:val="false"/>
          <w:color w:val="000000"/>
          <w:sz w:val="28"/>
        </w:rPr>
        <w:t>41-бап. Мемлекеттік органның құзыреті, өкілеттіктері, функциялары мен міндеттері</w:t>
      </w:r>
    </w:p>
    <w:bookmarkEnd w:id="233"/>
    <w:bookmarkStart w:name="z235" w:id="234"/>
    <w:p>
      <w:pPr>
        <w:spacing w:after="0"/>
        <w:ind w:left="0"/>
        <w:jc w:val="both"/>
      </w:pPr>
      <w:r>
        <w:rPr>
          <w:rFonts w:ascii="Times New Roman"/>
          <w:b w:val="false"/>
          <w:i w:val="false"/>
          <w:color w:val="000000"/>
          <w:sz w:val="28"/>
        </w:rPr>
        <w:t>
      1. Мемлекеттік орган қызметінің нысанасын айқындайтын оның белгіленген өкілеттіктерінің жиынтығы мемлекеттік органның құзыреті деп түсініледі.</w:t>
      </w:r>
    </w:p>
    <w:bookmarkEnd w:id="234"/>
    <w:p>
      <w:pPr>
        <w:spacing w:after="0"/>
        <w:ind w:left="0"/>
        <w:jc w:val="both"/>
      </w:pPr>
      <w:r>
        <w:rPr>
          <w:rFonts w:ascii="Times New Roman"/>
          <w:b w:val="false"/>
          <w:i w:val="false"/>
          <w:color w:val="000000"/>
          <w:sz w:val="28"/>
        </w:rPr>
        <w:t>
      Мемлекеттік органның құқықтары мен міндеттері мемлекеттік органның өкілеттіктері деп түсініледі.</w:t>
      </w:r>
    </w:p>
    <w:p>
      <w:pPr>
        <w:spacing w:after="0"/>
        <w:ind w:left="0"/>
        <w:jc w:val="both"/>
      </w:pPr>
      <w:r>
        <w:rPr>
          <w:rFonts w:ascii="Times New Roman"/>
          <w:b w:val="false"/>
          <w:i w:val="false"/>
          <w:color w:val="000000"/>
          <w:sz w:val="28"/>
        </w:rPr>
        <w:t>
      Мемлекеттік орган қызметінің негізгі бағыттары мемлекеттік органның міндеттері деп түсініледі.</w:t>
      </w:r>
    </w:p>
    <w:p>
      <w:pPr>
        <w:spacing w:after="0"/>
        <w:ind w:left="0"/>
        <w:jc w:val="both"/>
      </w:pPr>
      <w:r>
        <w:rPr>
          <w:rFonts w:ascii="Times New Roman"/>
          <w:b w:val="false"/>
          <w:i w:val="false"/>
          <w:color w:val="000000"/>
          <w:sz w:val="28"/>
        </w:rPr>
        <w:t>
      Мемлекеттік органның өз құзыреті шегінде қызметті жүзеге асыруы мемлекеттік органның функциялары деп түсініледі.</w:t>
      </w:r>
    </w:p>
    <w:p>
      <w:pPr>
        <w:spacing w:after="0"/>
        <w:ind w:left="0"/>
        <w:jc w:val="both"/>
      </w:pPr>
      <w:r>
        <w:rPr>
          <w:rFonts w:ascii="Times New Roman"/>
          <w:b w:val="false"/>
          <w:i w:val="false"/>
          <w:color w:val="000000"/>
          <w:sz w:val="28"/>
        </w:rPr>
        <w:t xml:space="preserve">
      Мемлекеттік органның құзыреті, өкілеттіктері, функциялары мен міндеттері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заңдарында және Қазақстан Республикасының Президенті, Қазақстан Республикасының Үкіметі, өзіне қатысты жоғары тұрған орталық мемлекеттік орган қабылдайтын өзге де нормативтік құқықтық актілерінде белгіленеді.</w:t>
      </w:r>
    </w:p>
    <w:bookmarkStart w:name="z236" w:id="235"/>
    <w:p>
      <w:pPr>
        <w:spacing w:after="0"/>
        <w:ind w:left="0"/>
        <w:jc w:val="both"/>
      </w:pPr>
      <w:r>
        <w:rPr>
          <w:rFonts w:ascii="Times New Roman"/>
          <w:b w:val="false"/>
          <w:i w:val="false"/>
          <w:color w:val="000000"/>
          <w:sz w:val="28"/>
        </w:rPr>
        <w:t>
      2. Мемлекеттік органның функциялары стратегиялық, реттеу, іске асыру және бақылау функциялары болып бөлінеді:</w:t>
      </w:r>
    </w:p>
    <w:bookmarkEnd w:id="235"/>
    <w:p>
      <w:pPr>
        <w:spacing w:after="0"/>
        <w:ind w:left="0"/>
        <w:jc w:val="both"/>
      </w:pPr>
      <w:r>
        <w:rPr>
          <w:rFonts w:ascii="Times New Roman"/>
          <w:b w:val="false"/>
          <w:i w:val="false"/>
          <w:color w:val="000000"/>
          <w:sz w:val="28"/>
        </w:rPr>
        <w:t>
      жоспарлы құжаттарды әзірлеу, қабылдау, халықаралық қатынастарды, ұлттық қауіпсіздік пен қорғаныс қабілеттілігін қамтамасыз ету жөніндегі функциялар стратегиялық функциялар болып табылады;</w:t>
      </w:r>
    </w:p>
    <w:p>
      <w:pPr>
        <w:spacing w:after="0"/>
        <w:ind w:left="0"/>
        <w:jc w:val="both"/>
      </w:pPr>
      <w:r>
        <w:rPr>
          <w:rFonts w:ascii="Times New Roman"/>
          <w:b w:val="false"/>
          <w:i w:val="false"/>
          <w:color w:val="000000"/>
          <w:sz w:val="28"/>
        </w:rPr>
        <w:t>
      мемлекеттік функциялардың іске асырылуын нормативтік құқықтық қамтамасыз ету, нормативтік құқықтық актілерді тіркеу және олардың орындалуына талдау жүргізу, мемлекеттік органдардың қызметін үйлестіру, мемлекеттік активтерді басқару жөніндегі функциялар реттеу функциялары болып табылады;</w:t>
      </w:r>
    </w:p>
    <w:p>
      <w:pPr>
        <w:spacing w:after="0"/>
        <w:ind w:left="0"/>
        <w:jc w:val="both"/>
      </w:pPr>
      <w:r>
        <w:rPr>
          <w:rFonts w:ascii="Times New Roman"/>
          <w:b w:val="false"/>
          <w:i w:val="false"/>
          <w:color w:val="000000"/>
          <w:sz w:val="28"/>
        </w:rPr>
        <w:t>
      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оның ішінде рұқсаттарды, сондай-ақ оларға қосымшаларды беруге, ұзартуға, қайта ресімдеуге, жаңартуға және Қазақстан Республикасының заңнамасында рұқсаттарға, сондай-ақ оларға қосымшаларға қатысты көзделген басқа да әрекеттерді жүзеге асыруға бағытталған функциялар іске асыру функциялары болып табылады;</w:t>
      </w:r>
    </w:p>
    <w:p>
      <w:pPr>
        <w:spacing w:after="0"/>
        <w:ind w:left="0"/>
        <w:jc w:val="both"/>
      </w:pPr>
      <w:r>
        <w:rPr>
          <w:rFonts w:ascii="Times New Roman"/>
          <w:b w:val="false"/>
          <w:i w:val="false"/>
          <w:color w:val="000000"/>
          <w:sz w:val="28"/>
        </w:rPr>
        <w:t>
      жеке және заңды тұлғалар, оның ішінде мемлекеттік мекемелер қызметінің нормативтік құқықтық актілерде белгіленген талаптарға,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талаптарға сәйкестігі тұрғысынан тексеру және байқау жөніндегі функциялар бақылау функциялары болып табылады.</w:t>
      </w:r>
    </w:p>
    <w:p>
      <w:pPr>
        <w:spacing w:after="0"/>
        <w:ind w:left="0"/>
        <w:jc w:val="both"/>
      </w:pPr>
      <w:r>
        <w:rPr>
          <w:rFonts w:ascii="Times New Roman"/>
          <w:b w:val="false"/>
          <w:i w:val="false"/>
          <w:color w:val="000000"/>
          <w:sz w:val="28"/>
        </w:rPr>
        <w:t>
      Қазақстан Республикасының Президентіне есеп беретін мемлекеттік органдардың құрылымында функцияларды стратегиялық, реттеу, іске асыру және бақылау функциялары деп бөлуді – Қазақстан Республикасының Президенті, ал орталық атқарушы органдарда Қазақстан Республикасының Үкіметі айқындайды.</w:t>
      </w:r>
    </w:p>
    <w:bookmarkStart w:name="z237" w:id="236"/>
    <w:p>
      <w:pPr>
        <w:spacing w:after="0"/>
        <w:ind w:left="0"/>
        <w:jc w:val="both"/>
      </w:pPr>
      <w:r>
        <w:rPr>
          <w:rFonts w:ascii="Times New Roman"/>
          <w:b w:val="false"/>
          <w:i w:val="false"/>
          <w:color w:val="000000"/>
          <w:sz w:val="28"/>
        </w:rPr>
        <w:t>
      3. Мемлекеттік органдардың Қазақстан Республикасының заңнамасында өздеріне көзделмеген функцияларды жүзеге асыруына тыйым салынады.</w:t>
      </w:r>
    </w:p>
    <w:bookmarkEnd w:id="236"/>
    <w:p>
      <w:pPr>
        <w:spacing w:after="0"/>
        <w:ind w:left="0"/>
        <w:jc w:val="both"/>
      </w:pPr>
      <w:r>
        <w:rPr>
          <w:rFonts w:ascii="Times New Roman"/>
          <w:b w:val="false"/>
          <w:i w:val="false"/>
          <w:color w:val="000000"/>
          <w:sz w:val="28"/>
        </w:rPr>
        <w:t>
      Мемлекеттік органдар мемлекеттік басқару жүйесін дамыту саласындағы уәкілетті орган бекітетін, мемлекеттік органдардың қызметіне салалық (ведомстволық) функционалдық шолулар жүргізу жөніндегі әдістемеге сәйкес қызметке функционалдық талдауды дербес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8" w:id="237"/>
    <w:p>
      <w:pPr>
        <w:spacing w:after="0"/>
        <w:ind w:left="0"/>
        <w:jc w:val="both"/>
      </w:pPr>
      <w:r>
        <w:rPr>
          <w:rFonts w:ascii="Times New Roman"/>
          <w:b w:val="false"/>
          <w:i w:val="false"/>
          <w:color w:val="000000"/>
          <w:sz w:val="28"/>
        </w:rPr>
        <w:t xml:space="preserve">
      </w:t>
      </w:r>
      <w:r>
        <w:rPr>
          <w:rFonts w:ascii="Times New Roman"/>
          <w:b/>
          <w:i w:val="false"/>
          <w:color w:val="000000"/>
          <w:sz w:val="28"/>
        </w:rPr>
        <w:t>42-бап. Жеке-дара өкiмдiк қызмет</w:t>
      </w:r>
    </w:p>
    <w:bookmarkEnd w:id="237"/>
    <w:bookmarkStart w:name="z239" w:id="238"/>
    <w:p>
      <w:pPr>
        <w:spacing w:after="0"/>
        <w:ind w:left="0"/>
        <w:jc w:val="both"/>
      </w:pPr>
      <w:r>
        <w:rPr>
          <w:rFonts w:ascii="Times New Roman"/>
          <w:b w:val="false"/>
          <w:i w:val="false"/>
          <w:color w:val="000000"/>
          <w:sz w:val="28"/>
        </w:rPr>
        <w:t>
      1. Мемлекеттiк органдарда лауазымды адамдар жүзеге асыратын, уәкiлеттi лауазымды адамдардың жеке қолданылатын құқықтық актiлерге жеке-дара қол қоюынан, қарамағындағы қызметкерлерге нұсқаулар мен тапсырмалар беруiнен, мемлекеттiк функцияларды жүзеге асыру жөнiнде өзге де ұйымдық-өкiмдiк шараларды жеке-дара қабылдауынан тұратын қызмет жеке-дара өкiмдiк қызмет болып табылады.</w:t>
      </w:r>
    </w:p>
    <w:bookmarkEnd w:id="238"/>
    <w:bookmarkStart w:name="z240" w:id="239"/>
    <w:p>
      <w:pPr>
        <w:spacing w:after="0"/>
        <w:ind w:left="0"/>
        <w:jc w:val="both"/>
      </w:pPr>
      <w:r>
        <w:rPr>
          <w:rFonts w:ascii="Times New Roman"/>
          <w:b w:val="false"/>
          <w:i w:val="false"/>
          <w:color w:val="000000"/>
          <w:sz w:val="28"/>
        </w:rPr>
        <w:t>
      2. Мемлекеттік органның басшысы (алқалы мемлекеттік органдарды қоспағанда) жеке-дара өкімдік қызмет арқылы сеніп тапсырылған органға басшылықты жүзеге асырады және қабылданатын шешімдердің заңдылығына дербес жауаптылықта болады.</w:t>
      </w:r>
    </w:p>
    <w:bookmarkEnd w:id="239"/>
    <w:bookmarkStart w:name="z241" w:id="240"/>
    <w:p>
      <w:pPr>
        <w:spacing w:after="0"/>
        <w:ind w:left="0"/>
        <w:jc w:val="both"/>
      </w:pPr>
      <w:r>
        <w:rPr>
          <w:rFonts w:ascii="Times New Roman"/>
          <w:b w:val="false"/>
          <w:i w:val="false"/>
          <w:color w:val="000000"/>
          <w:sz w:val="28"/>
        </w:rPr>
        <w:t>
      3. Жеке-дара өкімдік қызметті жүзеге асырған кезде төмен тұрған лауазымды адамдар өздерінің әрекеттерін жоғары тұрған лауазымды адамның шешімдерімен қатаң сәйкестікте жүзеге асырады. Егер мемлекеттік функциялар тек жеке-дара өкімдік қызмет арқылы жүзеге асырылса, онда бұл жағдайда төмен тұрған лауазымды адамдардың міндеті уәкілетті тұлғаның осы қызметін қамтамасыз ету болып табылады.</w:t>
      </w:r>
    </w:p>
    <w:bookmarkEnd w:id="240"/>
    <w:bookmarkStart w:name="z242" w:id="241"/>
    <w:p>
      <w:pPr>
        <w:spacing w:after="0"/>
        <w:ind w:left="0"/>
        <w:jc w:val="both"/>
      </w:pPr>
      <w:r>
        <w:rPr>
          <w:rFonts w:ascii="Times New Roman"/>
          <w:b w:val="false"/>
          <w:i w:val="false"/>
          <w:color w:val="000000"/>
          <w:sz w:val="28"/>
        </w:rPr>
        <w:t xml:space="preserve">
      </w:t>
      </w:r>
      <w:r>
        <w:rPr>
          <w:rFonts w:ascii="Times New Roman"/>
          <w:b/>
          <w:i w:val="false"/>
          <w:color w:val="000000"/>
          <w:sz w:val="28"/>
        </w:rPr>
        <w:t>43-бап. Алқалы мемлекеттiк орган</w:t>
      </w:r>
    </w:p>
    <w:bookmarkEnd w:id="241"/>
    <w:bookmarkStart w:name="z243" w:id="242"/>
    <w:p>
      <w:pPr>
        <w:spacing w:after="0"/>
        <w:ind w:left="0"/>
        <w:jc w:val="both"/>
      </w:pPr>
      <w:r>
        <w:rPr>
          <w:rFonts w:ascii="Times New Roman"/>
          <w:b w:val="false"/>
          <w:i w:val="false"/>
          <w:color w:val="000000"/>
          <w:sz w:val="28"/>
        </w:rPr>
        <w:t>
      1. Шешiмдерi мемлекеттiк органдар мүшелерiнiң көпшiлiк даусымен қабылданатын органдар алқалы мемлекеттiк органдар болып табылады. Алқалы орган қабылдайтын шешiмдердiң заңдылығы үшiн жауаптылық, шешiмдi қабылдаған кезде қарсы дауыс бергендердi қоспағанда, алқалы органның дауыс беруге қатысқан барлық мүшелерiне жүктеледi.</w:t>
      </w:r>
    </w:p>
    <w:bookmarkEnd w:id="242"/>
    <w:bookmarkStart w:name="z244" w:id="243"/>
    <w:p>
      <w:pPr>
        <w:spacing w:after="0"/>
        <w:ind w:left="0"/>
        <w:jc w:val="both"/>
      </w:pPr>
      <w:r>
        <w:rPr>
          <w:rFonts w:ascii="Times New Roman"/>
          <w:b w:val="false"/>
          <w:i w:val="false"/>
          <w:color w:val="000000"/>
          <w:sz w:val="28"/>
        </w:rPr>
        <w:t>
      2. Алқалы мемлекеттік органдар қызметінің негiзгi нысаны осы органдардың шешімдері қабылданатын олардың отырыстары болып табылады.</w:t>
      </w:r>
    </w:p>
    <w:bookmarkEnd w:id="243"/>
    <w:bookmarkStart w:name="z245" w:id="244"/>
    <w:p>
      <w:pPr>
        <w:spacing w:after="0"/>
        <w:ind w:left="0"/>
        <w:jc w:val="both"/>
      </w:pPr>
      <w:r>
        <w:rPr>
          <w:rFonts w:ascii="Times New Roman"/>
          <w:b w:val="false"/>
          <w:i w:val="false"/>
          <w:color w:val="000000"/>
          <w:sz w:val="28"/>
        </w:rPr>
        <w:t>
      3. Алқалы мемлекеттiк органдардың отырыстарын дайындау және өткiзу кезiнде уәкілетті органдар (олардың құрылымдық бөлiмшелерi) мен лауазымды адамдар мынадай мәселелердi шешедi:</w:t>
      </w:r>
    </w:p>
    <w:bookmarkEnd w:id="244"/>
    <w:p>
      <w:pPr>
        <w:spacing w:after="0"/>
        <w:ind w:left="0"/>
        <w:jc w:val="both"/>
      </w:pPr>
      <w:r>
        <w:rPr>
          <w:rFonts w:ascii="Times New Roman"/>
          <w:b w:val="false"/>
          <w:i w:val="false"/>
          <w:color w:val="000000"/>
          <w:sz w:val="28"/>
        </w:rPr>
        <w:t>
      1) тиiсiнше бір тоқсан және бір жыл мерзiмге алқалы мемлекеттік органның басшысы не алқалы мемлекеттік органның қызметін қамтамасыз ететiн органның басшысы бекiтетін, мүдделi органдар мен лауазымды адамдардың назарына жеткiзiлетін, отырыстарды өткiзу жоспарын әзiрлеу және бекiту;</w:t>
      </w:r>
    </w:p>
    <w:p>
      <w:pPr>
        <w:spacing w:after="0"/>
        <w:ind w:left="0"/>
        <w:jc w:val="both"/>
      </w:pPr>
      <w:r>
        <w:rPr>
          <w:rFonts w:ascii="Times New Roman"/>
          <w:b w:val="false"/>
          <w:i w:val="false"/>
          <w:color w:val="000000"/>
          <w:sz w:val="28"/>
        </w:rPr>
        <w:t>
      2) алқалы мемлекеттiк органның отырысына шығарылатын мәселелердi дайындауды, отырысты өткiзу жөніндегi өзге де ұйымдастыру іс-шараларын оның тиiстi құрылымдық бөлiмшелерi не алқалы мемлекеттік органның қызметiн қамтамасыз ететiн орган жүзеге асырады.</w:t>
      </w:r>
    </w:p>
    <w:bookmarkStart w:name="z246" w:id="245"/>
    <w:p>
      <w:pPr>
        <w:spacing w:after="0"/>
        <w:ind w:left="0"/>
        <w:jc w:val="both"/>
      </w:pPr>
      <w:r>
        <w:rPr>
          <w:rFonts w:ascii="Times New Roman"/>
          <w:b w:val="false"/>
          <w:i w:val="false"/>
          <w:color w:val="000000"/>
          <w:sz w:val="28"/>
        </w:rPr>
        <w:t xml:space="preserve">
      4. Отырыстарды өткiзу тәртiбi алқалы мемлекеттiк органдардың регламенттерiнде айқындалады. </w:t>
      </w:r>
    </w:p>
    <w:bookmarkEnd w:id="245"/>
    <w:bookmarkStart w:name="z247" w:id="246"/>
    <w:p>
      <w:pPr>
        <w:spacing w:after="0"/>
        <w:ind w:left="0"/>
        <w:jc w:val="both"/>
      </w:pPr>
      <w:r>
        <w:rPr>
          <w:rFonts w:ascii="Times New Roman"/>
          <w:b w:val="false"/>
          <w:i w:val="false"/>
          <w:color w:val="000000"/>
          <w:sz w:val="28"/>
        </w:rPr>
        <w:t>
      5. Алқалы мемлекеттік органның отырысы хаттамаға түсiрiледi.</w:t>
      </w:r>
    </w:p>
    <w:bookmarkEnd w:id="246"/>
    <w:bookmarkStart w:name="z248" w:id="247"/>
    <w:p>
      <w:pPr>
        <w:spacing w:after="0"/>
        <w:ind w:left="0"/>
        <w:jc w:val="both"/>
      </w:pPr>
      <w:r>
        <w:rPr>
          <w:rFonts w:ascii="Times New Roman"/>
          <w:b w:val="false"/>
          <w:i w:val="false"/>
          <w:color w:val="000000"/>
          <w:sz w:val="28"/>
        </w:rPr>
        <w:t>
      6. Отырыста қабылданған шешiмдер алқалы мемлекеттiк органның регламентiне сәйкес қаулылармен ресiмделеді және орындаушылардың назарына жеткiзiледi. Қажет болған жағдайда қабылданған шешiмдердi iске асыру жөнiндегі іс-шаралар жоспары әзірленеді және бекiтiледi, олардың орындалуына бақылау белгіленеді.</w:t>
      </w:r>
    </w:p>
    <w:bookmarkEnd w:id="247"/>
    <w:p>
      <w:pPr>
        <w:spacing w:after="0"/>
        <w:ind w:left="0"/>
        <w:jc w:val="both"/>
      </w:pPr>
      <w:r>
        <w:rPr>
          <w:rFonts w:ascii="Times New Roman"/>
          <w:b/>
          <w:i w:val="false"/>
          <w:color w:val="000000"/>
          <w:sz w:val="28"/>
        </w:rPr>
        <w:t>43-1-бап. Жобалық басқару</w:t>
      </w:r>
    </w:p>
    <w:bookmarkStart w:name="z838" w:id="248"/>
    <w:p>
      <w:pPr>
        <w:spacing w:after="0"/>
        <w:ind w:left="0"/>
        <w:jc w:val="both"/>
      </w:pPr>
      <w:r>
        <w:rPr>
          <w:rFonts w:ascii="Times New Roman"/>
          <w:b w:val="false"/>
          <w:i w:val="false"/>
          <w:color w:val="000000"/>
          <w:sz w:val="28"/>
        </w:rPr>
        <w:t>
      1. Стратегиялық және (немесе) бағдарламалық құжаттарда белгіленген мақсаттарға қол жеткізу жобалық басқару арқылы жүзеге асырылуы мүмкін.</w:t>
      </w:r>
    </w:p>
    <w:bookmarkEnd w:id="248"/>
    <w:bookmarkStart w:name="z839" w:id="249"/>
    <w:p>
      <w:pPr>
        <w:spacing w:after="0"/>
        <w:ind w:left="0"/>
        <w:jc w:val="both"/>
      </w:pPr>
      <w:r>
        <w:rPr>
          <w:rFonts w:ascii="Times New Roman"/>
          <w:b w:val="false"/>
          <w:i w:val="false"/>
          <w:color w:val="000000"/>
          <w:sz w:val="28"/>
        </w:rPr>
        <w:t>
      2. Жобалық басқаруды жүзеге асыру қағидаларын жобалық басқару жөніндегі уәкілетті орган бекітеді.</w:t>
      </w:r>
    </w:p>
    <w:bookmarkEnd w:id="249"/>
    <w:bookmarkStart w:name="z840" w:id="250"/>
    <w:p>
      <w:pPr>
        <w:spacing w:after="0"/>
        <w:ind w:left="0"/>
        <w:jc w:val="both"/>
      </w:pPr>
      <w:r>
        <w:rPr>
          <w:rFonts w:ascii="Times New Roman"/>
          <w:b w:val="false"/>
          <w:i w:val="false"/>
          <w:color w:val="000000"/>
          <w:sz w:val="28"/>
        </w:rPr>
        <w:t>
      3. Жобалық басқару жөніндегі уәкілетті орган мемлекеттік органдарды жобалық басқарудың үлгілік регламентін бекітеді.</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43-2-бап. Деректерді басқару </w:t>
      </w:r>
    </w:p>
    <w:bookmarkStart w:name="z1552" w:id="251"/>
    <w:p>
      <w:pPr>
        <w:spacing w:after="0"/>
        <w:ind w:left="0"/>
        <w:jc w:val="both"/>
      </w:pPr>
      <w:r>
        <w:rPr>
          <w:rFonts w:ascii="Times New Roman"/>
          <w:b w:val="false"/>
          <w:i w:val="false"/>
          <w:color w:val="000000"/>
          <w:sz w:val="28"/>
        </w:rPr>
        <w:t>
      1. Деректерді басқару – деректерді айқындауға, құруға, жинауға, жинақтауға, сақтауға, таратуға, жоюға, қолдауға, сондай-ақ олардың талдауын, сапасын, қолжетімділігін, қорғалуын қамтамасыз етуге байланысты процесс.</w:t>
      </w:r>
    </w:p>
    <w:bookmarkEnd w:id="251"/>
    <w:bookmarkStart w:name="z1553" w:id="252"/>
    <w:p>
      <w:pPr>
        <w:spacing w:after="0"/>
        <w:ind w:left="0"/>
        <w:jc w:val="both"/>
      </w:pPr>
      <w:r>
        <w:rPr>
          <w:rFonts w:ascii="Times New Roman"/>
          <w:b w:val="false"/>
          <w:i w:val="false"/>
          <w:color w:val="000000"/>
          <w:sz w:val="28"/>
        </w:rPr>
        <w:t>
      2. Деректерді басқару жөніндегі уәкілетті орган:</w:t>
      </w:r>
    </w:p>
    <w:bookmarkEnd w:id="252"/>
    <w:bookmarkStart w:name="z1554" w:id="253"/>
    <w:p>
      <w:pPr>
        <w:spacing w:after="0"/>
        <w:ind w:left="0"/>
        <w:jc w:val="both"/>
      </w:pPr>
      <w:r>
        <w:rPr>
          <w:rFonts w:ascii="Times New Roman"/>
          <w:b w:val="false"/>
          <w:i w:val="false"/>
          <w:color w:val="000000"/>
          <w:sz w:val="28"/>
        </w:rPr>
        <w:t>
      1) деректерді басқарудың мемлекеттік саясатына басшылықты жүзеге асырады және оның іске асырылуын қамтамасыз етеді;</w:t>
      </w:r>
    </w:p>
    <w:bookmarkEnd w:id="253"/>
    <w:bookmarkStart w:name="z1555" w:id="254"/>
    <w:p>
      <w:pPr>
        <w:spacing w:after="0"/>
        <w:ind w:left="0"/>
        <w:jc w:val="both"/>
      </w:pPr>
      <w:r>
        <w:rPr>
          <w:rFonts w:ascii="Times New Roman"/>
          <w:b w:val="false"/>
          <w:i w:val="false"/>
          <w:color w:val="000000"/>
          <w:sz w:val="28"/>
        </w:rPr>
        <w:t>
      2) деректерді басқару жөніндегі талаптарды әзірлейді және бекітеді;</w:t>
      </w:r>
    </w:p>
    <w:bookmarkEnd w:id="254"/>
    <w:bookmarkStart w:name="z1556" w:id="255"/>
    <w:p>
      <w:pPr>
        <w:spacing w:after="0"/>
        <w:ind w:left="0"/>
        <w:jc w:val="both"/>
      </w:pPr>
      <w:r>
        <w:rPr>
          <w:rFonts w:ascii="Times New Roman"/>
          <w:b w:val="false"/>
          <w:i w:val="false"/>
          <w:color w:val="000000"/>
          <w:sz w:val="28"/>
        </w:rPr>
        <w:t>
      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55"/>
    <w:bookmarkStart w:name="z1557" w:id="256"/>
    <w:p>
      <w:pPr>
        <w:spacing w:after="0"/>
        <w:ind w:left="0"/>
        <w:jc w:val="both"/>
      </w:pPr>
      <w:r>
        <w:rPr>
          <w:rFonts w:ascii="Times New Roman"/>
          <w:b w:val="false"/>
          <w:i w:val="false"/>
          <w:color w:val="000000"/>
          <w:sz w:val="28"/>
        </w:rPr>
        <w:t>
      3. Мемлекет бюджет қаражаты есебінен жасалатын, жинақталатын және сатып алынатын, сондай-ақ Қазақстан Республикасының заңдарында белгіленген өзге де тәсілдермен алынған деректердің меншік иесі болып табылады.</w:t>
      </w:r>
    </w:p>
    <w:bookmarkEnd w:id="256"/>
    <w:bookmarkStart w:name="z1558" w:id="257"/>
    <w:p>
      <w:pPr>
        <w:spacing w:after="0"/>
        <w:ind w:left="0"/>
        <w:jc w:val="both"/>
      </w:pPr>
      <w:r>
        <w:rPr>
          <w:rFonts w:ascii="Times New Roman"/>
          <w:b w:val="false"/>
          <w:i w:val="false"/>
          <w:color w:val="000000"/>
          <w:sz w:val="28"/>
        </w:rPr>
        <w:t>
      4. Мемлекеттік құпияларды, қызметтік немесе құпия ақпаратты құрайтын деректерді басқару Қазақстан Республикасының заңдарында белгіленген ерекшеліктер ескеріле отырып жүзеге асырылады.</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43-2-баппен толықтырылды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43-3-бап. Мемлекеттік басқаруды цифрлық  трансформациялау</w:t>
      </w:r>
    </w:p>
    <w:bookmarkStart w:name="z1559" w:id="258"/>
    <w:p>
      <w:pPr>
        <w:spacing w:after="0"/>
        <w:ind w:left="0"/>
        <w:jc w:val="both"/>
      </w:pPr>
      <w:r>
        <w:rPr>
          <w:rFonts w:ascii="Times New Roman"/>
          <w:b w:val="false"/>
          <w:i w:val="false"/>
          <w:color w:val="000000"/>
          <w:sz w:val="28"/>
        </w:rPr>
        <w:t>
      1. Мемлекеттік органдар цифрлық трансформациялауды жүргізеді.</w:t>
      </w:r>
    </w:p>
    <w:bookmarkEnd w:id="258"/>
    <w:bookmarkStart w:name="z1560" w:id="259"/>
    <w:p>
      <w:pPr>
        <w:spacing w:after="0"/>
        <w:ind w:left="0"/>
        <w:jc w:val="both"/>
      </w:pPr>
      <w:r>
        <w:rPr>
          <w:rFonts w:ascii="Times New Roman"/>
          <w:b w:val="false"/>
          <w:i w:val="false"/>
          <w:color w:val="000000"/>
          <w:sz w:val="28"/>
        </w:rPr>
        <w:t>
      2. Ақпараттандыру саласындағы уәкілетті орган мемлекеттік басқаруды цифрлық трансформациялауды салааралық үйлестіруді жүзеге асырады.</w:t>
      </w:r>
    </w:p>
    <w:bookmarkEnd w:id="259"/>
    <w:bookmarkStart w:name="z1561" w:id="260"/>
    <w:p>
      <w:pPr>
        <w:spacing w:after="0"/>
        <w:ind w:left="0"/>
        <w:jc w:val="both"/>
      </w:pPr>
      <w:r>
        <w:rPr>
          <w:rFonts w:ascii="Times New Roman"/>
          <w:b w:val="false"/>
          <w:i w:val="false"/>
          <w:color w:val="000000"/>
          <w:sz w:val="28"/>
        </w:rPr>
        <w:t>
      3. Мемлекеттік басқаруды цифрлық трансформациялауды ұйымдастырушылық және әдіснамалық қолдап отыруды Қазақстан Республикасының Үкіметі айқындаған заңды тұлға жүзеге асырады.</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43-3-баппен толықтырылды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249" w:id="261"/>
    <w:p>
      <w:pPr>
        <w:spacing w:after="0"/>
        <w:ind w:left="0"/>
        <w:jc w:val="both"/>
      </w:pPr>
      <w:r>
        <w:rPr>
          <w:rFonts w:ascii="Times New Roman"/>
          <w:b w:val="false"/>
          <w:i w:val="false"/>
          <w:color w:val="000000"/>
          <w:sz w:val="28"/>
        </w:rPr>
        <w:t xml:space="preserve">
      </w:t>
      </w:r>
      <w:r>
        <w:rPr>
          <w:rFonts w:ascii="Times New Roman"/>
          <w:b/>
          <w:i w:val="false"/>
          <w:color w:val="000000"/>
          <w:sz w:val="28"/>
        </w:rPr>
        <w:t>44-бап. Мемлекеттiк органдарда қызметтiк құжаттардың қаралуы мен өтуi</w:t>
      </w:r>
    </w:p>
    <w:bookmarkEnd w:id="261"/>
    <w:bookmarkStart w:name="z250" w:id="262"/>
    <w:p>
      <w:pPr>
        <w:spacing w:after="0"/>
        <w:ind w:left="0"/>
        <w:jc w:val="both"/>
      </w:pPr>
      <w:r>
        <w:rPr>
          <w:rFonts w:ascii="Times New Roman"/>
          <w:b w:val="false"/>
          <w:i w:val="false"/>
          <w:color w:val="000000"/>
          <w:sz w:val="28"/>
        </w:rPr>
        <w:t>
      1. Мемлекеттiк органға немесе тiкелей осы органның басшылығына арналған қызметтік құжаттар келiп түскеннен және iс қағаздарын жүргiзу қызметiнде тiркелгеннен кейiн басшылыққа берiледi, басшылық оларды қарайды және олар бойынша тапсырмалар (қарарлар) дайындайды.</w:t>
      </w:r>
    </w:p>
    <w:bookmarkEnd w:id="262"/>
    <w:bookmarkStart w:name="z251" w:id="263"/>
    <w:p>
      <w:pPr>
        <w:spacing w:after="0"/>
        <w:ind w:left="0"/>
        <w:jc w:val="both"/>
      </w:pPr>
      <w:r>
        <w:rPr>
          <w:rFonts w:ascii="Times New Roman"/>
          <w:b w:val="false"/>
          <w:i w:val="false"/>
          <w:color w:val="000000"/>
          <w:sz w:val="28"/>
        </w:rPr>
        <w:t>
      2. Мемлекеттiк органның лауазымды адамы мәселенi өз қарауына алған кезде қойылған мәселенi шешу осы органның немесе осы лауазымды адамның құзыретiне жататынына көз жеткiзуге тиiс.</w:t>
      </w:r>
    </w:p>
    <w:bookmarkEnd w:id="263"/>
    <w:bookmarkStart w:name="z252" w:id="264"/>
    <w:p>
      <w:pPr>
        <w:spacing w:after="0"/>
        <w:ind w:left="0"/>
        <w:jc w:val="both"/>
      </w:pPr>
      <w:r>
        <w:rPr>
          <w:rFonts w:ascii="Times New Roman"/>
          <w:b w:val="false"/>
          <w:i w:val="false"/>
          <w:color w:val="000000"/>
          <w:sz w:val="28"/>
        </w:rPr>
        <w:t>
      3. Құжаттарға мемлекеттiк органның атынан оның басшысы, оны ауыстыратын адам (осы органда белгiленген қызметтiк мiндеттердi бөлуге сәйкес) не осы органның өзге уәкiлеттi лауазымды адамы қол қояды.</w:t>
      </w:r>
    </w:p>
    <w:bookmarkEnd w:id="264"/>
    <w:bookmarkStart w:name="z253" w:id="265"/>
    <w:p>
      <w:pPr>
        <w:spacing w:after="0"/>
        <w:ind w:left="0"/>
        <w:jc w:val="both"/>
      </w:pPr>
      <w:r>
        <w:rPr>
          <w:rFonts w:ascii="Times New Roman"/>
          <w:b w:val="false"/>
          <w:i w:val="false"/>
          <w:color w:val="000000"/>
          <w:sz w:val="28"/>
        </w:rPr>
        <w:t>
      4. Мемлекеттiк органға қайтаруды талап ететiн құжатты жiберу кезiнде оған осы мемлекеттiк органға қайтару қажеттігi туралы белгi қойылады.</w:t>
      </w:r>
    </w:p>
    <w:bookmarkEnd w:id="265"/>
    <w:bookmarkStart w:name="z254" w:id="266"/>
    <w:p>
      <w:pPr>
        <w:spacing w:after="0"/>
        <w:ind w:left="0"/>
        <w:jc w:val="both"/>
      </w:pPr>
      <w:r>
        <w:rPr>
          <w:rFonts w:ascii="Times New Roman"/>
          <w:b w:val="false"/>
          <w:i w:val="false"/>
          <w:color w:val="000000"/>
          <w:sz w:val="28"/>
        </w:rPr>
        <w:t>
      5. Құжаттардың мемлекеттiк органдарда қаралу мерзiмi, егер Қазақстан Республикасының заңнамасында өзгеше белгiленбесе, бiр айдан аспауға тиiс.</w:t>
      </w:r>
    </w:p>
    <w:bookmarkEnd w:id="266"/>
    <w:bookmarkStart w:name="z255" w:id="267"/>
    <w:p>
      <w:pPr>
        <w:spacing w:after="0"/>
        <w:ind w:left="0"/>
        <w:jc w:val="both"/>
      </w:pPr>
      <w:r>
        <w:rPr>
          <w:rFonts w:ascii="Times New Roman"/>
          <w:b w:val="false"/>
          <w:i w:val="false"/>
          <w:color w:val="000000"/>
          <w:sz w:val="28"/>
        </w:rPr>
        <w:t xml:space="preserve">
      </w:t>
      </w:r>
      <w:r>
        <w:rPr>
          <w:rFonts w:ascii="Times New Roman"/>
          <w:b/>
          <w:i w:val="false"/>
          <w:color w:val="000000"/>
          <w:sz w:val="28"/>
        </w:rPr>
        <w:t>45-бап. Ақпарат алмасуға қойылатын талаптар</w:t>
      </w:r>
    </w:p>
    <w:bookmarkEnd w:id="267"/>
    <w:bookmarkStart w:name="z256" w:id="268"/>
    <w:p>
      <w:pPr>
        <w:spacing w:after="0"/>
        <w:ind w:left="0"/>
        <w:jc w:val="both"/>
      </w:pPr>
      <w:r>
        <w:rPr>
          <w:rFonts w:ascii="Times New Roman"/>
          <w:b w:val="false"/>
          <w:i w:val="false"/>
          <w:color w:val="000000"/>
          <w:sz w:val="28"/>
        </w:rPr>
        <w:t>
      1. Мемлекеттiк органдар лауазымды адамдарының өздерінің қызметтік өкiлеттiктерiн жүзеге асыруы кезiнде Қазақстан Республикасының заңнамасында белгiленген тәртiппен ақпаратты жөнелтуi және алуы ақпарат алмасу болып табылады.</w:t>
      </w:r>
    </w:p>
    <w:bookmarkEnd w:id="268"/>
    <w:bookmarkStart w:name="z257" w:id="269"/>
    <w:p>
      <w:pPr>
        <w:spacing w:after="0"/>
        <w:ind w:left="0"/>
        <w:jc w:val="both"/>
      </w:pPr>
      <w:r>
        <w:rPr>
          <w:rFonts w:ascii="Times New Roman"/>
          <w:b w:val="false"/>
          <w:i w:val="false"/>
          <w:color w:val="000000"/>
          <w:sz w:val="28"/>
        </w:rPr>
        <w:t>
      2. Ақпарат алмасуды регламенттейтiн рәсiмдер:</w:t>
      </w:r>
    </w:p>
    <w:bookmarkEnd w:id="269"/>
    <w:p>
      <w:pPr>
        <w:spacing w:after="0"/>
        <w:ind w:left="0"/>
        <w:jc w:val="both"/>
      </w:pPr>
      <w:r>
        <w:rPr>
          <w:rFonts w:ascii="Times New Roman"/>
          <w:b w:val="false"/>
          <w:i w:val="false"/>
          <w:color w:val="000000"/>
          <w:sz w:val="28"/>
        </w:rPr>
        <w:t>
      1) Қазақстан Республикасының бiрыңғай ақпараттық кеңiстiгiнiң iркiлiссiз жұмыс iстеуiне, оның әлемдiк байланыс пен информатика жүйесiне енуiне;</w:t>
      </w:r>
    </w:p>
    <w:p>
      <w:pPr>
        <w:spacing w:after="0"/>
        <w:ind w:left="0"/>
        <w:jc w:val="both"/>
      </w:pPr>
      <w:r>
        <w:rPr>
          <w:rFonts w:ascii="Times New Roman"/>
          <w:b w:val="false"/>
          <w:i w:val="false"/>
          <w:color w:val="000000"/>
          <w:sz w:val="28"/>
        </w:rPr>
        <w:t xml:space="preserve">
      2) ақпаратты, оның iшiнде мемлекеттiк ақпараттық ресурстарды қорғаудың ұлттық жүйесiн нығайтуға ықпал етуге тиiс. </w:t>
      </w:r>
    </w:p>
    <w:p>
      <w:pPr>
        <w:spacing w:after="0"/>
        <w:ind w:left="0"/>
        <w:jc w:val="both"/>
      </w:pPr>
      <w:r>
        <w:rPr>
          <w:rFonts w:ascii="Times New Roman"/>
          <w:b w:val="false"/>
          <w:i w:val="false"/>
          <w:color w:val="000000"/>
          <w:sz w:val="28"/>
        </w:rPr>
        <w:t>
      Қазақстан Республикасының мемлекеттiк органдары мен лауазымды адамдарының шешiмдер қабылдауы объективтi және алдын алушы ақпаратқа негiзделуге тиiс.</w:t>
      </w:r>
    </w:p>
    <w:bookmarkStart w:name="z258" w:id="270"/>
    <w:p>
      <w:pPr>
        <w:spacing w:after="0"/>
        <w:ind w:left="0"/>
        <w:jc w:val="both"/>
      </w:pPr>
      <w:r>
        <w:rPr>
          <w:rFonts w:ascii="Times New Roman"/>
          <w:b w:val="false"/>
          <w:i w:val="false"/>
          <w:color w:val="000000"/>
          <w:sz w:val="28"/>
        </w:rPr>
        <w:t xml:space="preserve">
      3. Мемлекеттiк органдар мен олардың құрылымдық бөлiмшелерi арасында ақпарат алмасу өзара ақпараттар легінің ең аз қажеттi көлемiне, берiлетiн басқарушылық ақпараттың қайталануына жол бермеуге негiзделедi. </w:t>
      </w:r>
    </w:p>
    <w:bookmarkEnd w:id="270"/>
    <w:bookmarkStart w:name="z259" w:id="271"/>
    <w:p>
      <w:pPr>
        <w:spacing w:after="0"/>
        <w:ind w:left="0"/>
        <w:jc w:val="both"/>
      </w:pPr>
      <w:r>
        <w:rPr>
          <w:rFonts w:ascii="Times New Roman"/>
          <w:b w:val="false"/>
          <w:i w:val="false"/>
          <w:color w:val="000000"/>
          <w:sz w:val="28"/>
        </w:rPr>
        <w:t>
      4. Ақпараттық рәсімдер мемлекеттік құпияларды, таратылуы шектелген қызметтік ақпаратты және заңмен қорғалатын өзге де ақпаратты құрайтын мәліметтердің жария болуына жол бермеуге тиіс және барлау, қарсы барлау, жедел-іздестіру қызметіне және күзетілетін адамдар мен объектілердің қауіпсіздігін қамтамасыз ету жөніндегі күзет іс-шараларына байланысты ақпаратқа қол жеткізуді шектеуді қамтамасыз етуге тиіс.</w:t>
      </w:r>
    </w:p>
    <w:bookmarkEnd w:id="271"/>
    <w:p>
      <w:pPr>
        <w:spacing w:after="0"/>
        <w:ind w:left="0"/>
        <w:jc w:val="both"/>
      </w:pPr>
      <w:r>
        <w:rPr>
          <w:rFonts w:ascii="Times New Roman"/>
          <w:b w:val="false"/>
          <w:i w:val="false"/>
          <w:color w:val="000000"/>
          <w:sz w:val="28"/>
        </w:rPr>
        <w:t>
      Таратылуы шектелген қызметтік ақпаратқа "Қызмет бабында пайдалану үшін" деген белгі қойылады.</w:t>
      </w:r>
    </w:p>
    <w:p>
      <w:pPr>
        <w:spacing w:after="0"/>
        <w:ind w:left="0"/>
        <w:jc w:val="both"/>
      </w:pPr>
      <w:r>
        <w:rPr>
          <w:rFonts w:ascii="Times New Roman"/>
          <w:b w:val="false"/>
          <w:i w:val="false"/>
          <w:color w:val="000000"/>
          <w:sz w:val="28"/>
        </w:rPr>
        <w:t xml:space="preserve">
      Мәліметтерді таратылуы шектелген қызметтік ақпаратқа жатқызу және онымен жұмыс істеу қағидаларын Қазақстан Республикасының Үкіметі белгілейді. </w:t>
      </w:r>
    </w:p>
    <w:p>
      <w:pPr>
        <w:spacing w:after="0"/>
        <w:ind w:left="0"/>
        <w:jc w:val="both"/>
      </w:pPr>
      <w:r>
        <w:rPr>
          <w:rFonts w:ascii="Times New Roman"/>
          <w:b w:val="false"/>
          <w:i w:val="false"/>
          <w:color w:val="000000"/>
          <w:sz w:val="28"/>
        </w:rPr>
        <w:t>
      Мемлекеттік қызметшілерге қызметтік ақпарат өздеріне жүктелген қызметтік міндеттерді орындау үшін ғана беріледі. Бұл ақпарат қызметтен тыс мақсаттарда пайдаланылмайды.</w:t>
      </w:r>
    </w:p>
    <w:bookmarkStart w:name="z260" w:id="272"/>
    <w:p>
      <w:pPr>
        <w:spacing w:after="0"/>
        <w:ind w:left="0"/>
        <w:jc w:val="both"/>
      </w:pPr>
      <w:r>
        <w:rPr>
          <w:rFonts w:ascii="Times New Roman"/>
          <w:b w:val="false"/>
          <w:i w:val="false"/>
          <w:color w:val="000000"/>
          <w:sz w:val="28"/>
        </w:rPr>
        <w:t>
      5. Мемлекеттік органдар Қазақстан Республикасының мемлекеттік құпиялар туралы заңнамасына сәйкес мемлекеттік құпияларға жататын мәліметтерді қамтитын ақпараттық жүйелерді қоспағанда, ақпараттық жүйелерді ақпараттандыру саласындағы уәкілетті орган белгілеген тәртіппен және мерзімдерде интеграциялауды жүргізеді.</w:t>
      </w:r>
    </w:p>
    <w:bookmarkEnd w:id="272"/>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мемлекеттік функцияларды жүзеге асыру және олардан туындайтын мемлекеттік қызметтерді көрсету кезінде мемлекеттік органдардың интеграцияланған ақпараттандыру объектілеріндегі деректерге қол жеткізуге мемлекеттік органдардың келісімі талап етілмейді.</w:t>
      </w:r>
    </w:p>
    <w:bookmarkStart w:name="z1562" w:id="273"/>
    <w:p>
      <w:pPr>
        <w:spacing w:after="0"/>
        <w:ind w:left="0"/>
        <w:jc w:val="both"/>
      </w:pPr>
      <w:r>
        <w:rPr>
          <w:rFonts w:ascii="Times New Roman"/>
          <w:b w:val="false"/>
          <w:i w:val="false"/>
          <w:color w:val="000000"/>
          <w:sz w:val="28"/>
        </w:rPr>
        <w:t>
      5-1. Мемлекеттік функцияларды жүзеге асыру және олардан туындайтын мемлекеттік қызметтерді көрсету кезінде мемлекеттік органдарға және өзге де тұлғаларға "электрондық үкіметтің" ақпараттандыру объектілерінде ақпарат болған жағдайда, оны жеке және заңды тұлғалардан жинауға және талап етуге тыйым салынады.</w:t>
      </w:r>
    </w:p>
    <w:bookmarkEnd w:id="273"/>
    <w:bookmarkStart w:name="z261" w:id="274"/>
    <w:p>
      <w:pPr>
        <w:spacing w:after="0"/>
        <w:ind w:left="0"/>
        <w:jc w:val="both"/>
      </w:pPr>
      <w:r>
        <w:rPr>
          <w:rFonts w:ascii="Times New Roman"/>
          <w:b w:val="false"/>
          <w:i w:val="false"/>
          <w:color w:val="000000"/>
          <w:sz w:val="28"/>
        </w:rPr>
        <w:t>
      6. Мемлекеттік органдар мемлекеттік функцияларды жүзеге асыру және мемлекеттік қызметтер көрсету кезінде қағаз жеткізгіштегі құжаттарды пайдалануды және оларды ұсыну бойынша талаптарды қысқарту (болғызбау) жөніндегі шараларды қабылдайды.</w:t>
      </w:r>
    </w:p>
    <w:bookmarkEnd w:id="274"/>
    <w:p>
      <w:pPr>
        <w:spacing w:after="0"/>
        <w:ind w:left="0"/>
        <w:jc w:val="both"/>
      </w:pPr>
      <w:r>
        <w:rPr>
          <w:rFonts w:ascii="Times New Roman"/>
          <w:b w:val="false"/>
          <w:i w:val="false"/>
          <w:color w:val="000000"/>
          <w:sz w:val="28"/>
        </w:rPr>
        <w:t>
      Мемлекеттік органдардың ішкі әкімшілік рәсімдерін орындау процесінде қағаз жеткізгіштегі құжаттар пайдаланылған жағдайда, қағаз жеткізгіштегі құжаттарды электрондық құжаттар нысанына аудару жөніндегі шаралар қабылданады.</w:t>
      </w:r>
    </w:p>
    <w:bookmarkStart w:name="z1563" w:id="275"/>
    <w:p>
      <w:pPr>
        <w:spacing w:after="0"/>
        <w:ind w:left="0"/>
        <w:jc w:val="both"/>
      </w:pPr>
      <w:r>
        <w:rPr>
          <w:rFonts w:ascii="Times New Roman"/>
          <w:b w:val="false"/>
          <w:i w:val="false"/>
          <w:color w:val="000000"/>
          <w:sz w:val="28"/>
        </w:rPr>
        <w:t>
      7. Қағаз жеткізгіштегі немесе электрондық нысандағы құжаттар Қазақстан Республикасының заңнамасында белгіленген тәртіппен жасалады, куәландырылады және сақталады.</w:t>
      </w:r>
    </w:p>
    <w:bookmarkEnd w:id="275"/>
    <w:p>
      <w:pPr>
        <w:spacing w:after="0"/>
        <w:ind w:left="0"/>
        <w:jc w:val="both"/>
      </w:pPr>
      <w:r>
        <w:rPr>
          <w:rFonts w:ascii="Times New Roman"/>
          <w:b w:val="false"/>
          <w:i w:val="false"/>
          <w:color w:val="000000"/>
          <w:sz w:val="28"/>
        </w:rPr>
        <w:t>
      Электрондық цифрлық қолтаңба арқылы куәландырылған электрондық нысандағы құжат (электрондық құжат) қағаз жеткізгіштегі қол қойылған құжатпен тең және өзге де тәсілдермен куәландыруды талап етпейді.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62" w:id="276"/>
    <w:p>
      <w:pPr>
        <w:spacing w:after="0"/>
        <w:ind w:left="0"/>
        <w:jc w:val="both"/>
      </w:pPr>
      <w:r>
        <w:rPr>
          <w:rFonts w:ascii="Times New Roman"/>
          <w:b w:val="false"/>
          <w:i w:val="false"/>
          <w:color w:val="000000"/>
          <w:sz w:val="28"/>
        </w:rPr>
        <w:t xml:space="preserve">
      </w:t>
      </w:r>
      <w:r>
        <w:rPr>
          <w:rFonts w:ascii="Times New Roman"/>
          <w:b/>
          <w:i w:val="false"/>
          <w:color w:val="000000"/>
          <w:sz w:val="28"/>
        </w:rPr>
        <w:t>46-бап. Қызметтік құжаттардың орындалуын ішкі бақылау</w:t>
      </w:r>
    </w:p>
    <w:bookmarkEnd w:id="276"/>
    <w:bookmarkStart w:name="z263" w:id="277"/>
    <w:p>
      <w:pPr>
        <w:spacing w:after="0"/>
        <w:ind w:left="0"/>
        <w:jc w:val="both"/>
      </w:pPr>
      <w:r>
        <w:rPr>
          <w:rFonts w:ascii="Times New Roman"/>
          <w:b w:val="false"/>
          <w:i w:val="false"/>
          <w:color w:val="000000"/>
          <w:sz w:val="28"/>
        </w:rPr>
        <w:t>
      1. Мемлекеттiк орган басшысының немесе өзге де жоғары тұрған лауазымды адамның аталған лауазымды адамдар шығарған актiлерге байланысты емес тапсырмаларының орындалуын ішкі бақылау осы мемлекеттiк органның тиiстi бөлiмшелерiне жүктеледi.</w:t>
      </w:r>
    </w:p>
    <w:bookmarkEnd w:id="277"/>
    <w:bookmarkStart w:name="z264" w:id="278"/>
    <w:p>
      <w:pPr>
        <w:spacing w:after="0"/>
        <w:ind w:left="0"/>
        <w:jc w:val="both"/>
      </w:pPr>
      <w:r>
        <w:rPr>
          <w:rFonts w:ascii="Times New Roman"/>
          <w:b w:val="false"/>
          <w:i w:val="false"/>
          <w:color w:val="000000"/>
          <w:sz w:val="28"/>
        </w:rPr>
        <w:t>
      2. Қызметтiк құжаттар бойынша тапсырмалардың орындалу мерзiмдерiн ішкі бақылауды мемлекеттiк органның iс қағаздарын жүргiзу қызметi жүзеге асырады.</w:t>
      </w:r>
    </w:p>
    <w:bookmarkEnd w:id="278"/>
    <w:bookmarkStart w:name="z265" w:id="279"/>
    <w:p>
      <w:pPr>
        <w:spacing w:after="0"/>
        <w:ind w:left="0"/>
        <w:jc w:val="both"/>
      </w:pPr>
      <w:r>
        <w:rPr>
          <w:rFonts w:ascii="Times New Roman"/>
          <w:b w:val="false"/>
          <w:i w:val="false"/>
          <w:color w:val="000000"/>
          <w:sz w:val="28"/>
        </w:rPr>
        <w:t>
      3. Бiрнеше орындаушыға берiлген тапсырмалардың орындалуын тапсырмада бiрiншi болып көрсетiлген лауазымды адам үйлестiредi.</w:t>
      </w:r>
    </w:p>
    <w:bookmarkEnd w:id="279"/>
    <w:bookmarkStart w:name="z266" w:id="280"/>
    <w:p>
      <w:pPr>
        <w:spacing w:after="0"/>
        <w:ind w:left="0"/>
        <w:jc w:val="both"/>
      </w:pPr>
      <w:r>
        <w:rPr>
          <w:rFonts w:ascii="Times New Roman"/>
          <w:b w:val="false"/>
          <w:i w:val="false"/>
          <w:color w:val="000000"/>
          <w:sz w:val="28"/>
        </w:rPr>
        <w:t>
      4. Iс қағаздарын жүргiзу қызметi бақылаудағы тапсырманың орындалу мерзiмi аяқталғанға дейiн тиiстi бөлiмшеге бұл туралы алдын ала еске салу жiбередi.</w:t>
      </w:r>
    </w:p>
    <w:bookmarkEnd w:id="280"/>
    <w:bookmarkStart w:name="z267" w:id="281"/>
    <w:p>
      <w:pPr>
        <w:spacing w:after="0"/>
        <w:ind w:left="0"/>
        <w:jc w:val="both"/>
      </w:pPr>
      <w:r>
        <w:rPr>
          <w:rFonts w:ascii="Times New Roman"/>
          <w:b w:val="false"/>
          <w:i w:val="false"/>
          <w:color w:val="000000"/>
          <w:sz w:val="28"/>
        </w:rPr>
        <w:t>
      5. Тапсырманы орындау үшiн қосымша уақыт қажет болған жағдайда орындаушы тапсырманы берген лауазымды адамға тапсырманы орындау мерзiмiн ұзарту туралы жазбаша өтiнiш бередi. Тапсырманы орындаудың қосымша мерзiмiн тапсырманы берген басшы белгiлейдi.</w:t>
      </w:r>
    </w:p>
    <w:bookmarkEnd w:id="281"/>
    <w:bookmarkStart w:name="z268" w:id="282"/>
    <w:p>
      <w:pPr>
        <w:spacing w:after="0"/>
        <w:ind w:left="0"/>
        <w:jc w:val="both"/>
      </w:pPr>
      <w:r>
        <w:rPr>
          <w:rFonts w:ascii="Times New Roman"/>
          <w:b w:val="false"/>
          <w:i w:val="false"/>
          <w:color w:val="000000"/>
          <w:sz w:val="28"/>
        </w:rPr>
        <w:t>
      6. Тапсырманы берген лауазымды адам не өзге уәкiлеттi лауазымды адам орындалған құжаттарды бақылаудан алады.</w:t>
      </w:r>
    </w:p>
    <w:bookmarkEnd w:id="282"/>
    <w:bookmarkStart w:name="z269" w:id="283"/>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ОРТАЛЫҚ ЖӘНЕ (НЕМЕСЕ) ЖЕРГІЛІКТІ АТҚАРУШЫ ОРГАНДАРДЫҢ ФУНКЦИЯЛАРЫН БӘСЕКЕЛЕС ОРТАҒА БЕРУ</w:t>
      </w:r>
    </w:p>
    <w:bookmarkEnd w:id="283"/>
    <w:bookmarkStart w:name="z270" w:id="284"/>
    <w:p>
      <w:pPr>
        <w:spacing w:after="0"/>
        <w:ind w:left="0"/>
        <w:jc w:val="both"/>
      </w:pPr>
      <w:r>
        <w:rPr>
          <w:rFonts w:ascii="Times New Roman"/>
          <w:b w:val="false"/>
          <w:i w:val="false"/>
          <w:color w:val="000000"/>
          <w:sz w:val="28"/>
        </w:rPr>
        <w:t xml:space="preserve">
      </w:t>
      </w:r>
      <w:r>
        <w:rPr>
          <w:rFonts w:ascii="Times New Roman"/>
          <w:b/>
          <w:i w:val="false"/>
          <w:color w:val="000000"/>
          <w:sz w:val="28"/>
        </w:rPr>
        <w:t>47-бап. Орталық және (немесе) жергілікті атқарушы органдардың функцияларын бәсекелес ортаға берудің жалпы ережелері</w:t>
      </w:r>
    </w:p>
    <w:bookmarkEnd w:id="284"/>
    <w:bookmarkStart w:name="z271" w:id="285"/>
    <w:p>
      <w:pPr>
        <w:spacing w:after="0"/>
        <w:ind w:left="0"/>
        <w:jc w:val="both"/>
      </w:pPr>
      <w:r>
        <w:rPr>
          <w:rFonts w:ascii="Times New Roman"/>
          <w:b w:val="false"/>
          <w:i w:val="false"/>
          <w:color w:val="000000"/>
          <w:sz w:val="28"/>
        </w:rPr>
        <w:t>
      1. Орталық және (немесе) жергілікті атқарушы органдардың функцияларын бәсекелес ортаға берудің негізгі мақсаттары мыналар болып табылады:</w:t>
      </w:r>
    </w:p>
    <w:bookmarkEnd w:id="285"/>
    <w:p>
      <w:pPr>
        <w:spacing w:after="0"/>
        <w:ind w:left="0"/>
        <w:jc w:val="both"/>
      </w:pPr>
      <w:r>
        <w:rPr>
          <w:rFonts w:ascii="Times New Roman"/>
          <w:b w:val="false"/>
          <w:i w:val="false"/>
          <w:color w:val="000000"/>
          <w:sz w:val="28"/>
        </w:rPr>
        <w:t>
      1) бәсекелес ортаны дамытуға және жетілдіруге жәрдемдесу;</w:t>
      </w:r>
    </w:p>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жүзеге асырудың тиімділігі мен сапасын арттыру;</w:t>
      </w:r>
    </w:p>
    <w:p>
      <w:pPr>
        <w:spacing w:after="0"/>
        <w:ind w:left="0"/>
        <w:jc w:val="both"/>
      </w:pPr>
      <w:r>
        <w:rPr>
          <w:rFonts w:ascii="Times New Roman"/>
          <w:b w:val="false"/>
          <w:i w:val="false"/>
          <w:color w:val="000000"/>
          <w:sz w:val="28"/>
        </w:rPr>
        <w:t>
      3) мемлекеттік басқару жүйесін жетілдіру;</w:t>
      </w:r>
    </w:p>
    <w:p>
      <w:pPr>
        <w:spacing w:after="0"/>
        <w:ind w:left="0"/>
        <w:jc w:val="both"/>
      </w:pPr>
      <w:r>
        <w:rPr>
          <w:rFonts w:ascii="Times New Roman"/>
          <w:b w:val="false"/>
          <w:i w:val="false"/>
          <w:color w:val="000000"/>
          <w:sz w:val="28"/>
        </w:rPr>
        <w:t>
      4) оңтайландыру.</w:t>
      </w:r>
    </w:p>
    <w:bookmarkStart w:name="z272" w:id="286"/>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бәсекелес ортаға берудің негізгі қағидаттары мыналар болып табылады:</w:t>
      </w:r>
    </w:p>
    <w:bookmarkEnd w:id="286"/>
    <w:p>
      <w:pPr>
        <w:spacing w:after="0"/>
        <w:ind w:left="0"/>
        <w:jc w:val="both"/>
      </w:pPr>
      <w:r>
        <w:rPr>
          <w:rFonts w:ascii="Times New Roman"/>
          <w:b w:val="false"/>
          <w:i w:val="false"/>
          <w:color w:val="000000"/>
          <w:sz w:val="28"/>
        </w:rPr>
        <w:t>
      1) азаматтардың, бизнес-қоғамдастық пен мемлекет мүдделерінің теңгерімін сақтау;</w:t>
      </w:r>
    </w:p>
    <w:p>
      <w:pPr>
        <w:spacing w:after="0"/>
        <w:ind w:left="0"/>
        <w:jc w:val="both"/>
      </w:pPr>
      <w:r>
        <w:rPr>
          <w:rFonts w:ascii="Times New Roman"/>
          <w:b w:val="false"/>
          <w:i w:val="false"/>
          <w:color w:val="000000"/>
          <w:sz w:val="28"/>
        </w:rPr>
        <w:t>
      2) азаматтардың, бизнес-қоғамдастық пен мемлекеттің құқықтарын, бостандықтары мен заңды мүдделерін тең дәрежеде қорғауды қамтамасыз ету;</w:t>
      </w:r>
    </w:p>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 ортаға берудің негізділігі мен тиімділігі;</w:t>
      </w:r>
    </w:p>
    <w:p>
      <w:pPr>
        <w:spacing w:after="0"/>
        <w:ind w:left="0"/>
        <w:jc w:val="both"/>
      </w:pPr>
      <w:r>
        <w:rPr>
          <w:rFonts w:ascii="Times New Roman"/>
          <w:b w:val="false"/>
          <w:i w:val="false"/>
          <w:color w:val="000000"/>
          <w:sz w:val="28"/>
        </w:rPr>
        <w:t>
      4) бизнес-қоғамдастық пен мемлекеттің орталық және (немесе) жергілікті атқарушы органдардың бәсекелес ортаға берілген функцияларын жүзеге асыру үшін Қазақстан Республикасының заңдарында көзделген жауаптылығы;</w:t>
      </w:r>
    </w:p>
    <w:p>
      <w:pPr>
        <w:spacing w:after="0"/>
        <w:ind w:left="0"/>
        <w:jc w:val="both"/>
      </w:pPr>
      <w:r>
        <w:rPr>
          <w:rFonts w:ascii="Times New Roman"/>
          <w:b w:val="false"/>
          <w:i w:val="false"/>
          <w:color w:val="000000"/>
          <w:sz w:val="28"/>
        </w:rPr>
        <w:t>
      5) орталық және жергілікті атқарушы органдардың функцияларын бәсекелес ортаға беру бойынша процестердің үздіксіздігі және тұтастығы, сондай-ақ оған байланысты оңтайландыру.</w:t>
      </w:r>
    </w:p>
    <w:bookmarkStart w:name="z273" w:id="287"/>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 ортаға беру Орталық және (немесе) жергілікті атқарушы органдардың функцияларын бәсекелес ортаға беру мәселелері жөніндегі комиссияның (бұдан әрі – Комиссия) шешімдері негізінде жыл сайынғы негізде осы Кодекске сәйкес жүзеге асырылады.</w:t>
      </w:r>
    </w:p>
    <w:bookmarkEnd w:id="287"/>
    <w:bookmarkStart w:name="z274" w:id="288"/>
    <w:p>
      <w:pPr>
        <w:spacing w:after="0"/>
        <w:ind w:left="0"/>
        <w:jc w:val="both"/>
      </w:pPr>
      <w:r>
        <w:rPr>
          <w:rFonts w:ascii="Times New Roman"/>
          <w:b w:val="false"/>
          <w:i w:val="false"/>
          <w:color w:val="000000"/>
          <w:sz w:val="28"/>
        </w:rPr>
        <w:t>
      4. Орталық және (немесе) жергілікті атқарушы органдардың функцияларын бәсекелес ортаға беру:</w:t>
      </w:r>
    </w:p>
    <w:bookmarkEnd w:id="288"/>
    <w:p>
      <w:pPr>
        <w:spacing w:after="0"/>
        <w:ind w:left="0"/>
        <w:jc w:val="both"/>
      </w:pPr>
      <w:r>
        <w:rPr>
          <w:rFonts w:ascii="Times New Roman"/>
          <w:b w:val="false"/>
          <w:i w:val="false"/>
          <w:color w:val="000000"/>
          <w:sz w:val="28"/>
        </w:rPr>
        <w:t>
      1) аутсорсинг;</w:t>
      </w:r>
    </w:p>
    <w:p>
      <w:pPr>
        <w:spacing w:after="0"/>
        <w:ind w:left="0"/>
        <w:jc w:val="both"/>
      </w:pPr>
      <w:r>
        <w:rPr>
          <w:rFonts w:ascii="Times New Roman"/>
          <w:b w:val="false"/>
          <w:i w:val="false"/>
          <w:color w:val="000000"/>
          <w:sz w:val="28"/>
        </w:rPr>
        <w:t>
      2) мемлекеттік тапсырма;</w:t>
      </w:r>
    </w:p>
    <w:p>
      <w:pPr>
        <w:spacing w:after="0"/>
        <w:ind w:left="0"/>
        <w:jc w:val="both"/>
      </w:pPr>
      <w:r>
        <w:rPr>
          <w:rFonts w:ascii="Times New Roman"/>
          <w:b w:val="false"/>
          <w:i w:val="false"/>
          <w:color w:val="000000"/>
          <w:sz w:val="28"/>
        </w:rPr>
        <w:t>
      3) мемлекеттік әлеуметтік тапсырыс;</w:t>
      </w:r>
    </w:p>
    <w:p>
      <w:pPr>
        <w:spacing w:after="0"/>
        <w:ind w:left="0"/>
        <w:jc w:val="both"/>
      </w:pPr>
      <w:r>
        <w:rPr>
          <w:rFonts w:ascii="Times New Roman"/>
          <w:b w:val="false"/>
          <w:i w:val="false"/>
          <w:color w:val="000000"/>
          <w:sz w:val="28"/>
        </w:rPr>
        <w:t>
      4) пайдаланушылар есебінен беру;</w:t>
      </w:r>
    </w:p>
    <w:p>
      <w:pPr>
        <w:spacing w:after="0"/>
        <w:ind w:left="0"/>
        <w:jc w:val="both"/>
      </w:pPr>
      <w:r>
        <w:rPr>
          <w:rFonts w:ascii="Times New Roman"/>
          <w:b w:val="false"/>
          <w:i w:val="false"/>
          <w:color w:val="000000"/>
          <w:sz w:val="28"/>
        </w:rPr>
        <w:t>
      5) міндетті мүшелікке (қатысуға) негізделген өзін-өзі реттеуді енгізу арқылы жүзеге асырылады.</w:t>
      </w:r>
    </w:p>
    <w:bookmarkStart w:name="z275" w:id="289"/>
    <w:p>
      <w:pPr>
        <w:spacing w:after="0"/>
        <w:ind w:left="0"/>
        <w:jc w:val="both"/>
      </w:pPr>
      <w:r>
        <w:rPr>
          <w:rFonts w:ascii="Times New Roman"/>
          <w:b w:val="false"/>
          <w:i w:val="false"/>
          <w:color w:val="000000"/>
          <w:sz w:val="28"/>
        </w:rPr>
        <w:t>
      5. Орталық және (немесе) жергілікті атқарушы органдардың аутсорсингті, мемлекеттік тапсырманы және мемлекеттік әлеуметтік тапсырысты жүзеге асыру арқылы берілетін функциялары ішінара беруге жатады. Бұл ретте функция орталық және (немесе) жергілікті атқарушы органдардың құзыретінен алып тасталмайды.</w:t>
      </w:r>
    </w:p>
    <w:bookmarkEnd w:id="289"/>
    <w:bookmarkStart w:name="z276" w:id="290"/>
    <w:p>
      <w:pPr>
        <w:spacing w:after="0"/>
        <w:ind w:left="0"/>
        <w:jc w:val="both"/>
      </w:pPr>
      <w:r>
        <w:rPr>
          <w:rFonts w:ascii="Times New Roman"/>
          <w:b w:val="false"/>
          <w:i w:val="false"/>
          <w:color w:val="000000"/>
          <w:sz w:val="28"/>
        </w:rPr>
        <w:t>
      6. Орталық және (немесе) жергілікті атқарушы органдардың бәсекелес ортаға беру үшін ұсынылатын функцияларын іріктеу орталық және (немесе) жергілікті атқарушы органдардың функцияларын бәсекелес ортаға беру үшін іріктеу әдістемесіне сәйкес жүзеге асырылады.</w:t>
      </w:r>
    </w:p>
    <w:bookmarkEnd w:id="290"/>
    <w:bookmarkStart w:name="z277" w:id="291"/>
    <w:p>
      <w:pPr>
        <w:spacing w:after="0"/>
        <w:ind w:left="0"/>
        <w:jc w:val="both"/>
      </w:pPr>
      <w:r>
        <w:rPr>
          <w:rFonts w:ascii="Times New Roman"/>
          <w:b w:val="false"/>
          <w:i w:val="false"/>
          <w:color w:val="000000"/>
          <w:sz w:val="28"/>
        </w:rPr>
        <w:t>
      7. Орталық және (немесе) жергілікті атқарушы органдардың функцияларын бәсекелес ортаға беру үшін іріктеудің негізгі өлшемшарттары мыналар болып табылады:</w:t>
      </w:r>
    </w:p>
    <w:bookmarkEnd w:id="291"/>
    <w:p>
      <w:pPr>
        <w:spacing w:after="0"/>
        <w:ind w:left="0"/>
        <w:jc w:val="both"/>
      </w:pPr>
      <w:r>
        <w:rPr>
          <w:rFonts w:ascii="Times New Roman"/>
          <w:b w:val="false"/>
          <w:i w:val="false"/>
          <w:color w:val="000000"/>
          <w:sz w:val="28"/>
        </w:rPr>
        <w:t>
      1) халықтың мүдделері мен қажеттіліктерін ескере отырып, орталық және (немесе) жергілікті органдардың функцияларын жүзеге асырудың тиімділігі мен сапасын арттыру мүмкіндігі;</w:t>
      </w:r>
    </w:p>
    <w:p>
      <w:pPr>
        <w:spacing w:after="0"/>
        <w:ind w:left="0"/>
        <w:jc w:val="both"/>
      </w:pPr>
      <w:r>
        <w:rPr>
          <w:rFonts w:ascii="Times New Roman"/>
          <w:b w:val="false"/>
          <w:i w:val="false"/>
          <w:color w:val="000000"/>
          <w:sz w:val="28"/>
        </w:rPr>
        <w:t>
      2) нарықтың дайындығы немесе бәсекелес ортаның болуы;</w:t>
      </w:r>
    </w:p>
    <w:p>
      <w:pPr>
        <w:spacing w:after="0"/>
        <w:ind w:left="0"/>
        <w:jc w:val="both"/>
      </w:pPr>
      <w:r>
        <w:rPr>
          <w:rFonts w:ascii="Times New Roman"/>
          <w:b w:val="false"/>
          <w:i w:val="false"/>
          <w:color w:val="000000"/>
          <w:sz w:val="28"/>
        </w:rPr>
        <w:t>
      3) нарықты дамытудың әлеуетті мүмкіндігі.</w:t>
      </w:r>
    </w:p>
    <w:bookmarkStart w:name="z278" w:id="292"/>
    <w:p>
      <w:pPr>
        <w:spacing w:after="0"/>
        <w:ind w:left="0"/>
        <w:jc w:val="both"/>
      </w:pPr>
      <w:r>
        <w:rPr>
          <w:rFonts w:ascii="Times New Roman"/>
          <w:b w:val="false"/>
          <w:i w:val="false"/>
          <w:color w:val="000000"/>
          <w:sz w:val="28"/>
        </w:rPr>
        <w:t>
      8. Орталық және (немесе) жергілікті атқарушы органдардың конституциялық құрылысты қорғауға, қоғамдық тәртіпті, адамның құқықтары мен бостандықтарын, халықтың денсаулығы мен имандылығын қорғауға бағытталған, капиталды сыртқа шығаруды, жоғары қадағалауды, қылмыстық іс бойынша сотқа дейінгі іс жүргізуді, жедел-іздестіру қызметін, сот төрелігін жүзеге асыру жөніндегі, сондай-ақ ұлттық, ақпараттық қауіпсіздік, мемлекеттік құпияларды қорғау, қорғаныс, көші-қон, мемлекеттік статистика салаларындағы функцияларын және оларды беру мемлекет мүдделеріне залал келтіруі мүмкін өзге де функцияларды бәсекелес ортаға беруге тыйым салынады.</w:t>
      </w:r>
    </w:p>
    <w:bookmarkEnd w:id="292"/>
    <w:bookmarkStart w:name="z279" w:id="293"/>
    <w:p>
      <w:pPr>
        <w:spacing w:after="0"/>
        <w:ind w:left="0"/>
        <w:jc w:val="both"/>
      </w:pPr>
      <w:r>
        <w:rPr>
          <w:rFonts w:ascii="Times New Roman"/>
          <w:b w:val="false"/>
          <w:i w:val="false"/>
          <w:color w:val="000000"/>
          <w:sz w:val="28"/>
        </w:rPr>
        <w:t>
      9. Орталық және (немесе) жергілікті атқарушы органдардың бәсекелес ортаға беру үшін ұсынылатын функциялары іріктелгеннен кейін орталық және (немесе) жергілікті атқарушы органдардың бәсекелес ортаға беру үшін ұсынылатын функцияларының құнын айқындау әдістемесіне сәйкес орталық және (немесе) жергілікті атқарушы органдар функцияларының құнын есептеу жүзеге асырылады.</w:t>
      </w:r>
    </w:p>
    <w:bookmarkEnd w:id="293"/>
    <w:bookmarkStart w:name="z280" w:id="294"/>
    <w:p>
      <w:pPr>
        <w:spacing w:after="0"/>
        <w:ind w:left="0"/>
        <w:jc w:val="both"/>
      </w:pPr>
      <w:r>
        <w:rPr>
          <w:rFonts w:ascii="Times New Roman"/>
          <w:b w:val="false"/>
          <w:i w:val="false"/>
          <w:color w:val="000000"/>
          <w:sz w:val="28"/>
        </w:rPr>
        <w:t>
      10. Орталық және (немесе) жергілікті атқарушы органдардың функцияларын бәсекелес ортаға беру кезінде оңтайландыру нысанасына есептеу жүргізіледі. Бұл ретте орталық және (немесе) жергілікті атқарушы органдардың шығыстарын қайта бөлуге оларға қосымша функциялар жүктелген жағдайларда ғана жол беріледі.</w:t>
      </w:r>
    </w:p>
    <w:bookmarkEnd w:id="294"/>
    <w:bookmarkStart w:name="z281" w:id="295"/>
    <w:p>
      <w:pPr>
        <w:spacing w:after="0"/>
        <w:ind w:left="0"/>
        <w:jc w:val="both"/>
      </w:pPr>
      <w:r>
        <w:rPr>
          <w:rFonts w:ascii="Times New Roman"/>
          <w:b w:val="false"/>
          <w:i w:val="false"/>
          <w:color w:val="000000"/>
          <w:sz w:val="28"/>
        </w:rPr>
        <w:t>
      11. Орталық және (немесе) жергілікті атқарушы органдардың бәсекелес ортаға беру үшін ұсынылатын функцияларын жүзеге асыру үшін нарықтың дайындығын талдау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әдістемесіне сәйкес жүргізіледі.</w:t>
      </w:r>
    </w:p>
    <w:bookmarkEnd w:id="295"/>
    <w:bookmarkStart w:name="z282" w:id="296"/>
    <w:p>
      <w:pPr>
        <w:spacing w:after="0"/>
        <w:ind w:left="0"/>
        <w:jc w:val="both"/>
      </w:pPr>
      <w:r>
        <w:rPr>
          <w:rFonts w:ascii="Times New Roman"/>
          <w:b w:val="false"/>
          <w:i w:val="false"/>
          <w:color w:val="000000"/>
          <w:sz w:val="28"/>
        </w:rPr>
        <w:t xml:space="preserve">
      12. Мониторинг осы Кодекстің </w:t>
      </w:r>
      <w:r>
        <w:rPr>
          <w:rFonts w:ascii="Times New Roman"/>
          <w:b w:val="false"/>
          <w:i w:val="false"/>
          <w:color w:val="000000"/>
          <w:sz w:val="28"/>
        </w:rPr>
        <w:t>53-бабына</w:t>
      </w:r>
      <w:r>
        <w:rPr>
          <w:rFonts w:ascii="Times New Roman"/>
          <w:b w:val="false"/>
          <w:i w:val="false"/>
          <w:color w:val="000000"/>
          <w:sz w:val="28"/>
        </w:rPr>
        <w:t xml:space="preserve"> сәйкес жүргізіледі.</w:t>
      </w:r>
    </w:p>
    <w:bookmarkEnd w:id="296"/>
    <w:bookmarkStart w:name="z283" w:id="297"/>
    <w:p>
      <w:pPr>
        <w:spacing w:after="0"/>
        <w:ind w:left="0"/>
        <w:jc w:val="both"/>
      </w:pPr>
      <w:r>
        <w:rPr>
          <w:rFonts w:ascii="Times New Roman"/>
          <w:b w:val="false"/>
          <w:i w:val="false"/>
          <w:color w:val="000000"/>
          <w:sz w:val="28"/>
        </w:rPr>
        <w:t>
      13. Пайдаланушылар мен бәсекелес ортаны ақпараттандыру мақсатында мемлекеттік басқару жүйесін дамыту саласындағы уәкілетті органның және Қазақстан Республикасының Ұлттық кәсіпкерлер палатасының интернет-ресурстарында мынадай мәліметтер орналастырылады және кейіннен жаңартылады:</w:t>
      </w:r>
    </w:p>
    <w:bookmarkEnd w:id="297"/>
    <w:p>
      <w:pPr>
        <w:spacing w:after="0"/>
        <w:ind w:left="0"/>
        <w:jc w:val="both"/>
      </w:pPr>
      <w:r>
        <w:rPr>
          <w:rFonts w:ascii="Times New Roman"/>
          <w:b w:val="false"/>
          <w:i w:val="false"/>
          <w:color w:val="000000"/>
          <w:sz w:val="28"/>
        </w:rPr>
        <w:t>
      1) орталық және (немесе) жергілікті атқарушы органдардың бәсекелес ортаға беру үшін ұсынылатын функцияларының тізбесі;</w:t>
      </w:r>
    </w:p>
    <w:p>
      <w:pPr>
        <w:spacing w:after="0"/>
        <w:ind w:left="0"/>
        <w:jc w:val="both"/>
      </w:pPr>
      <w:r>
        <w:rPr>
          <w:rFonts w:ascii="Times New Roman"/>
          <w:b w:val="false"/>
          <w:i w:val="false"/>
          <w:color w:val="000000"/>
          <w:sz w:val="28"/>
        </w:rPr>
        <w:t>
      2) орталық және (немесе) жергілікті атқарушы органдардың бәсекелес ортаға берілген функцияларының қандай нормативтік құқықтық актімен берілгені көрсетілген тізілім;</w:t>
      </w:r>
    </w:p>
    <w:p>
      <w:pPr>
        <w:spacing w:after="0"/>
        <w:ind w:left="0"/>
        <w:jc w:val="both"/>
      </w:pPr>
      <w:r>
        <w:rPr>
          <w:rFonts w:ascii="Times New Roman"/>
          <w:b w:val="false"/>
          <w:i w:val="false"/>
          <w:color w:val="000000"/>
          <w:sz w:val="28"/>
        </w:rPr>
        <w:t>
      3) Комиссияның шешімі, мониторинг нәтижелері және мониторинг қорытындылары бойынша орталық және (немесе) жергілікті атқарушы органдардың құзыретіне қайтарылған орталық және (немесе) жергілікті атқарушы органдар функцияларының қандай нормативтік құқықтық актімен қайтарылғаны көрсетілген тізбесі.</w:t>
      </w:r>
    </w:p>
    <w:bookmarkStart w:name="z284" w:id="298"/>
    <w:p>
      <w:pPr>
        <w:spacing w:after="0"/>
        <w:ind w:left="0"/>
        <w:jc w:val="both"/>
      </w:pPr>
      <w:r>
        <w:rPr>
          <w:rFonts w:ascii="Times New Roman"/>
          <w:b w:val="false"/>
          <w:i w:val="false"/>
          <w:color w:val="000000"/>
          <w:sz w:val="28"/>
        </w:rPr>
        <w:t xml:space="preserve">
      </w:t>
      </w:r>
      <w:r>
        <w:rPr>
          <w:rFonts w:ascii="Times New Roman"/>
          <w:b/>
          <w:i w:val="false"/>
          <w:color w:val="000000"/>
          <w:sz w:val="28"/>
        </w:rPr>
        <w:t>48-бап. Орталық және (немесе) жергілікті атқарушы органдардың функцияларын аутсорсинг арқылы бәсекелес ортаға беру</w:t>
      </w:r>
    </w:p>
    <w:bookmarkEnd w:id="298"/>
    <w:p>
      <w:pPr>
        <w:spacing w:after="0"/>
        <w:ind w:left="0"/>
        <w:jc w:val="both"/>
      </w:pPr>
      <w:r>
        <w:rPr>
          <w:rFonts w:ascii="Times New Roman"/>
          <w:b w:val="false"/>
          <w:i w:val="false"/>
          <w:color w:val="000000"/>
          <w:sz w:val="28"/>
        </w:rPr>
        <w:t>
      Орталық және (немесе) жергілікті атқарушы органдардың функцияларын Қазақстан Республикасының мемлекеттік сатып алу туралы заңнамасына сәйкес аутсорсинг арқылы жүзеге асыру үшін олар бәсекелес ортаға беріледі.</w:t>
      </w:r>
    </w:p>
    <w:bookmarkStart w:name="z285" w:id="299"/>
    <w:p>
      <w:pPr>
        <w:spacing w:after="0"/>
        <w:ind w:left="0"/>
        <w:jc w:val="both"/>
      </w:pPr>
      <w:r>
        <w:rPr>
          <w:rFonts w:ascii="Times New Roman"/>
          <w:b w:val="false"/>
          <w:i w:val="false"/>
          <w:color w:val="000000"/>
          <w:sz w:val="28"/>
        </w:rPr>
        <w:t xml:space="preserve">
      </w:t>
      </w:r>
      <w:r>
        <w:rPr>
          <w:rFonts w:ascii="Times New Roman"/>
          <w:b/>
          <w:i w:val="false"/>
          <w:color w:val="000000"/>
          <w:sz w:val="28"/>
        </w:rPr>
        <w:t>49-бап. Орталық атқарушы органдардың функцияларын мемлекеттік тапсырма арқылы бәсекелес ортаға беру</w:t>
      </w:r>
    </w:p>
    <w:bookmarkEnd w:id="299"/>
    <w:bookmarkStart w:name="z286" w:id="300"/>
    <w:p>
      <w:pPr>
        <w:spacing w:after="0"/>
        <w:ind w:left="0"/>
        <w:jc w:val="both"/>
      </w:pPr>
      <w:r>
        <w:rPr>
          <w:rFonts w:ascii="Times New Roman"/>
          <w:b w:val="false"/>
          <w:i w:val="false"/>
          <w:color w:val="000000"/>
          <w:sz w:val="28"/>
        </w:rPr>
        <w:t>
      1. Орталық атқарушы органдардың функциялары Қазақстан Республикасының бюджет заңнамасында белгіленген мемлекеттік тапсырманы әзірлеу және орындау тәртібіне сәйкес мемлекеттік тапсырма арқылы бәсекелес ортаға беріледі.</w:t>
      </w:r>
    </w:p>
    <w:bookmarkEnd w:id="300"/>
    <w:bookmarkStart w:name="z287" w:id="301"/>
    <w:p>
      <w:pPr>
        <w:spacing w:after="0"/>
        <w:ind w:left="0"/>
        <w:jc w:val="both"/>
      </w:pPr>
      <w:r>
        <w:rPr>
          <w:rFonts w:ascii="Times New Roman"/>
          <w:b w:val="false"/>
          <w:i w:val="false"/>
          <w:color w:val="000000"/>
          <w:sz w:val="28"/>
        </w:rPr>
        <w:t>
      2. Мемлекеттік тапсырманы орындау онда нәтижелер көрсеткіштері көрсетіле отырып, республикалық бюджеттік бағдарлама әкімшісі мен мемлекеттік тапсырманы орындаушы арасында азаматтық-құқықтық мәміле жасасу арқылы бекітілген республикалық бюджеттік бағдарламаларды іске асыру шеңберінде жүзеге асырылады.</w:t>
      </w:r>
    </w:p>
    <w:bookmarkEnd w:id="301"/>
    <w:bookmarkStart w:name="z288" w:id="302"/>
    <w:p>
      <w:pPr>
        <w:spacing w:after="0"/>
        <w:ind w:left="0"/>
        <w:jc w:val="left"/>
      </w:pPr>
      <w:r>
        <w:rPr>
          <w:rFonts w:ascii="Times New Roman"/>
          <w:b/>
          <w:i w:val="false"/>
          <w:color w:val="000000"/>
        </w:rPr>
        <w:t xml:space="preserve"> 50-бап. Орталық және (немесе) жергілікті атқарушы органдардың функцияларын мемлекеттік әлеуметтік тапсырыс арқылы бәсекелес ортаға беру</w:t>
      </w:r>
    </w:p>
    <w:bookmarkEnd w:id="302"/>
    <w:p>
      <w:pPr>
        <w:spacing w:after="0"/>
        <w:ind w:left="0"/>
        <w:jc w:val="both"/>
      </w:pPr>
      <w:r>
        <w:rPr>
          <w:rFonts w:ascii="Times New Roman"/>
          <w:b w:val="false"/>
          <w:i w:val="false"/>
          <w:color w:val="000000"/>
          <w:sz w:val="28"/>
        </w:rPr>
        <w:t>
      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мен сыйлықақылар туралы Қазақстан Республикасының заңнамасына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89" w:id="303"/>
    <w:p>
      <w:pPr>
        <w:spacing w:after="0"/>
        <w:ind w:left="0"/>
        <w:jc w:val="both"/>
      </w:pPr>
      <w:r>
        <w:rPr>
          <w:rFonts w:ascii="Times New Roman"/>
          <w:b w:val="false"/>
          <w:i w:val="false"/>
          <w:color w:val="000000"/>
          <w:sz w:val="28"/>
        </w:rPr>
        <w:t xml:space="preserve">
      </w:t>
      </w:r>
      <w:r>
        <w:rPr>
          <w:rFonts w:ascii="Times New Roman"/>
          <w:b/>
          <w:i w:val="false"/>
          <w:color w:val="000000"/>
          <w:sz w:val="28"/>
        </w:rPr>
        <w:t>51-бап. Орталық және (немесе) жергілікті атқарушы органдардың функцияларын бәсекелес ортаға пайдаланушылар есебінен беру</w:t>
      </w:r>
    </w:p>
    <w:bookmarkEnd w:id="303"/>
    <w:p>
      <w:pPr>
        <w:spacing w:after="0"/>
        <w:ind w:left="0"/>
        <w:jc w:val="both"/>
      </w:pPr>
      <w:r>
        <w:rPr>
          <w:rFonts w:ascii="Times New Roman"/>
          <w:b w:val="false"/>
          <w:i w:val="false"/>
          <w:color w:val="000000"/>
          <w:sz w:val="28"/>
        </w:rPr>
        <w:t>
      Орталық және (немесе) жергілікті атқарушы органдардың функциялары орталық және (немесе) жергілікті атқарушы органдардың құзыретінен функцияларды алып тастау арқылы бәсекелес ортаға беріледі және пайдаланушылар есебінен жүзеге асырылады.</w:t>
      </w:r>
    </w:p>
    <w:bookmarkStart w:name="z290" w:id="304"/>
    <w:p>
      <w:pPr>
        <w:spacing w:after="0"/>
        <w:ind w:left="0"/>
        <w:jc w:val="both"/>
      </w:pPr>
      <w:r>
        <w:rPr>
          <w:rFonts w:ascii="Times New Roman"/>
          <w:b w:val="false"/>
          <w:i w:val="false"/>
          <w:color w:val="000000"/>
          <w:sz w:val="28"/>
        </w:rPr>
        <w:t xml:space="preserve">
      </w:t>
      </w:r>
      <w:r>
        <w:rPr>
          <w:rFonts w:ascii="Times New Roman"/>
          <w:b/>
          <w:i w:val="false"/>
          <w:color w:val="000000"/>
          <w:sz w:val="28"/>
        </w:rPr>
        <w:t>52-бап. Орталық және (немесе) жергілікті атқарушы органдардың функцияларын міндетті мүшелікке (қатысуға) негізделген өзін-өзі реттеуді енгізу арқылы бәсекелес ортаға беру</w:t>
      </w:r>
    </w:p>
    <w:bookmarkEnd w:id="304"/>
    <w:bookmarkStart w:name="z291" w:id="305"/>
    <w:p>
      <w:pPr>
        <w:spacing w:after="0"/>
        <w:ind w:left="0"/>
        <w:jc w:val="both"/>
      </w:pPr>
      <w:r>
        <w:rPr>
          <w:rFonts w:ascii="Times New Roman"/>
          <w:b w:val="false"/>
          <w:i w:val="false"/>
          <w:color w:val="000000"/>
          <w:sz w:val="28"/>
        </w:rPr>
        <w:t>
      1. Орталық және (немесе) жергілікті атқарушы органдардың функцияларын міндетті мүшелікке (қатысуға) негізделген, кәсіпкерлік немесе кәсіптік қызмет саласындағы өзін-өзі реттейтін ұйымдарға беру өзін-өзі реттейтін ұйымдардың дайындығы расталғаннан кейін қамтамасыз етіледі.</w:t>
      </w:r>
    </w:p>
    <w:bookmarkEnd w:id="305"/>
    <w:bookmarkStart w:name="z292" w:id="306"/>
    <w:p>
      <w:pPr>
        <w:spacing w:after="0"/>
        <w:ind w:left="0"/>
        <w:jc w:val="both"/>
      </w:pPr>
      <w:r>
        <w:rPr>
          <w:rFonts w:ascii="Times New Roman"/>
          <w:b w:val="false"/>
          <w:i w:val="false"/>
          <w:color w:val="000000"/>
          <w:sz w:val="28"/>
        </w:rPr>
        <w:t>
      2. Міндетті мүшелікке (қатысуға) негізделген өзін-өзі реттейтін ұйымдардың орталық және (немесе) жергілікті атқарушы органдардың функцияларын жүзеге асыруға дайындығы орталық және (немесе) жергілікті атқарушы органдардың функцияларын пайдаланушылар, орындаушылар және мемлекет үшін пайда мен шығынды айқындау мақсатында реттеушілік әсерге талдау жүргізу арқылы қамтамасыз етіледі.</w:t>
      </w:r>
    </w:p>
    <w:bookmarkEnd w:id="306"/>
    <w:bookmarkStart w:name="z293" w:id="307"/>
    <w:p>
      <w:pPr>
        <w:spacing w:after="0"/>
        <w:ind w:left="0"/>
        <w:jc w:val="both"/>
      </w:pPr>
      <w:r>
        <w:rPr>
          <w:rFonts w:ascii="Times New Roman"/>
          <w:b w:val="false"/>
          <w:i w:val="false"/>
          <w:color w:val="000000"/>
          <w:sz w:val="28"/>
        </w:rPr>
        <w:t xml:space="preserve">
      </w:t>
      </w:r>
      <w:r>
        <w:rPr>
          <w:rFonts w:ascii="Times New Roman"/>
          <w:b/>
          <w:i w:val="false"/>
          <w:color w:val="000000"/>
          <w:sz w:val="28"/>
        </w:rPr>
        <w:t>53-бап. Мониторинг</w:t>
      </w:r>
    </w:p>
    <w:bookmarkEnd w:id="307"/>
    <w:bookmarkStart w:name="z294" w:id="308"/>
    <w:p>
      <w:pPr>
        <w:spacing w:after="0"/>
        <w:ind w:left="0"/>
        <w:jc w:val="both"/>
      </w:pPr>
      <w:r>
        <w:rPr>
          <w:rFonts w:ascii="Times New Roman"/>
          <w:b w:val="false"/>
          <w:i w:val="false"/>
          <w:color w:val="000000"/>
          <w:sz w:val="28"/>
        </w:rPr>
        <w:t>
      1. Орталық және (немесе) жергілікті атқарушы органдардың бәсекелес ортаға берілген функцияларының жүзеге асырылуын байқау мониторингтің мақсаты болып табылады.</w:t>
      </w:r>
    </w:p>
    <w:bookmarkEnd w:id="308"/>
    <w:bookmarkStart w:name="z295" w:id="309"/>
    <w:p>
      <w:pPr>
        <w:spacing w:after="0"/>
        <w:ind w:left="0"/>
        <w:jc w:val="both"/>
      </w:pPr>
      <w:r>
        <w:rPr>
          <w:rFonts w:ascii="Times New Roman"/>
          <w:b w:val="false"/>
          <w:i w:val="false"/>
          <w:color w:val="000000"/>
          <w:sz w:val="28"/>
        </w:rPr>
        <w:t>
      2. Мониторингтің нәтижелері орталық және (немесе) жергілікті атқарушы органдардың бәсекелес ортаға берілген функцияларының бәсекелес ортада жүзеге асырылуының басты көрсеткіштерін салыстыру және тиісті шешімдер мен шаралар қабылдау үшін пайдаланылады.</w:t>
      </w:r>
    </w:p>
    <w:bookmarkEnd w:id="309"/>
    <w:bookmarkStart w:name="z296" w:id="310"/>
    <w:p>
      <w:pPr>
        <w:spacing w:after="0"/>
        <w:ind w:left="0"/>
        <w:jc w:val="both"/>
      </w:pPr>
      <w:r>
        <w:rPr>
          <w:rFonts w:ascii="Times New Roman"/>
          <w:b w:val="false"/>
          <w:i w:val="false"/>
          <w:color w:val="000000"/>
          <w:sz w:val="28"/>
        </w:rPr>
        <w:t>
      3. Мемлекеттік әлеуметтік тапсырыстың жүзеге асырылуына мониторингті қоспағанда, мониторинг:</w:t>
      </w:r>
    </w:p>
    <w:bookmarkEnd w:id="310"/>
    <w:p>
      <w:pPr>
        <w:spacing w:after="0"/>
        <w:ind w:left="0"/>
        <w:jc w:val="both"/>
      </w:pPr>
      <w:r>
        <w:rPr>
          <w:rFonts w:ascii="Times New Roman"/>
          <w:b w:val="false"/>
          <w:i w:val="false"/>
          <w:color w:val="000000"/>
          <w:sz w:val="28"/>
        </w:rPr>
        <w:t>
      1) жеке және заңды тұлғалардың орталық және (немесе) жергілікті атқарушы органдардың бәсекелес ортаға берілген функцияларының жүзеге асырылуы мәселелері жөніндегі жолданымдарын талдауға;</w:t>
      </w:r>
    </w:p>
    <w:p>
      <w:pPr>
        <w:spacing w:after="0"/>
        <w:ind w:left="0"/>
        <w:jc w:val="both"/>
      </w:pPr>
      <w:r>
        <w:rPr>
          <w:rFonts w:ascii="Times New Roman"/>
          <w:b w:val="false"/>
          <w:i w:val="false"/>
          <w:color w:val="000000"/>
          <w:sz w:val="28"/>
        </w:rPr>
        <w:t>
      2) бәсекелес ортадан, Қазақстан Республикасының Ұлттық кәсіпкерлер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талдауға;</w:t>
      </w:r>
    </w:p>
    <w:p>
      <w:pPr>
        <w:spacing w:after="0"/>
        <w:ind w:left="0"/>
        <w:jc w:val="both"/>
      </w:pPr>
      <w:r>
        <w:rPr>
          <w:rFonts w:ascii="Times New Roman"/>
          <w:b w:val="false"/>
          <w:i w:val="false"/>
          <w:color w:val="000000"/>
          <w:sz w:val="28"/>
        </w:rPr>
        <w:t>
      3) орталық және (немесе) жергілікті атқарушы органдардың бәсекелес ортаға берілген функцияларының жүзеге асырылуы мәселелері жөніндегі деректерді жинау және талдау жүйесіне;</w:t>
      </w:r>
    </w:p>
    <w:p>
      <w:pPr>
        <w:spacing w:after="0"/>
        <w:ind w:left="0"/>
        <w:jc w:val="both"/>
      </w:pPr>
      <w:r>
        <w:rPr>
          <w:rFonts w:ascii="Times New Roman"/>
          <w:b w:val="false"/>
          <w:i w:val="false"/>
          <w:color w:val="000000"/>
          <w:sz w:val="28"/>
        </w:rPr>
        <w:t>
      4) орталық және (немесе) жергілікті атқарушы органдар мен мүдделі тұлғалар жүргізетін нарықтың дайындығын талдауға негізделеді.</w:t>
      </w:r>
    </w:p>
    <w:bookmarkStart w:name="z297" w:id="311"/>
    <w:p>
      <w:pPr>
        <w:spacing w:after="0"/>
        <w:ind w:left="0"/>
        <w:jc w:val="both"/>
      </w:pPr>
      <w:r>
        <w:rPr>
          <w:rFonts w:ascii="Times New Roman"/>
          <w:b w:val="false"/>
          <w:i w:val="false"/>
          <w:color w:val="000000"/>
          <w:sz w:val="28"/>
        </w:rPr>
        <w:t>
      4. Мониторингті квазимемлекеттік сектор субъектілерін қоспағанда, осы Кодекске сәйкес орталық және (немесе) жергілікті атқарушы органдар мен мүдделі тұлғалар жүргізеді.</w:t>
      </w:r>
    </w:p>
    <w:bookmarkEnd w:id="311"/>
    <w:bookmarkStart w:name="z298" w:id="312"/>
    <w:p>
      <w:pPr>
        <w:spacing w:after="0"/>
        <w:ind w:left="0"/>
        <w:jc w:val="both"/>
      </w:pPr>
      <w:r>
        <w:rPr>
          <w:rFonts w:ascii="Times New Roman"/>
          <w:b w:val="false"/>
          <w:i w:val="false"/>
          <w:color w:val="000000"/>
          <w:sz w:val="28"/>
        </w:rPr>
        <w:t>
      5. Орталық және (немесе) жергілікті атқарушы органдардың бәсекелес ортаға берілген функцияларының жүзеге асырылуына тәуелсіз бағалауды алу үшін Комиссияның ұсыныстары негізінде Қазақстан Республикасының заңнамасында белгіленген тәртіппен Қазақстан Республикасының Ұлттық кәсіпкерлер палатасы тартылады.</w:t>
      </w:r>
    </w:p>
    <w:bookmarkEnd w:id="312"/>
    <w:bookmarkStart w:name="z299" w:id="313"/>
    <w:p>
      <w:pPr>
        <w:spacing w:after="0"/>
        <w:ind w:left="0"/>
        <w:jc w:val="both"/>
      </w:pPr>
      <w:r>
        <w:rPr>
          <w:rFonts w:ascii="Times New Roman"/>
          <w:b w:val="false"/>
          <w:i w:val="false"/>
          <w:color w:val="000000"/>
          <w:sz w:val="28"/>
        </w:rPr>
        <w:t>
      6. Мемлекеттік әлеуметтік тапсырысты жүзеге асыру мониторингі үкіметтік емес ұйымдармен өзара іс-қимыл саласындағы уәкілетті орган бекітетін мемлекеттік әлеуметтік тапсырысты қалыптастыру, оның іске асырылу мониторингі және нәтижелерін бағалау қағидаларына сәйкес жүргізіледі.</w:t>
      </w:r>
    </w:p>
    <w:bookmarkEnd w:id="313"/>
    <w:bookmarkStart w:name="z300" w:id="314"/>
    <w:p>
      <w:pPr>
        <w:spacing w:after="0"/>
        <w:ind w:left="0"/>
        <w:jc w:val="both"/>
      </w:pPr>
      <w:r>
        <w:rPr>
          <w:rFonts w:ascii="Times New Roman"/>
          <w:b w:val="false"/>
          <w:i w:val="false"/>
          <w:color w:val="000000"/>
          <w:sz w:val="28"/>
        </w:rPr>
        <w:t>
      7. Аутсорсингті, мемлекеттік тапсырманы жүзеге асыру, пайдаланушылар есебінен беру мониторингі орталық және (немесе) жергілікті атқарушы органдардың бәсекелес ортаға берілген функцияларының жүзеге асырылуына мониторинг жүргізу қағидаларына сәйкес нәтижелілік пен процесс өлшемшарттары негізінде жүргізіледі.</w:t>
      </w:r>
    </w:p>
    <w:bookmarkEnd w:id="314"/>
    <w:p>
      <w:pPr>
        <w:spacing w:after="0"/>
        <w:ind w:left="0"/>
        <w:jc w:val="both"/>
      </w:pPr>
      <w:r>
        <w:rPr>
          <w:rFonts w:ascii="Times New Roman"/>
          <w:b w:val="false"/>
          <w:i w:val="false"/>
          <w:color w:val="000000"/>
          <w:sz w:val="28"/>
        </w:rPr>
        <w:t xml:space="preserve">
      Нәтижелілік өлшемшарты орталық және (немесе) жергілікті атқарушы органдардың бәсекелес ортаға берілген функцияларының жүзеге асырылуының орталық және (немесе) жергілікті атқарушы органдар белгілеген басты көрсеткіштеріне қол жеткізуін айқындайды. </w:t>
      </w:r>
    </w:p>
    <w:p>
      <w:pPr>
        <w:spacing w:after="0"/>
        <w:ind w:left="0"/>
        <w:jc w:val="both"/>
      </w:pPr>
      <w:r>
        <w:rPr>
          <w:rFonts w:ascii="Times New Roman"/>
          <w:b w:val="false"/>
          <w:i w:val="false"/>
          <w:color w:val="000000"/>
          <w:sz w:val="28"/>
        </w:rPr>
        <w:t>
      Процесс өлшемшарты орталық және (немесе) жергілікті атқарушы органдардың бәсекелес ортаға берілген функцияларының жүзеге асырылуын бағалауды жеке және заңды тұлғалардың жолданымдарын, бәсекелес ортадан, Қазақстан Республикасының Ұлттық кәсіпкерлер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талдаудың негізінде айқындайды.</w:t>
      </w:r>
    </w:p>
    <w:bookmarkStart w:name="z301" w:id="315"/>
    <w:p>
      <w:pPr>
        <w:spacing w:after="0"/>
        <w:ind w:left="0"/>
        <w:jc w:val="both"/>
      </w:pPr>
      <w:r>
        <w:rPr>
          <w:rFonts w:ascii="Times New Roman"/>
          <w:b w:val="false"/>
          <w:i w:val="false"/>
          <w:color w:val="000000"/>
          <w:sz w:val="28"/>
        </w:rPr>
        <w:t>
      8. Орталық және (немесе) жергілікті атқарушы органдар, Қазақстан Республикасының Ұлттық кәсіпкерлер палатасы мониторинг жүргізу кезінде орталық және (немесе) жергілікті атқарушы органдардың функцияларын орындаушылардан, мемлекеттік құпияларды, коммерциялық және заңмен қорғалатын өзге де құпияны құрайтын ақпаратты қоспағанда, орталық және (немесе) жергілікті атқарушы органдардың интернет-ресурстарында олардың функцияларының жүзеге асырылуы саласына жататын ақпарат болмаған жағдайда, қажетті ақпаратты сұратуға құқылы.</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302" w:id="316"/>
    <w:p>
      <w:pPr>
        <w:spacing w:after="0"/>
        <w:ind w:left="0"/>
        <w:jc w:val="both"/>
      </w:pPr>
      <w:r>
        <w:rPr>
          <w:rFonts w:ascii="Times New Roman"/>
          <w:b w:val="false"/>
          <w:i w:val="false"/>
          <w:color w:val="000000"/>
          <w:sz w:val="28"/>
        </w:rPr>
        <w:t xml:space="preserve">
      </w:t>
      </w:r>
      <w:r>
        <w:rPr>
          <w:rFonts w:ascii="Times New Roman"/>
          <w:b/>
          <w:i w:val="false"/>
          <w:color w:val="000000"/>
          <w:sz w:val="28"/>
        </w:rPr>
        <w:t>54-бап. Орталық және (немесе) жергілікті атқарушы органдардың бәсекелес ортаға берілген функцияларын қайтару</w:t>
      </w:r>
    </w:p>
    <w:bookmarkEnd w:id="316"/>
    <w:bookmarkStart w:name="z303" w:id="317"/>
    <w:p>
      <w:pPr>
        <w:spacing w:after="0"/>
        <w:ind w:left="0"/>
        <w:jc w:val="both"/>
      </w:pPr>
      <w:r>
        <w:rPr>
          <w:rFonts w:ascii="Times New Roman"/>
          <w:b w:val="false"/>
          <w:i w:val="false"/>
          <w:color w:val="000000"/>
          <w:sz w:val="28"/>
        </w:rPr>
        <w:t>
      1. Егер мониторинг нәтижелері бойынша орталық және (немесе) жергілікті атқарушы органдар орталық және (немесе) жергілікті атқарушы органдардың бәсекелес ортаға берілген функциясының сапасыз жүзеге асырылуын анықтаған жағдайда, орталық және (немесе) жергілікті атқарушы органдар бес жұмыс күні ішінде бұл туралы мемлекеттік басқару жүйесін дамыту саласындағы уәкілетті органды және Қазақстан Республикасының Ұлттық кәсіпкерлер палатасын хабардар етеді.</w:t>
      </w:r>
    </w:p>
    <w:bookmarkEnd w:id="317"/>
    <w:bookmarkStart w:name="z304" w:id="318"/>
    <w:p>
      <w:pPr>
        <w:spacing w:after="0"/>
        <w:ind w:left="0"/>
        <w:jc w:val="both"/>
      </w:pPr>
      <w:r>
        <w:rPr>
          <w:rFonts w:ascii="Times New Roman"/>
          <w:b w:val="false"/>
          <w:i w:val="false"/>
          <w:color w:val="000000"/>
          <w:sz w:val="28"/>
        </w:rPr>
        <w:t>
      2. Мемлекеттік басқару жүйесін дамыту саласындағы уәкілетті орган хабарлама алған күннен бастап он жұмыс күні ішінде орталық және (немесе) жергілікті атқарушы органдардың бәсекелес ортаға берілген функциясының сапасыз жүзеге асырылуы туралы мәселені Комиссияның қарауына шығарады.</w:t>
      </w:r>
    </w:p>
    <w:bookmarkEnd w:id="318"/>
    <w:bookmarkStart w:name="z305" w:id="319"/>
    <w:p>
      <w:pPr>
        <w:spacing w:after="0"/>
        <w:ind w:left="0"/>
        <w:jc w:val="both"/>
      </w:pPr>
      <w:r>
        <w:rPr>
          <w:rFonts w:ascii="Times New Roman"/>
          <w:b w:val="false"/>
          <w:i w:val="false"/>
          <w:color w:val="000000"/>
          <w:sz w:val="28"/>
        </w:rPr>
        <w:t>
      3. Комиссия орталық және (немесе) жергілікті атқарушы органдардың бәсекелес ортаға берілген функцияларын қайтару туралы шешім қабылдаған кезде, мынадай:</w:t>
      </w:r>
    </w:p>
    <w:bookmarkEnd w:id="319"/>
    <w:p>
      <w:pPr>
        <w:spacing w:after="0"/>
        <w:ind w:left="0"/>
        <w:jc w:val="both"/>
      </w:pPr>
      <w:r>
        <w:rPr>
          <w:rFonts w:ascii="Times New Roman"/>
          <w:b w:val="false"/>
          <w:i w:val="false"/>
          <w:color w:val="000000"/>
          <w:sz w:val="28"/>
        </w:rPr>
        <w:t xml:space="preserve">
      1) орталық және (немесе) жергілікті атқарушы органдардың ішінара беруі шеңберінде – мұндай функцияларды қайтару орталық және (немесе) жергілікті атқарушы органдардың функцияларын орындаушымен Қазақстан Республикасының заңнамасында белгілеген тәртіппен жасалған шартты бұзу арқылы қамтамасыз етіледі; </w:t>
      </w:r>
    </w:p>
    <w:p>
      <w:pPr>
        <w:spacing w:after="0"/>
        <w:ind w:left="0"/>
        <w:jc w:val="both"/>
      </w:pPr>
      <w:r>
        <w:rPr>
          <w:rFonts w:ascii="Times New Roman"/>
          <w:b w:val="false"/>
          <w:i w:val="false"/>
          <w:color w:val="000000"/>
          <w:sz w:val="28"/>
        </w:rPr>
        <w:t>
      2) орталық және (немесе) жергілікті атқарушы органдардың толық беруі шеңберінде – мұндай функцияларды қайтару үшін Қазақстан Республикасының заңнамасына сәйкес нормативтік құқықтық актінің жобасын әзірлеу жөнінде шаралар қабылданады.</w:t>
      </w:r>
    </w:p>
    <w:p>
      <w:pPr>
        <w:spacing w:after="0"/>
        <w:ind w:left="0"/>
        <w:jc w:val="both"/>
      </w:pPr>
      <w:r>
        <w:rPr>
          <w:rFonts w:ascii="Times New Roman"/>
          <w:b w:val="false"/>
          <w:i w:val="false"/>
          <w:color w:val="000000"/>
          <w:sz w:val="28"/>
        </w:rPr>
        <w:t>
      Орталық және (немесе) жергілікті атқарушы органдардың бәсекелес ортаға берілген функцияларын қайтару үшін Комиссияның ұсынымдарынан кейін орталық және (немесе) жергілікті атқарушы органдар Қазақстан Республикасының Үкіметіне функцияларды орталық және (немесе) жергілікті атқарушы органдарға қайтаруды қамтамасыз ету үшін қажетті нормативтік құқықтық актінің жобасын әзірлеу туралы ұсыныс енгізеді.</w:t>
      </w:r>
    </w:p>
    <w:bookmarkStart w:name="z306" w:id="320"/>
    <w:p>
      <w:pPr>
        <w:spacing w:after="0"/>
        <w:ind w:left="0"/>
        <w:jc w:val="both"/>
      </w:pPr>
      <w:r>
        <w:rPr>
          <w:rFonts w:ascii="Times New Roman"/>
          <w:b w:val="false"/>
          <w:i w:val="false"/>
          <w:color w:val="000000"/>
          <w:sz w:val="28"/>
        </w:rPr>
        <w:t>
      4. Міндетті мүшелікке (қатысуға) негізделген өзін-өзі реттеу мақсаттарына қол жеткізілмеген жағдайда, рұқсат беру немесе хабарлама жасау тәртібі Қазақстан Республикасының Кәсіпкерлік кодексіне сәйкес жойылуға тиіс.</w:t>
      </w:r>
    </w:p>
    <w:bookmarkEnd w:id="320"/>
    <w:bookmarkStart w:name="z307" w:id="321"/>
    <w:p>
      <w:pPr>
        <w:spacing w:after="0"/>
        <w:ind w:left="0"/>
        <w:jc w:val="both"/>
      </w:pPr>
      <w:r>
        <w:rPr>
          <w:rFonts w:ascii="Times New Roman"/>
          <w:b w:val="false"/>
          <w:i w:val="false"/>
          <w:color w:val="000000"/>
          <w:sz w:val="28"/>
        </w:rPr>
        <w:t xml:space="preserve">
      </w:t>
      </w:r>
      <w:r>
        <w:rPr>
          <w:rFonts w:ascii="Times New Roman"/>
          <w:b/>
          <w:i w:val="false"/>
          <w:color w:val="000000"/>
          <w:sz w:val="28"/>
        </w:rPr>
        <w:t>55-бап. Қазақстан Республикасы Үкіметінің құзыреті</w:t>
      </w:r>
    </w:p>
    <w:bookmarkEnd w:id="321"/>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орталық және (немесе) жергілікті атқарушы органдардың функцияларын бәсекелес ортаға беру жөніндегі мемлекеттік саясаттың негізгі бағыттарын әзірлейді;</w:t>
      </w:r>
    </w:p>
    <w:p>
      <w:pPr>
        <w:spacing w:after="0"/>
        <w:ind w:left="0"/>
        <w:jc w:val="both"/>
      </w:pPr>
      <w:r>
        <w:rPr>
          <w:rFonts w:ascii="Times New Roman"/>
          <w:b w:val="false"/>
          <w:i w:val="false"/>
          <w:color w:val="000000"/>
          <w:sz w:val="28"/>
        </w:rPr>
        <w:t xml:space="preserve">
      2) өзіне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заңдарында және Қазақстан Республикасы Президентінің актілерінде жүктелген өзге де функцияларды орындайды.</w:t>
      </w:r>
    </w:p>
    <w:bookmarkStart w:name="z308" w:id="322"/>
    <w:p>
      <w:pPr>
        <w:spacing w:after="0"/>
        <w:ind w:left="0"/>
        <w:jc w:val="both"/>
      </w:pPr>
      <w:r>
        <w:rPr>
          <w:rFonts w:ascii="Times New Roman"/>
          <w:b w:val="false"/>
          <w:i w:val="false"/>
          <w:color w:val="000000"/>
          <w:sz w:val="28"/>
        </w:rPr>
        <w:t xml:space="preserve">
      </w:t>
      </w:r>
      <w:r>
        <w:rPr>
          <w:rFonts w:ascii="Times New Roman"/>
          <w:b/>
          <w:i w:val="false"/>
          <w:color w:val="000000"/>
          <w:sz w:val="28"/>
        </w:rPr>
        <w:t>56-бап. Мемлекеттік басқару жүйесін дамыту саласындағы уәкілетті органның құзыреті</w:t>
      </w:r>
    </w:p>
    <w:bookmarkEnd w:id="322"/>
    <w:p>
      <w:pPr>
        <w:spacing w:after="0"/>
        <w:ind w:left="0"/>
        <w:jc w:val="both"/>
      </w:pPr>
      <w:r>
        <w:rPr>
          <w:rFonts w:ascii="Times New Roman"/>
          <w:b w:val="false"/>
          <w:i w:val="false"/>
          <w:color w:val="000000"/>
          <w:sz w:val="28"/>
        </w:rPr>
        <w:t>
      Мемлекеттік басқару жүйесін дамыту саласындағы уәкілетті орган:</w:t>
      </w:r>
    </w:p>
    <w:p>
      <w:pPr>
        <w:spacing w:after="0"/>
        <w:ind w:left="0"/>
        <w:jc w:val="both"/>
      </w:pPr>
      <w:r>
        <w:rPr>
          <w:rFonts w:ascii="Times New Roman"/>
          <w:b w:val="false"/>
          <w:i w:val="false"/>
          <w:color w:val="000000"/>
          <w:sz w:val="28"/>
        </w:rPr>
        <w:t>
      1) орталық және (немесе) жергiлiктi атқарушы органдардың функцияларын бәсекелес ортаға беру жөніндегі мемлекеттiк саясатты iске асырады;</w:t>
      </w:r>
    </w:p>
    <w:p>
      <w:pPr>
        <w:spacing w:after="0"/>
        <w:ind w:left="0"/>
        <w:jc w:val="both"/>
      </w:pPr>
      <w:r>
        <w:rPr>
          <w:rFonts w:ascii="Times New Roman"/>
          <w:b w:val="false"/>
          <w:i w:val="false"/>
          <w:color w:val="000000"/>
          <w:sz w:val="28"/>
        </w:rPr>
        <w:t>
      2) жыл сайынғы негізде Қазақстан Республикасының Үкiметiн орталық және (немесе) жергiлiктi атқарушы органдардың функцияларын бәсекелес ортаға беру жөнінде жүргізіліп жатқан жұмыстың нәтижелерi туралы хабардар етеді;</w:t>
      </w:r>
    </w:p>
    <w:p>
      <w:pPr>
        <w:spacing w:after="0"/>
        <w:ind w:left="0"/>
        <w:jc w:val="both"/>
      </w:pPr>
      <w:r>
        <w:rPr>
          <w:rFonts w:ascii="Times New Roman"/>
          <w:b w:val="false"/>
          <w:i w:val="false"/>
          <w:color w:val="000000"/>
          <w:sz w:val="28"/>
        </w:rPr>
        <w:t>
      3) орталық және (немесе) жергiлiктi атқарушы органдар функцияларының аутсорсингін жүзеге асыру қағидаларын әзірлейді және бекітеді;</w:t>
      </w:r>
    </w:p>
    <w:p>
      <w:pPr>
        <w:spacing w:after="0"/>
        <w:ind w:left="0"/>
        <w:jc w:val="both"/>
      </w:pPr>
      <w:r>
        <w:rPr>
          <w:rFonts w:ascii="Times New Roman"/>
          <w:b w:val="false"/>
          <w:i w:val="false"/>
          <w:color w:val="000000"/>
          <w:sz w:val="28"/>
        </w:rPr>
        <w:t>
      4) орталық және (немесе) жергiлiктi атқарушы органдардың функцияларын бәсекелес ортаға беру қағидаларын әзiрлейдi және бекiтедi;</w:t>
      </w:r>
    </w:p>
    <w:p>
      <w:pPr>
        <w:spacing w:after="0"/>
        <w:ind w:left="0"/>
        <w:jc w:val="both"/>
      </w:pPr>
      <w:r>
        <w:rPr>
          <w:rFonts w:ascii="Times New Roman"/>
          <w:b w:val="false"/>
          <w:i w:val="false"/>
          <w:color w:val="000000"/>
          <w:sz w:val="28"/>
        </w:rPr>
        <w:t>
      5) орталық және (немесе) жергілікті атқарушы органдардың функцияларын бәсекелес ортаға беру үшін іріктеу әдістемесін әзірлейді және бекітеді;</w:t>
      </w:r>
    </w:p>
    <w:p>
      <w:pPr>
        <w:spacing w:after="0"/>
        <w:ind w:left="0"/>
        <w:jc w:val="both"/>
      </w:pPr>
      <w:r>
        <w:rPr>
          <w:rFonts w:ascii="Times New Roman"/>
          <w:b w:val="false"/>
          <w:i w:val="false"/>
          <w:color w:val="000000"/>
          <w:sz w:val="28"/>
        </w:rPr>
        <w:t>
      6) орталық және (немесе) жергiлiктi атқарушы органдардың бәсекелес ортаға беру үшiн ұсынылатын функцияларының құнын айқындау әдiстемесін әзiрлейдi және бекiтедi;</w:t>
      </w:r>
    </w:p>
    <w:p>
      <w:pPr>
        <w:spacing w:after="0"/>
        <w:ind w:left="0"/>
        <w:jc w:val="both"/>
      </w:pPr>
      <w:r>
        <w:rPr>
          <w:rFonts w:ascii="Times New Roman"/>
          <w:b w:val="false"/>
          <w:i w:val="false"/>
          <w:color w:val="000000"/>
          <w:sz w:val="28"/>
        </w:rPr>
        <w:t>
      7)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 әзірлейді және бекітеді;</w:t>
      </w:r>
    </w:p>
    <w:p>
      <w:pPr>
        <w:spacing w:after="0"/>
        <w:ind w:left="0"/>
        <w:jc w:val="both"/>
      </w:pPr>
      <w:r>
        <w:rPr>
          <w:rFonts w:ascii="Times New Roman"/>
          <w:b w:val="false"/>
          <w:i w:val="false"/>
          <w:color w:val="000000"/>
          <w:sz w:val="28"/>
        </w:rPr>
        <w:t>
      8) орталық және (немесе) жергiлiктi атқарушы органдардың бәсекелес ортаға берілген функцияларының жүзеге асырылу мониторингін жүргiзу қағидаларын әзiрлейдi және бекiтедi;</w:t>
      </w:r>
    </w:p>
    <w:p>
      <w:pPr>
        <w:spacing w:after="0"/>
        <w:ind w:left="0"/>
        <w:jc w:val="both"/>
      </w:pPr>
      <w:r>
        <w:rPr>
          <w:rFonts w:ascii="Times New Roman"/>
          <w:b w:val="false"/>
          <w:i w:val="false"/>
          <w:color w:val="000000"/>
          <w:sz w:val="28"/>
        </w:rPr>
        <w:t>
      9) орталық және (немесе) жергілікті атқарушы органдардың функцияларын бәсекелес ортаға беру жөніндегі әдістемелік көмекті және орталық және (немесе) жергiлiктi атқарушы органдардың қызметін үйлестіруді жүзеге асырады;</w:t>
      </w:r>
    </w:p>
    <w:p>
      <w:pPr>
        <w:spacing w:after="0"/>
        <w:ind w:left="0"/>
        <w:jc w:val="both"/>
      </w:pPr>
      <w:r>
        <w:rPr>
          <w:rFonts w:ascii="Times New Roman"/>
          <w:b w:val="false"/>
          <w:i w:val="false"/>
          <w:color w:val="000000"/>
          <w:sz w:val="28"/>
        </w:rPr>
        <w:t>
      10) орталық және (немесе) жергілікті атқарушы органдар жүргізген нарықтың дайындығын талдауға олардың сараптамалық қорытындыларын дайындайды және береді;</w:t>
      </w:r>
    </w:p>
    <w:p>
      <w:pPr>
        <w:spacing w:after="0"/>
        <w:ind w:left="0"/>
        <w:jc w:val="both"/>
      </w:pPr>
      <w:r>
        <w:rPr>
          <w:rFonts w:ascii="Times New Roman"/>
          <w:b w:val="false"/>
          <w:i w:val="false"/>
          <w:color w:val="000000"/>
          <w:sz w:val="28"/>
        </w:rPr>
        <w:t>
      11) орталық және (немесе) жергiлiктi атқарушы органдар бәсекелес ортаға беру үшiн ұсынатын орталық және (немесе) жергiлiктi атқарушы органдардың функцияларын іріктеу нәтижелерiне өз құзыретi шегiнде сараптама жүргізеді;</w:t>
      </w:r>
    </w:p>
    <w:p>
      <w:pPr>
        <w:spacing w:after="0"/>
        <w:ind w:left="0"/>
        <w:jc w:val="both"/>
      </w:pPr>
      <w:r>
        <w:rPr>
          <w:rFonts w:ascii="Times New Roman"/>
          <w:b w:val="false"/>
          <w:i w:val="false"/>
          <w:color w:val="000000"/>
          <w:sz w:val="28"/>
        </w:rPr>
        <w:t>
      12) орталық және (немесе) жергiлiктi атқарушы органдар жүргізген оңтайландыру нысанасына ұсынылған есеп-қисап бойынша қорытынды дайындайды және береді;</w:t>
      </w:r>
    </w:p>
    <w:p>
      <w:pPr>
        <w:spacing w:after="0"/>
        <w:ind w:left="0"/>
        <w:jc w:val="both"/>
      </w:pPr>
      <w:r>
        <w:rPr>
          <w:rFonts w:ascii="Times New Roman"/>
          <w:b w:val="false"/>
          <w:i w:val="false"/>
          <w:color w:val="000000"/>
          <w:sz w:val="28"/>
        </w:rPr>
        <w:t>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309" w:id="323"/>
    <w:p>
      <w:pPr>
        <w:spacing w:after="0"/>
        <w:ind w:left="0"/>
        <w:jc w:val="both"/>
      </w:pPr>
      <w:r>
        <w:rPr>
          <w:rFonts w:ascii="Times New Roman"/>
          <w:b w:val="false"/>
          <w:i w:val="false"/>
          <w:color w:val="000000"/>
          <w:sz w:val="28"/>
        </w:rPr>
        <w:t xml:space="preserve">
      </w:t>
      </w:r>
      <w:r>
        <w:rPr>
          <w:rFonts w:ascii="Times New Roman"/>
          <w:b/>
          <w:i w:val="false"/>
          <w:color w:val="000000"/>
          <w:sz w:val="28"/>
        </w:rPr>
        <w:t>57-бап. Орталық және (немесе) жергілікті атқарушы органдардың құзыреті</w:t>
      </w:r>
    </w:p>
    <w:bookmarkEnd w:id="323"/>
    <w:bookmarkStart w:name="z310" w:id="324"/>
    <w:p>
      <w:pPr>
        <w:spacing w:after="0"/>
        <w:ind w:left="0"/>
        <w:jc w:val="both"/>
      </w:pPr>
      <w:r>
        <w:rPr>
          <w:rFonts w:ascii="Times New Roman"/>
          <w:b w:val="false"/>
          <w:i w:val="false"/>
          <w:color w:val="000000"/>
          <w:sz w:val="28"/>
        </w:rPr>
        <w:t>
      1. Орталық атқарушы органдар:</w:t>
      </w:r>
    </w:p>
    <w:bookmarkEnd w:id="324"/>
    <w:p>
      <w:pPr>
        <w:spacing w:after="0"/>
        <w:ind w:left="0"/>
        <w:jc w:val="both"/>
      </w:pPr>
      <w:r>
        <w:rPr>
          <w:rFonts w:ascii="Times New Roman"/>
          <w:b w:val="false"/>
          <w:i w:val="false"/>
          <w:color w:val="000000"/>
          <w:sz w:val="28"/>
        </w:rPr>
        <w:t>
      1) жыл сайынғы негізде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орталық және (немесе) жергiлiктi атқарушы органдардың функцияларын мемлекеттік басқарудың тиісті саласындағы (аясындағы) бәсекелес ортаға беру үшін іріктеуді жүзеге асырады;</w:t>
      </w:r>
    </w:p>
    <w:p>
      <w:pPr>
        <w:spacing w:after="0"/>
        <w:ind w:left="0"/>
        <w:jc w:val="both"/>
      </w:pPr>
      <w:r>
        <w:rPr>
          <w:rFonts w:ascii="Times New Roman"/>
          <w:b w:val="false"/>
          <w:i w:val="false"/>
          <w:color w:val="000000"/>
          <w:sz w:val="28"/>
        </w:rPr>
        <w:t>
      2)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мемлекеттік басқарудың тиісті саласында (аясында) орталық және (немесе) жергiлiктi атқарушы органдардың бәсекелес ортаға беру үшін ұсынылатын функциялары бойынша нарықтың дайындығына талдау жүргізеді;</w:t>
      </w:r>
    </w:p>
    <w:p>
      <w:pPr>
        <w:spacing w:after="0"/>
        <w:ind w:left="0"/>
        <w:jc w:val="both"/>
      </w:pPr>
      <w:r>
        <w:rPr>
          <w:rFonts w:ascii="Times New Roman"/>
          <w:b w:val="false"/>
          <w:i w:val="false"/>
          <w:color w:val="000000"/>
          <w:sz w:val="28"/>
        </w:rPr>
        <w:t>
      3) орталық және (немесе) жергiлiктi атқарушы органдардың функцияларын мемлекеттік басқару жүйесін дамыту саласындағы уәкілетті органға бәсекелес ортаға беру мәселелері жөнінде ұсыныстар енгізеді;</w:t>
      </w:r>
    </w:p>
    <w:p>
      <w:pPr>
        <w:spacing w:after="0"/>
        <w:ind w:left="0"/>
        <w:jc w:val="both"/>
      </w:pPr>
      <w:r>
        <w:rPr>
          <w:rFonts w:ascii="Times New Roman"/>
          <w:b w:val="false"/>
          <w:i w:val="false"/>
          <w:color w:val="000000"/>
          <w:sz w:val="28"/>
        </w:rPr>
        <w:t>
      4) орталық және (немесе) жергiлiктi атқарушы органдардың функцияларын мемлекеттік басқарудың тиісті саласындағы (аясындағы) бәсекелес ортаға беру, сондай-ақ орталық және (немесе) жергiлiктi атқарушы органдардың бәсекелес ортаға берілген функцияларын қайтару мәселелері жөніндегі нормативтік құқықтық актілердің жобаларын әзірлейді;</w:t>
      </w:r>
    </w:p>
    <w:p>
      <w:pPr>
        <w:spacing w:after="0"/>
        <w:ind w:left="0"/>
        <w:jc w:val="both"/>
      </w:pPr>
      <w:r>
        <w:rPr>
          <w:rFonts w:ascii="Times New Roman"/>
          <w:b w:val="false"/>
          <w:i w:val="false"/>
          <w:color w:val="000000"/>
          <w:sz w:val="28"/>
        </w:rPr>
        <w:t>
      5)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pPr>
        <w:spacing w:after="0"/>
        <w:ind w:left="0"/>
        <w:jc w:val="both"/>
      </w:pPr>
      <w:r>
        <w:rPr>
          <w:rFonts w:ascii="Times New Roman"/>
          <w:b w:val="false"/>
          <w:i w:val="false"/>
          <w:color w:val="000000"/>
          <w:sz w:val="28"/>
        </w:rPr>
        <w:t>
      6) орталық және (немесе) жергiлiктi атқарушы органдардың функцияларын орындаушыларды миниторинг нәтижелерімен таныстыруға міндетті;</w:t>
      </w:r>
    </w:p>
    <w:p>
      <w:pPr>
        <w:spacing w:after="0"/>
        <w:ind w:left="0"/>
        <w:jc w:val="both"/>
      </w:pPr>
      <w:r>
        <w:rPr>
          <w:rFonts w:ascii="Times New Roman"/>
          <w:b w:val="false"/>
          <w:i w:val="false"/>
          <w:color w:val="000000"/>
          <w:sz w:val="28"/>
        </w:rPr>
        <w:t>
      7) орталық атқарушы органдардың функцияларын бәсекелес ортаға беру кезінде оңтайландыру нысанасына есеп-қисап жүргізеді және оны мемлекеттік басқару жүйесін дамыту саласындағы уәкілетті органға келісуге жібереді;</w:t>
      </w:r>
    </w:p>
    <w:p>
      <w:pPr>
        <w:spacing w:after="0"/>
        <w:ind w:left="0"/>
        <w:jc w:val="both"/>
      </w:pPr>
      <w:r>
        <w:rPr>
          <w:rFonts w:ascii="Times New Roman"/>
          <w:b w:val="false"/>
          <w:i w:val="false"/>
          <w:color w:val="000000"/>
          <w:sz w:val="28"/>
        </w:rPr>
        <w:t>
      8)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311" w:id="325"/>
    <w:p>
      <w:pPr>
        <w:spacing w:after="0"/>
        <w:ind w:left="0"/>
        <w:jc w:val="both"/>
      </w:pPr>
      <w:r>
        <w:rPr>
          <w:rFonts w:ascii="Times New Roman"/>
          <w:b w:val="false"/>
          <w:i w:val="false"/>
          <w:color w:val="000000"/>
          <w:sz w:val="28"/>
        </w:rPr>
        <w:t>
      2. Жергілікті атқарушы органдар:</w:t>
      </w:r>
    </w:p>
    <w:bookmarkEnd w:id="325"/>
    <w:p>
      <w:pPr>
        <w:spacing w:after="0"/>
        <w:ind w:left="0"/>
        <w:jc w:val="both"/>
      </w:pPr>
      <w:r>
        <w:rPr>
          <w:rFonts w:ascii="Times New Roman"/>
          <w:b w:val="false"/>
          <w:i w:val="false"/>
          <w:color w:val="000000"/>
          <w:sz w:val="28"/>
        </w:rPr>
        <w:t>
      1) жыл сайынғы негізде мүдделі тұлғалармен, орталық және (немесе) жергілікті атқарушы органдардың функцияларын орындаушылармен және Қазақстан Республикасының Ұлттық кәсіпкерлер палатасымен бірлесіп, жергiлiктi атқарушы органдардың функцияларын бәсекелес ортаға беру үшін іріктеуді жүзеге асырады;</w:t>
      </w:r>
    </w:p>
    <w:p>
      <w:pPr>
        <w:spacing w:after="0"/>
        <w:ind w:left="0"/>
        <w:jc w:val="both"/>
      </w:pPr>
      <w:r>
        <w:rPr>
          <w:rFonts w:ascii="Times New Roman"/>
          <w:b w:val="false"/>
          <w:i w:val="false"/>
          <w:color w:val="000000"/>
          <w:sz w:val="28"/>
        </w:rPr>
        <w:t>
      2)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жергiлiктi атқарушы органдардың бәсекелес ортаға беру үшін ұсынылатын функциялары бойынша нарықтың дайындығына талдау жүргізеді;</w:t>
      </w:r>
    </w:p>
    <w:p>
      <w:pPr>
        <w:spacing w:after="0"/>
        <w:ind w:left="0"/>
        <w:jc w:val="both"/>
      </w:pPr>
      <w:r>
        <w:rPr>
          <w:rFonts w:ascii="Times New Roman"/>
          <w:b w:val="false"/>
          <w:i w:val="false"/>
          <w:color w:val="000000"/>
          <w:sz w:val="28"/>
        </w:rPr>
        <w:t>
      3) мемлекеттік басқару жүйесін дамыту саласындағы уәкілетті органға жергiлiктi атқарушы органдардың функцияларын бәсекелес ортаға беру мәселелері жөнінде ұсыныстар енгізеді;</w:t>
      </w:r>
    </w:p>
    <w:p>
      <w:pPr>
        <w:spacing w:after="0"/>
        <w:ind w:left="0"/>
        <w:jc w:val="both"/>
      </w:pPr>
      <w:r>
        <w:rPr>
          <w:rFonts w:ascii="Times New Roman"/>
          <w:b w:val="false"/>
          <w:i w:val="false"/>
          <w:color w:val="000000"/>
          <w:sz w:val="28"/>
        </w:rPr>
        <w:t>
      4)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pPr>
        <w:spacing w:after="0"/>
        <w:ind w:left="0"/>
        <w:jc w:val="both"/>
      </w:pPr>
      <w:r>
        <w:rPr>
          <w:rFonts w:ascii="Times New Roman"/>
          <w:b w:val="false"/>
          <w:i w:val="false"/>
          <w:color w:val="000000"/>
          <w:sz w:val="28"/>
        </w:rPr>
        <w:t>
      5) орталық және (немесе) жергілікті атқарушы органдардың функцияларын орындаушыларды миниторинг нәтижелерімен таныстыруға міндетті;</w:t>
      </w:r>
    </w:p>
    <w:p>
      <w:pPr>
        <w:spacing w:after="0"/>
        <w:ind w:left="0"/>
        <w:jc w:val="both"/>
      </w:pPr>
      <w:r>
        <w:rPr>
          <w:rFonts w:ascii="Times New Roman"/>
          <w:b w:val="false"/>
          <w:i w:val="false"/>
          <w:color w:val="000000"/>
          <w:sz w:val="28"/>
        </w:rPr>
        <w:t>
      6) жергiлiктi атқарушы органдардың функцияларын бәсекелес ортаға беру кезінде оңтайландыру нысананына есеп-қисап жүргізеді және оны мемлекеттік басқару жүйесін дамыту саласындағы уәкілетті органға келісуге жібереді;</w:t>
      </w:r>
    </w:p>
    <w:p>
      <w:pPr>
        <w:spacing w:after="0"/>
        <w:ind w:left="0"/>
        <w:jc w:val="both"/>
      </w:pPr>
      <w:r>
        <w:rPr>
          <w:rFonts w:ascii="Times New Roman"/>
          <w:b w:val="false"/>
          <w:i w:val="false"/>
          <w:color w:val="000000"/>
          <w:sz w:val="28"/>
        </w:rPr>
        <w:t>
      7) жергiлiктi мемлекеттік басқару мүдделерінде жергілікті атқарушы органдарға Қазақстан Республикасының заңнамасында жүктелетін өзге де өкілеттіктерді жүзеге асырады.</w:t>
      </w:r>
    </w:p>
    <w:bookmarkStart w:name="z312" w:id="326"/>
    <w:p>
      <w:pPr>
        <w:spacing w:after="0"/>
        <w:ind w:left="0"/>
        <w:jc w:val="both"/>
      </w:pPr>
      <w:r>
        <w:rPr>
          <w:rFonts w:ascii="Times New Roman"/>
          <w:b w:val="false"/>
          <w:i w:val="false"/>
          <w:color w:val="000000"/>
          <w:sz w:val="28"/>
        </w:rPr>
        <w:t xml:space="preserve">
      </w:t>
      </w:r>
      <w:r>
        <w:rPr>
          <w:rFonts w:ascii="Times New Roman"/>
          <w:b/>
          <w:i w:val="false"/>
          <w:color w:val="000000"/>
          <w:sz w:val="28"/>
        </w:rPr>
        <w:t>58-бап. Қазақстан Республикасы Ұлттық кәсіпкерлер палатасының құзыреті</w:t>
      </w:r>
    </w:p>
    <w:bookmarkEnd w:id="326"/>
    <w:p>
      <w:pPr>
        <w:spacing w:after="0"/>
        <w:ind w:left="0"/>
        <w:jc w:val="both"/>
      </w:pPr>
      <w:r>
        <w:rPr>
          <w:rFonts w:ascii="Times New Roman"/>
          <w:b w:val="false"/>
          <w:i w:val="false"/>
          <w:color w:val="000000"/>
          <w:sz w:val="28"/>
        </w:rPr>
        <w:t>
      Қазақстан Республикасының Ұлттық кәсіпкерлер палатасы:</w:t>
      </w:r>
    </w:p>
    <w:p>
      <w:pPr>
        <w:spacing w:after="0"/>
        <w:ind w:left="0"/>
        <w:jc w:val="both"/>
      </w:pPr>
      <w:r>
        <w:rPr>
          <w:rFonts w:ascii="Times New Roman"/>
          <w:b w:val="false"/>
          <w:i w:val="false"/>
          <w:color w:val="000000"/>
          <w:sz w:val="28"/>
        </w:rPr>
        <w:t>
      1) орталық және (немесе) жергілікті атқарушы органдардың бәсекелес ортаға беру үшін ұсынылатын функциялары бойынша кәсіпкерлік субъектілерінің және олардың бірлестіктерінің ұсыныстарын жинауды, талдауды және жариялауды жүзеге асырады;</w:t>
      </w:r>
    </w:p>
    <w:p>
      <w:pPr>
        <w:spacing w:after="0"/>
        <w:ind w:left="0"/>
        <w:jc w:val="both"/>
      </w:pPr>
      <w:r>
        <w:rPr>
          <w:rFonts w:ascii="Times New Roman"/>
          <w:b w:val="false"/>
          <w:i w:val="false"/>
          <w:color w:val="000000"/>
          <w:sz w:val="28"/>
        </w:rPr>
        <w:t>
      2) мемлекеттік басқару жүйесін дамыту саласындағы уәкілетті органға, орталық және (немесе) жергілікті атқарушы органдарға орталық және (немесе) жергілікті атқарушы органдардың функцияларын бәсекелес ортаға беру мәселелері жөнінде ұсыныстар енгізеді;</w:t>
      </w:r>
    </w:p>
    <w:p>
      <w:pPr>
        <w:spacing w:after="0"/>
        <w:ind w:left="0"/>
        <w:jc w:val="both"/>
      </w:pPr>
      <w:r>
        <w:rPr>
          <w:rFonts w:ascii="Times New Roman"/>
          <w:b w:val="false"/>
          <w:i w:val="false"/>
          <w:color w:val="000000"/>
          <w:sz w:val="28"/>
        </w:rPr>
        <w:t>
      3) орталық және (немесе) жергілікті атқарушы органдардың бәсекелес ортаға берілген функцияларының сапасыз жүзеге асырылуы туралы мәселелерді қарауға қатысады;</w:t>
      </w:r>
    </w:p>
    <w:p>
      <w:pPr>
        <w:spacing w:after="0"/>
        <w:ind w:left="0"/>
        <w:jc w:val="both"/>
      </w:pPr>
      <w:r>
        <w:rPr>
          <w:rFonts w:ascii="Times New Roman"/>
          <w:b w:val="false"/>
          <w:i w:val="false"/>
          <w:color w:val="000000"/>
          <w:sz w:val="28"/>
        </w:rPr>
        <w:t>
      4) осы Кодексте және Қазақстан Республикасының өзге де заңдарында көзделген өзге де функцияларды жүзеге асырады.</w:t>
      </w:r>
    </w:p>
    <w:bookmarkStart w:name="z313" w:id="327"/>
    <w:p>
      <w:pPr>
        <w:spacing w:after="0"/>
        <w:ind w:left="0"/>
        <w:jc w:val="both"/>
      </w:pPr>
      <w:r>
        <w:rPr>
          <w:rFonts w:ascii="Times New Roman"/>
          <w:b w:val="false"/>
          <w:i w:val="false"/>
          <w:color w:val="000000"/>
          <w:sz w:val="28"/>
        </w:rPr>
        <w:t xml:space="preserve">
      </w:t>
      </w:r>
      <w:r>
        <w:rPr>
          <w:rFonts w:ascii="Times New Roman"/>
          <w:b/>
          <w:i w:val="false"/>
          <w:color w:val="000000"/>
          <w:sz w:val="28"/>
        </w:rPr>
        <w:t>59-бап. Орталық және (немесе) жергілікті атқарушы органдардың Қазақстан Республикасының Ұлттық кәсіпкерлер палатасымен орталық және (немесе) жергілікті атқарушы органдардың функцияларын бәсекелес ортаға беру мәселелері бойынша өзара іс-қимылы</w:t>
      </w:r>
    </w:p>
    <w:bookmarkEnd w:id="327"/>
    <w:p>
      <w:pPr>
        <w:spacing w:after="0"/>
        <w:ind w:left="0"/>
        <w:jc w:val="both"/>
      </w:pPr>
      <w:r>
        <w:rPr>
          <w:rFonts w:ascii="Times New Roman"/>
          <w:b w:val="false"/>
          <w:i w:val="false"/>
          <w:color w:val="000000"/>
          <w:sz w:val="28"/>
        </w:rPr>
        <w:t>
      Орталық және (немесе) жергілікті атқарушы органдар Қазақстан Республикасының Ұлттық кәсіпкерлер палатасымен Қазақстан Республикасының заңнамасында белгіленген тәртіппен, оның ішінде:</w:t>
      </w:r>
    </w:p>
    <w:p>
      <w:pPr>
        <w:spacing w:after="0"/>
        <w:ind w:left="0"/>
        <w:jc w:val="both"/>
      </w:pPr>
      <w:r>
        <w:rPr>
          <w:rFonts w:ascii="Times New Roman"/>
          <w:b w:val="false"/>
          <w:i w:val="false"/>
          <w:color w:val="000000"/>
          <w:sz w:val="28"/>
        </w:rPr>
        <w:t>
      1) жыл сайынғы негізде орталық және (немесе) жергілікті атқарушы органдардың функцияларын бәсекелес ортаға беру үшін іріктеуге;</w:t>
      </w:r>
    </w:p>
    <w:p>
      <w:pPr>
        <w:spacing w:after="0"/>
        <w:ind w:left="0"/>
        <w:jc w:val="both"/>
      </w:pPr>
      <w:r>
        <w:rPr>
          <w:rFonts w:ascii="Times New Roman"/>
          <w:b w:val="false"/>
          <w:i w:val="false"/>
          <w:color w:val="000000"/>
          <w:sz w:val="28"/>
        </w:rPr>
        <w:t>
      2) орталық және (немесе) жергілікті атқарушы органдардың бәсекелес ортаға беру үшін ұсынылатын функциялары бойынша нарықтың дайындығына талдау жүргізуге;</w:t>
      </w:r>
    </w:p>
    <w:p>
      <w:pPr>
        <w:spacing w:after="0"/>
        <w:ind w:left="0"/>
        <w:jc w:val="both"/>
      </w:pPr>
      <w:r>
        <w:rPr>
          <w:rFonts w:ascii="Times New Roman"/>
          <w:b w:val="false"/>
          <w:i w:val="false"/>
          <w:color w:val="000000"/>
          <w:sz w:val="28"/>
        </w:rPr>
        <w:t>
      3) орталық және (немесе) жергілікті атқарушы органдардың кәсіпкерлік субъектілерінің мүдделерін қозғайтын функцияларын бәсекелес ортаға беру мәселелері жөніндегі ұсыныстарды әзірлеу жөніндегі жұмысқа қатысу арқылы өзара іс-қимыл жасайды.</w:t>
      </w:r>
    </w:p>
    <w:bookmarkStart w:name="z314" w:id="328"/>
    <w:p>
      <w:pPr>
        <w:spacing w:after="0"/>
        <w:ind w:left="0"/>
        <w:jc w:val="both"/>
      </w:pPr>
      <w:r>
        <w:rPr>
          <w:rFonts w:ascii="Times New Roman"/>
          <w:b w:val="false"/>
          <w:i w:val="false"/>
          <w:color w:val="000000"/>
          <w:sz w:val="28"/>
        </w:rPr>
        <w:t xml:space="preserve">
      </w:t>
      </w:r>
      <w:r>
        <w:rPr>
          <w:rFonts w:ascii="Times New Roman"/>
          <w:b/>
          <w:i w:val="false"/>
          <w:color w:val="000000"/>
          <w:sz w:val="28"/>
        </w:rPr>
        <w:t>60-бап. Орталық және (немесе) жергілікті атқарушы органдардың функцияларын орындаушылардың құқықтары мен міндеттері</w:t>
      </w:r>
    </w:p>
    <w:bookmarkEnd w:id="328"/>
    <w:bookmarkStart w:name="z315" w:id="329"/>
    <w:p>
      <w:pPr>
        <w:spacing w:after="0"/>
        <w:ind w:left="0"/>
        <w:jc w:val="both"/>
      </w:pPr>
      <w:r>
        <w:rPr>
          <w:rFonts w:ascii="Times New Roman"/>
          <w:b w:val="false"/>
          <w:i w:val="false"/>
          <w:color w:val="000000"/>
          <w:sz w:val="28"/>
        </w:rPr>
        <w:t xml:space="preserve">
      1. Орталық және (немесе) жергілікті атқарушы органдардың функцияларын орындаушылар: </w:t>
      </w:r>
    </w:p>
    <w:bookmarkEnd w:id="329"/>
    <w:p>
      <w:pPr>
        <w:spacing w:after="0"/>
        <w:ind w:left="0"/>
        <w:jc w:val="both"/>
      </w:pPr>
      <w:r>
        <w:rPr>
          <w:rFonts w:ascii="Times New Roman"/>
          <w:b w:val="false"/>
          <w:i w:val="false"/>
          <w:color w:val="000000"/>
          <w:sz w:val="28"/>
        </w:rPr>
        <w:t>
      1) орталық және (немесе) жергілікті атқарушы органдардың бәсекелес ортаға берiлген функцияларын жүзеге асыру үшiн қажеттi ақпарат үшiн орталық және (немесе) жергiлiктi атқарушы органдарға сұрау салумен жүгінуге;</w:t>
      </w:r>
    </w:p>
    <w:p>
      <w:pPr>
        <w:spacing w:after="0"/>
        <w:ind w:left="0"/>
        <w:jc w:val="both"/>
      </w:pPr>
      <w:r>
        <w:rPr>
          <w:rFonts w:ascii="Times New Roman"/>
          <w:b w:val="false"/>
          <w:i w:val="false"/>
          <w:color w:val="000000"/>
          <w:sz w:val="28"/>
        </w:rPr>
        <w:t>
      2) орталық және (немесе) жергілікті атқарушы органдардың бәсекелес ортаға беру үшін ұсынылатын функциялары бойынша нарықтың дайындығының баламалы талдауын жүргізуге;</w:t>
      </w:r>
    </w:p>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 ортаға беру мәселелері бойынша мемлекеттік басқару жүйесін дамыту саласындағы уәкілетті органға, орталық және (немесе) жергілікті атқарушы органдарға ұсыныстар енгізуге;</w:t>
      </w:r>
    </w:p>
    <w:p>
      <w:pPr>
        <w:spacing w:after="0"/>
        <w:ind w:left="0"/>
        <w:jc w:val="both"/>
      </w:pPr>
      <w:r>
        <w:rPr>
          <w:rFonts w:ascii="Times New Roman"/>
          <w:b w:val="false"/>
          <w:i w:val="false"/>
          <w:color w:val="000000"/>
          <w:sz w:val="28"/>
        </w:rPr>
        <w:t>
      4) орталық және (немесе) жергілікті атқарушы органдардың бәсекелес ортаға беру үшін ұсынылатын функциялары бойынша нарықтың дайындығына талдау жүргізуге қатысуға;</w:t>
      </w:r>
    </w:p>
    <w:p>
      <w:pPr>
        <w:spacing w:after="0"/>
        <w:ind w:left="0"/>
        <w:jc w:val="both"/>
      </w:pPr>
      <w:r>
        <w:rPr>
          <w:rFonts w:ascii="Times New Roman"/>
          <w:b w:val="false"/>
          <w:i w:val="false"/>
          <w:color w:val="000000"/>
          <w:sz w:val="28"/>
        </w:rPr>
        <w:t>
      5) орталық және (немесе) жергiлiктi атқарушы органдардың функцияларын бәсекелес ортаға беру үшін жыл сайынғы негізде іріктеу жүргізуге қатысуға;</w:t>
      </w:r>
    </w:p>
    <w:p>
      <w:pPr>
        <w:spacing w:after="0"/>
        <w:ind w:left="0"/>
        <w:jc w:val="both"/>
      </w:pPr>
      <w:r>
        <w:rPr>
          <w:rFonts w:ascii="Times New Roman"/>
          <w:b w:val="false"/>
          <w:i w:val="false"/>
          <w:color w:val="000000"/>
          <w:sz w:val="28"/>
        </w:rPr>
        <w:t>
      6) мониторинг нәтижелерiмен танысуға;</w:t>
      </w:r>
    </w:p>
    <w:p>
      <w:pPr>
        <w:spacing w:after="0"/>
        <w:ind w:left="0"/>
        <w:jc w:val="both"/>
      </w:pPr>
      <w:r>
        <w:rPr>
          <w:rFonts w:ascii="Times New Roman"/>
          <w:b w:val="false"/>
          <w:i w:val="false"/>
          <w:color w:val="000000"/>
          <w:sz w:val="28"/>
        </w:rPr>
        <w:t xml:space="preserve">
      7) мониторинг нәтижелерін алған күннен бастап он жұмыс күнінен кешіктірмей, мониторингтің нәтижелерімен келіспеу туралы жазбаша түсініктемелер не Комиссияның қарауына жататын ескертулерді жою жөніндегі іс-шаралар жоспарын ұсынуға құқылы. </w:t>
      </w:r>
    </w:p>
    <w:bookmarkStart w:name="z316" w:id="330"/>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орындаушылар:</w:t>
      </w:r>
    </w:p>
    <w:bookmarkEnd w:id="330"/>
    <w:p>
      <w:pPr>
        <w:spacing w:after="0"/>
        <w:ind w:left="0"/>
        <w:jc w:val="both"/>
      </w:pPr>
      <w:r>
        <w:rPr>
          <w:rFonts w:ascii="Times New Roman"/>
          <w:b w:val="false"/>
          <w:i w:val="false"/>
          <w:color w:val="000000"/>
          <w:sz w:val="28"/>
        </w:rPr>
        <w:t>
      1) орталық және (немесе) жергiлiктi атқарушы органдардың бәсекелес ортаға берiлген функцияларын сапалы жүзеге асыру үшiн жағдай жасауға;</w:t>
      </w:r>
    </w:p>
    <w:p>
      <w:pPr>
        <w:spacing w:after="0"/>
        <w:ind w:left="0"/>
        <w:jc w:val="both"/>
      </w:pPr>
      <w:r>
        <w:rPr>
          <w:rFonts w:ascii="Times New Roman"/>
          <w:b w:val="false"/>
          <w:i w:val="false"/>
          <w:color w:val="000000"/>
          <w:sz w:val="28"/>
        </w:rPr>
        <w:t>
      2) мүмкіндігі шектеулі адамдар орталық және (немесе) жергілікті атқарушы органдардың бәсекелес ортаға берілетін функцияларын алған кезде олар үшін қажетті жағдайлар жасауға;</w:t>
      </w:r>
    </w:p>
    <w:p>
      <w:pPr>
        <w:spacing w:after="0"/>
        <w:ind w:left="0"/>
        <w:jc w:val="both"/>
      </w:pPr>
      <w:r>
        <w:rPr>
          <w:rFonts w:ascii="Times New Roman"/>
          <w:b w:val="false"/>
          <w:i w:val="false"/>
          <w:color w:val="000000"/>
          <w:sz w:val="28"/>
        </w:rPr>
        <w:t>
      3) осы Кодексте көзделген жағдайда, орталық және (немесе) жергілікті атқарушы органдарға, Қазақстан Республикасының Ұлттық кәсіпкерлер палатасына мониторинг жүргізу үшін қажетті ақпаратты және (немесе) құжаттарды беруге;</w:t>
      </w:r>
    </w:p>
    <w:p>
      <w:pPr>
        <w:spacing w:after="0"/>
        <w:ind w:left="0"/>
        <w:jc w:val="both"/>
      </w:pPr>
      <w:r>
        <w:rPr>
          <w:rFonts w:ascii="Times New Roman"/>
          <w:b w:val="false"/>
          <w:i w:val="false"/>
          <w:color w:val="000000"/>
          <w:sz w:val="28"/>
        </w:rPr>
        <w:t xml:space="preserve">
      4) пайдаланушыларға орталық және (немесе) жергiлiктi атқарушы органдардың бәсекелес ортаға берiлген функцияларын жүзеге асыру тәртiбi туралы толық және анық ақпарат беруге; </w:t>
      </w:r>
    </w:p>
    <w:p>
      <w:pPr>
        <w:spacing w:after="0"/>
        <w:ind w:left="0"/>
        <w:jc w:val="both"/>
      </w:pPr>
      <w:r>
        <w:rPr>
          <w:rFonts w:ascii="Times New Roman"/>
          <w:b w:val="false"/>
          <w:i w:val="false"/>
          <w:color w:val="000000"/>
          <w:sz w:val="28"/>
        </w:rPr>
        <w:t>
      5) пайдаланушылардың бұзылған құқықтарын, бостандықтары мен заңды мүдделерiн қалпына келтiруге бағытталған шараларды Қазақстан Республикасының заңнамасына сәйкес қабылдауға міндетті.</w:t>
      </w:r>
    </w:p>
    <w:bookmarkStart w:name="z317" w:id="331"/>
    <w:p>
      <w:pPr>
        <w:spacing w:after="0"/>
        <w:ind w:left="0"/>
        <w:jc w:val="both"/>
      </w:pPr>
      <w:r>
        <w:rPr>
          <w:rFonts w:ascii="Times New Roman"/>
          <w:b w:val="false"/>
          <w:i w:val="false"/>
          <w:color w:val="000000"/>
          <w:sz w:val="28"/>
        </w:rPr>
        <w:t xml:space="preserve">
      </w:t>
      </w:r>
      <w:r>
        <w:rPr>
          <w:rFonts w:ascii="Times New Roman"/>
          <w:b/>
          <w:i w:val="false"/>
          <w:color w:val="000000"/>
          <w:sz w:val="28"/>
        </w:rPr>
        <w:t>61-бап. Комиссияның қызметі мен функциялары</w:t>
      </w:r>
    </w:p>
    <w:bookmarkEnd w:id="331"/>
    <w:bookmarkStart w:name="z318" w:id="332"/>
    <w:p>
      <w:pPr>
        <w:spacing w:after="0"/>
        <w:ind w:left="0"/>
        <w:jc w:val="both"/>
      </w:pPr>
      <w:r>
        <w:rPr>
          <w:rFonts w:ascii="Times New Roman"/>
          <w:b w:val="false"/>
          <w:i w:val="false"/>
          <w:color w:val="000000"/>
          <w:sz w:val="28"/>
        </w:rPr>
        <w:t>
      1. Орталық және (немесе) жергiлiктi атқарушы органдардың функцияларын бәсекелес ортаға беру мәселелері жөніндегі ұсыныстар мен ұсынымдарды әзiрлеу мақсатында консультативтiк-кеңесші орган – Комиссия құрылады.</w:t>
      </w:r>
    </w:p>
    <w:bookmarkEnd w:id="332"/>
    <w:p>
      <w:pPr>
        <w:spacing w:after="0"/>
        <w:ind w:left="0"/>
        <w:jc w:val="both"/>
      </w:pPr>
      <w:r>
        <w:rPr>
          <w:rFonts w:ascii="Times New Roman"/>
          <w:b w:val="false"/>
          <w:i w:val="false"/>
          <w:color w:val="000000"/>
          <w:sz w:val="28"/>
        </w:rPr>
        <w:t>
      Комиссияның құрамына Қазақстан Республикасы Парламентінің депутаттары, орталық және жергiлiктi атқарушы органдардың, Қазақстан Республикасы Ұлттық кәсіпкерлер палатасының, кәсіпкерлік субъектілерінің және үкіметтік емес ұйымдардың өкілдері кіруі мүмкін.</w:t>
      </w:r>
    </w:p>
    <w:bookmarkStart w:name="z319" w:id="333"/>
    <w:p>
      <w:pPr>
        <w:spacing w:after="0"/>
        <w:ind w:left="0"/>
        <w:jc w:val="both"/>
      </w:pPr>
      <w:r>
        <w:rPr>
          <w:rFonts w:ascii="Times New Roman"/>
          <w:b w:val="false"/>
          <w:i w:val="false"/>
          <w:color w:val="000000"/>
          <w:sz w:val="28"/>
        </w:rPr>
        <w:t>
      2. Комиссия мынадай функцияларды жүзеге асырады:</w:t>
      </w:r>
    </w:p>
    <w:bookmarkEnd w:id="333"/>
    <w:p>
      <w:pPr>
        <w:spacing w:after="0"/>
        <w:ind w:left="0"/>
        <w:jc w:val="both"/>
      </w:pPr>
      <w:r>
        <w:rPr>
          <w:rFonts w:ascii="Times New Roman"/>
          <w:b w:val="false"/>
          <w:i w:val="false"/>
          <w:color w:val="000000"/>
          <w:sz w:val="28"/>
        </w:rPr>
        <w:t>
      1) орталық және (немесе) жергiлiктi атқарушы органдардың функцияларын бәсекелес ортаға беру мәселелері жөнінде ұсыныстар мен ұсынымдар әзiрлейдi;</w:t>
      </w:r>
    </w:p>
    <w:p>
      <w:pPr>
        <w:spacing w:after="0"/>
        <w:ind w:left="0"/>
        <w:jc w:val="both"/>
      </w:pPr>
      <w:r>
        <w:rPr>
          <w:rFonts w:ascii="Times New Roman"/>
          <w:b w:val="false"/>
          <w:i w:val="false"/>
          <w:color w:val="000000"/>
          <w:sz w:val="28"/>
        </w:rPr>
        <w:t>
      2) мемлекеттік басқаруды жүйесін дамыту саласындағы уәкілетті органның, Қазақстан Республикасы Ұлттық кәсіпкерлер палатасының ұсыныстары негізінде орталық және (немесе) жергiлiктi атқарушы органдардың бәсекелес ортаға берілген функцияларын қайтару жөнінде ұсыныстар мен ұсынымдар әзірлейді.</w:t>
      </w:r>
    </w:p>
    <w:bookmarkStart w:name="z320" w:id="334"/>
    <w:p>
      <w:pPr>
        <w:spacing w:after="0"/>
        <w:ind w:left="0"/>
        <w:jc w:val="both"/>
      </w:pPr>
      <w:r>
        <w:rPr>
          <w:rFonts w:ascii="Times New Roman"/>
          <w:b w:val="false"/>
          <w:i w:val="false"/>
          <w:color w:val="000000"/>
          <w:sz w:val="28"/>
        </w:rPr>
        <w:t>
      3. Комиссияның қызметі туралы ақпарат мемлекеттік басқару жүйесін дамыту саласындағы уәкілетті органның ресми интернет-ресурсында кемінде жарты жылда бір рет орналастырылады және жаңартылады.</w:t>
      </w:r>
    </w:p>
    <w:bookmarkEnd w:id="334"/>
    <w:bookmarkStart w:name="z321" w:id="335"/>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ӘКІМШІЛІК РӘСІМ</w:t>
      </w:r>
    </w:p>
    <w:bookmarkEnd w:id="335"/>
    <w:bookmarkStart w:name="z322" w:id="336"/>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 ӘКІМШІЛІК РӘСІМДІ ҚОЗҒАУ</w:t>
      </w:r>
    </w:p>
    <w:bookmarkEnd w:id="336"/>
    <w:bookmarkStart w:name="z323" w:id="337"/>
    <w:p>
      <w:pPr>
        <w:spacing w:after="0"/>
        <w:ind w:left="0"/>
        <w:jc w:val="both"/>
      </w:pPr>
      <w:r>
        <w:rPr>
          <w:rFonts w:ascii="Times New Roman"/>
          <w:b w:val="false"/>
          <w:i w:val="false"/>
          <w:color w:val="000000"/>
          <w:sz w:val="28"/>
        </w:rPr>
        <w:t xml:space="preserve">
      </w:t>
      </w:r>
      <w:r>
        <w:rPr>
          <w:rFonts w:ascii="Times New Roman"/>
          <w:b/>
          <w:i w:val="false"/>
          <w:color w:val="000000"/>
          <w:sz w:val="28"/>
        </w:rPr>
        <w:t>62-бап. Әкімшілік рәсімді қозғау үшін негіздер</w:t>
      </w:r>
    </w:p>
    <w:bookmarkEnd w:id="337"/>
    <w:bookmarkStart w:name="z324" w:id="338"/>
    <w:p>
      <w:pPr>
        <w:spacing w:after="0"/>
        <w:ind w:left="0"/>
        <w:jc w:val="both"/>
      </w:pPr>
      <w:r>
        <w:rPr>
          <w:rFonts w:ascii="Times New Roman"/>
          <w:b w:val="false"/>
          <w:i w:val="false"/>
          <w:color w:val="000000"/>
          <w:sz w:val="28"/>
        </w:rPr>
        <w:t xml:space="preserve">
      1. Мыналар әкімшілік рәсімді козғау үшін негіздер болып табылады: </w:t>
      </w:r>
    </w:p>
    <w:bookmarkEnd w:id="338"/>
    <w:p>
      <w:pPr>
        <w:spacing w:after="0"/>
        <w:ind w:left="0"/>
        <w:jc w:val="both"/>
      </w:pPr>
      <w:r>
        <w:rPr>
          <w:rFonts w:ascii="Times New Roman"/>
          <w:b w:val="false"/>
          <w:i w:val="false"/>
          <w:color w:val="000000"/>
          <w:sz w:val="28"/>
        </w:rPr>
        <w:t>
      1) жолданым;</w:t>
      </w:r>
    </w:p>
    <w:p>
      <w:pPr>
        <w:spacing w:after="0"/>
        <w:ind w:left="0"/>
        <w:jc w:val="both"/>
      </w:pPr>
      <w:r>
        <w:rPr>
          <w:rFonts w:ascii="Times New Roman"/>
          <w:b w:val="false"/>
          <w:i w:val="false"/>
          <w:color w:val="000000"/>
          <w:sz w:val="28"/>
        </w:rPr>
        <w:t>
      2) әкімшілік органның, лауазымды адамның бастамасы.</w:t>
      </w:r>
    </w:p>
    <w:bookmarkStart w:name="z325" w:id="339"/>
    <w:p>
      <w:pPr>
        <w:spacing w:after="0"/>
        <w:ind w:left="0"/>
        <w:jc w:val="both"/>
      </w:pPr>
      <w:r>
        <w:rPr>
          <w:rFonts w:ascii="Times New Roman"/>
          <w:b w:val="false"/>
          <w:i w:val="false"/>
          <w:color w:val="000000"/>
          <w:sz w:val="28"/>
        </w:rPr>
        <w:t>
      2. Осы баптың бірінші бөлігінің 1) тармақшасында көзделген жағдайда, әкімшілік рәсім жолданым қабылданған кезден бастап қозғалды деп есептеледі.</w:t>
      </w:r>
    </w:p>
    <w:bookmarkEnd w:id="339"/>
    <w:bookmarkStart w:name="z326" w:id="340"/>
    <w:p>
      <w:pPr>
        <w:spacing w:after="0"/>
        <w:ind w:left="0"/>
        <w:jc w:val="both"/>
      </w:pPr>
      <w:r>
        <w:rPr>
          <w:rFonts w:ascii="Times New Roman"/>
          <w:b w:val="false"/>
          <w:i w:val="false"/>
          <w:color w:val="000000"/>
          <w:sz w:val="28"/>
        </w:rPr>
        <w:t>
      3. Қазақстан Республикасының әкімшілік рәсімдер туралы заңнамасының талабы немесе әкімшілік қалау осы баптың бірінші бөлігінің 2) тармақшасына сәйкес әкімшілік рәсімді қозғау үшін негіз болып табылады.</w:t>
      </w:r>
    </w:p>
    <w:bookmarkEnd w:id="340"/>
    <w:bookmarkStart w:name="z327" w:id="341"/>
    <w:p>
      <w:pPr>
        <w:spacing w:after="0"/>
        <w:ind w:left="0"/>
        <w:jc w:val="both"/>
      </w:pPr>
      <w:r>
        <w:rPr>
          <w:rFonts w:ascii="Times New Roman"/>
          <w:b w:val="false"/>
          <w:i w:val="false"/>
          <w:color w:val="000000"/>
          <w:sz w:val="28"/>
        </w:rPr>
        <w:t xml:space="preserve">
      </w:t>
      </w:r>
      <w:r>
        <w:rPr>
          <w:rFonts w:ascii="Times New Roman"/>
          <w:b/>
          <w:i w:val="false"/>
          <w:color w:val="000000"/>
          <w:sz w:val="28"/>
        </w:rPr>
        <w:t>63-бап. Жолданымға қойылатын жалпы талаптар</w:t>
      </w:r>
    </w:p>
    <w:bookmarkEnd w:id="341"/>
    <w:bookmarkStart w:name="z328" w:id="342"/>
    <w:p>
      <w:pPr>
        <w:spacing w:after="0"/>
        <w:ind w:left="0"/>
        <w:jc w:val="both"/>
      </w:pPr>
      <w:r>
        <w:rPr>
          <w:rFonts w:ascii="Times New Roman"/>
          <w:b w:val="false"/>
          <w:i w:val="false"/>
          <w:color w:val="000000"/>
          <w:sz w:val="28"/>
        </w:rPr>
        <w:t>
      1. Ауызша нысанда берілген жолданымды әкімшілік органның жолданымды қабылдаған лауазымды адамы немесе жұмыскері жекелеген хаттамаға енгізеді.</w:t>
      </w:r>
    </w:p>
    <w:bookmarkEnd w:id="342"/>
    <w:bookmarkStart w:name="z329" w:id="343"/>
    <w:p>
      <w:pPr>
        <w:spacing w:after="0"/>
        <w:ind w:left="0"/>
        <w:jc w:val="both"/>
      </w:pPr>
      <w:r>
        <w:rPr>
          <w:rFonts w:ascii="Times New Roman"/>
          <w:b w:val="false"/>
          <w:i w:val="false"/>
          <w:color w:val="000000"/>
          <w:sz w:val="28"/>
        </w:rPr>
        <w:t>
      2. Жазбаша (қағаз және (немесе) электрондық) нысанда берілген жолданымда, хаттамада:</w:t>
      </w:r>
    </w:p>
    <w:bookmarkEnd w:id="343"/>
    <w:p>
      <w:pPr>
        <w:spacing w:after="0"/>
        <w:ind w:left="0"/>
        <w:jc w:val="both"/>
      </w:pPr>
      <w:r>
        <w:rPr>
          <w:rFonts w:ascii="Times New Roman"/>
          <w:b w:val="false"/>
          <w:i w:val="false"/>
          <w:color w:val="000000"/>
          <w:sz w:val="28"/>
        </w:rPr>
        <w:t xml:space="preserve">
      1) жеке тұлғаның тегі, аты, әкесінің аты (егер ол жеке басты куәландыратын құжатта көрсетілсе), жеке сәйкестендіру нөмірі (ол болған кезде), пошталық мекенжайы не заңды тұлғаның атауы, пошталық мекенжайы, бизнес-сәйкестендіру нөмірі (ол болған кезде); </w:t>
      </w:r>
    </w:p>
    <w:p>
      <w:pPr>
        <w:spacing w:after="0"/>
        <w:ind w:left="0"/>
        <w:jc w:val="both"/>
      </w:pPr>
      <w:r>
        <w:rPr>
          <w:rFonts w:ascii="Times New Roman"/>
          <w:b w:val="false"/>
          <w:i w:val="false"/>
          <w:color w:val="000000"/>
          <w:sz w:val="28"/>
        </w:rPr>
        <w:t>
      2) жолданым берілетін әкімшілік органның, лауазымды адамның атауы;</w:t>
      </w:r>
    </w:p>
    <w:p>
      <w:pPr>
        <w:spacing w:after="0"/>
        <w:ind w:left="0"/>
        <w:jc w:val="both"/>
      </w:pPr>
      <w:r>
        <w:rPr>
          <w:rFonts w:ascii="Times New Roman"/>
          <w:b w:val="false"/>
          <w:i w:val="false"/>
          <w:color w:val="000000"/>
          <w:sz w:val="28"/>
        </w:rPr>
        <w:t>
      3) жолданымның мәні;</w:t>
      </w:r>
    </w:p>
    <w:p>
      <w:pPr>
        <w:spacing w:after="0"/>
        <w:ind w:left="0"/>
        <w:jc w:val="both"/>
      </w:pPr>
      <w:r>
        <w:rPr>
          <w:rFonts w:ascii="Times New Roman"/>
          <w:b w:val="false"/>
          <w:i w:val="false"/>
          <w:color w:val="000000"/>
          <w:sz w:val="28"/>
        </w:rPr>
        <w:t>
      4) жолданымның берілген күні;</w:t>
      </w:r>
    </w:p>
    <w:p>
      <w:pPr>
        <w:spacing w:after="0"/>
        <w:ind w:left="0"/>
        <w:jc w:val="both"/>
      </w:pPr>
      <w:r>
        <w:rPr>
          <w:rFonts w:ascii="Times New Roman"/>
          <w:b w:val="false"/>
          <w:i w:val="false"/>
          <w:color w:val="000000"/>
          <w:sz w:val="28"/>
        </w:rPr>
        <w:t>
      5) арыз иесінің немесе оның өкілінің қолы;</w:t>
      </w:r>
    </w:p>
    <w:p>
      <w:pPr>
        <w:spacing w:after="0"/>
        <w:ind w:left="0"/>
        <w:jc w:val="both"/>
      </w:pPr>
      <w:r>
        <w:rPr>
          <w:rFonts w:ascii="Times New Roman"/>
          <w:b w:val="false"/>
          <w:i w:val="false"/>
          <w:color w:val="000000"/>
          <w:sz w:val="28"/>
        </w:rPr>
        <w:t>
      6) Қазақстан Республикасының заңнамасында көзделген өзге де мәліметтер көрсетіледі.</w:t>
      </w:r>
    </w:p>
    <w:bookmarkStart w:name="z330" w:id="344"/>
    <w:p>
      <w:pPr>
        <w:spacing w:after="0"/>
        <w:ind w:left="0"/>
        <w:jc w:val="both"/>
      </w:pPr>
      <w:r>
        <w:rPr>
          <w:rFonts w:ascii="Times New Roman"/>
          <w:b w:val="false"/>
          <w:i w:val="false"/>
          <w:color w:val="000000"/>
          <w:sz w:val="28"/>
        </w:rPr>
        <w:t>
      3. Егер Қазақстан Республикасының заңдарына сәйкес әкімшілік рәсім ақылы негізде жүзеге асырылса, арыз иесі төлемді растайтын құжатты ұсынуға тиіс.</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31" w:id="345"/>
    <w:p>
      <w:pPr>
        <w:spacing w:after="0"/>
        <w:ind w:left="0"/>
        <w:jc w:val="both"/>
      </w:pPr>
      <w:r>
        <w:rPr>
          <w:rFonts w:ascii="Times New Roman"/>
          <w:b w:val="false"/>
          <w:i w:val="false"/>
          <w:color w:val="000000"/>
          <w:sz w:val="28"/>
        </w:rPr>
        <w:t xml:space="preserve">
      </w:t>
      </w:r>
      <w:r>
        <w:rPr>
          <w:rFonts w:ascii="Times New Roman"/>
          <w:b/>
          <w:i w:val="false"/>
          <w:color w:val="000000"/>
          <w:sz w:val="28"/>
        </w:rPr>
        <w:t>64-бап. Жолданымды қабылдау, тіркеу, қайтару және кері қайтарып алу</w:t>
      </w:r>
    </w:p>
    <w:bookmarkEnd w:id="345"/>
    <w:bookmarkStart w:name="z332" w:id="346"/>
    <w:p>
      <w:pPr>
        <w:spacing w:after="0"/>
        <w:ind w:left="0"/>
        <w:jc w:val="both"/>
      </w:pPr>
      <w:r>
        <w:rPr>
          <w:rFonts w:ascii="Times New Roman"/>
          <w:b w:val="false"/>
          <w:i w:val="false"/>
          <w:color w:val="000000"/>
          <w:sz w:val="28"/>
        </w:rPr>
        <w:t>
      1. Осы Кодексте белгіленген тәртіппен берілген жолданым міндетті түрде қабылдануға, тіркелуге, есепке алынуға және қаралуға жатады.</w:t>
      </w:r>
    </w:p>
    <w:bookmarkEnd w:id="346"/>
    <w:p>
      <w:pPr>
        <w:spacing w:after="0"/>
        <w:ind w:left="0"/>
        <w:jc w:val="both"/>
      </w:pPr>
      <w:r>
        <w:rPr>
          <w:rFonts w:ascii="Times New Roman"/>
          <w:b w:val="false"/>
          <w:i w:val="false"/>
          <w:color w:val="000000"/>
          <w:sz w:val="28"/>
        </w:rPr>
        <w:t>
      Жолданымды қабылдаудан бас тартуға тыйым салынады.</w:t>
      </w:r>
    </w:p>
    <w:bookmarkStart w:name="z333" w:id="347"/>
    <w:p>
      <w:pPr>
        <w:spacing w:after="0"/>
        <w:ind w:left="0"/>
        <w:jc w:val="both"/>
      </w:pPr>
      <w:r>
        <w:rPr>
          <w:rFonts w:ascii="Times New Roman"/>
          <w:b w:val="false"/>
          <w:i w:val="false"/>
          <w:color w:val="000000"/>
          <w:sz w:val="28"/>
        </w:rPr>
        <w:t>
      2. Жолданым мемлекеттік органға, жергілікті өзін-өзі басқару органына, мемлекет жүз пайыз қатысатын заңды тұлғаға берілген жағдайда арыз иесіне күні мен уақыты, жолданымды қабылдаған адамның тегі мен аты-жөні, лауазымы көрсетілген бірегей нөмірі бар талон беріледі.</w:t>
      </w:r>
    </w:p>
    <w:bookmarkEnd w:id="347"/>
    <w:bookmarkStart w:name="z334" w:id="348"/>
    <w:p>
      <w:pPr>
        <w:spacing w:after="0"/>
        <w:ind w:left="0"/>
        <w:jc w:val="both"/>
      </w:pPr>
      <w:r>
        <w:rPr>
          <w:rFonts w:ascii="Times New Roman"/>
          <w:b w:val="false"/>
          <w:i w:val="false"/>
          <w:color w:val="000000"/>
          <w:sz w:val="28"/>
        </w:rPr>
        <w:t xml:space="preserve">
      3. Жолданым келіп түскен күні тіркеледі. </w:t>
      </w:r>
    </w:p>
    <w:bookmarkEnd w:id="348"/>
    <w:p>
      <w:pPr>
        <w:spacing w:after="0"/>
        <w:ind w:left="0"/>
        <w:jc w:val="both"/>
      </w:pPr>
      <w:r>
        <w:rPr>
          <w:rFonts w:ascii="Times New Roman"/>
          <w:b w:val="false"/>
          <w:i w:val="false"/>
          <w:color w:val="000000"/>
          <w:sz w:val="28"/>
        </w:rPr>
        <w:t>
      Егер жолданым жұмыс істемейтін күні келіп түскен болса, онда ол жақын уақыттағы кейінгі жұмыс күнімен тіркеледі.</w:t>
      </w:r>
    </w:p>
    <w:bookmarkStart w:name="z335" w:id="349"/>
    <w:p>
      <w:pPr>
        <w:spacing w:after="0"/>
        <w:ind w:left="0"/>
        <w:jc w:val="both"/>
      </w:pPr>
      <w:r>
        <w:rPr>
          <w:rFonts w:ascii="Times New Roman"/>
          <w:b w:val="false"/>
          <w:i w:val="false"/>
          <w:color w:val="000000"/>
          <w:sz w:val="28"/>
        </w:rPr>
        <w:t>
      4. Жалпыға қолжетімді ақпараттық жүйелер бойынша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жолданымдар осы Кодексте белгіленген тәртіппен қаралуға жатады.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5-бөліктің қолданысы 01.01.2026 дейін тоқтатыла тұрады, тоқтатыла тұрған кезеңінде осы Кодекстің 175-бабының </w:t>
      </w:r>
      <w:r>
        <w:rPr>
          <w:rFonts w:ascii="Times New Roman"/>
          <w:b w:val="false"/>
          <w:i w:val="false"/>
          <w:color w:val="ff0000"/>
          <w:sz w:val="28"/>
        </w:rPr>
        <w:t>2-1-бөлігінде</w:t>
      </w:r>
      <w:r>
        <w:rPr>
          <w:rFonts w:ascii="Times New Roman"/>
          <w:b w:val="false"/>
          <w:i w:val="false"/>
          <w:color w:val="ff0000"/>
          <w:sz w:val="28"/>
        </w:rPr>
        <w:t xml:space="preserve"> берілген редакция қолданыста болады.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Әкімшілік рәсімге қатысушылардың мемлекеттік органдардың басшыларына және олардың орынбасарларына бейнеконференц-байланыс немесе бейнежолданым арқылы жолданым беру тәртібін ақпараттандыру саласындағы уәкілетті орган айқындайды.</w:t>
      </w:r>
    </w:p>
    <w:bookmarkStart w:name="z337" w:id="350"/>
    <w:p>
      <w:pPr>
        <w:spacing w:after="0"/>
        <w:ind w:left="0"/>
        <w:jc w:val="both"/>
      </w:pPr>
      <w:r>
        <w:rPr>
          <w:rFonts w:ascii="Times New Roman"/>
          <w:b w:val="false"/>
          <w:i w:val="false"/>
          <w:color w:val="000000"/>
          <w:sz w:val="28"/>
        </w:rPr>
        <w:t xml:space="preserve">
      6. Жолданым осы Кодекстің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келмеген жағдайда, әкімшілік орган, лауазымды адам арыз иесіне жүгіну қандай талаптарға сай келмейтінін көрсетеді және оны талаптарға сәйкес келтіру үшін ақылға қонымды мерзімді белгілейді.</w:t>
      </w:r>
    </w:p>
    <w:bookmarkEnd w:id="350"/>
    <w:bookmarkStart w:name="z338" w:id="351"/>
    <w:p>
      <w:pPr>
        <w:spacing w:after="0"/>
        <w:ind w:left="0"/>
        <w:jc w:val="both"/>
      </w:pPr>
      <w:r>
        <w:rPr>
          <w:rFonts w:ascii="Times New Roman"/>
          <w:b w:val="false"/>
          <w:i w:val="false"/>
          <w:color w:val="000000"/>
          <w:sz w:val="28"/>
        </w:rPr>
        <w:t>
      7. Егер арыз иесі жолданымды әкімшілік орган, лауазымды адам белгілеген мерзімде Қазақстан Республикасы заңнамасының талаптарына сәйкес келтірмесе, әкімшілік орган, лауазымды адам оны қайтарады.</w:t>
      </w:r>
    </w:p>
    <w:bookmarkEnd w:id="351"/>
    <w:bookmarkStart w:name="z339" w:id="352"/>
    <w:p>
      <w:pPr>
        <w:spacing w:after="0"/>
        <w:ind w:left="0"/>
        <w:jc w:val="both"/>
      </w:pPr>
      <w:r>
        <w:rPr>
          <w:rFonts w:ascii="Times New Roman"/>
          <w:b w:val="false"/>
          <w:i w:val="false"/>
          <w:color w:val="000000"/>
          <w:sz w:val="28"/>
        </w:rPr>
        <w:t>
      8. Жолданымды қайтару қайта жүгінуге кедергі келтірмейді.</w:t>
      </w:r>
    </w:p>
    <w:bookmarkEnd w:id="352"/>
    <w:bookmarkStart w:name="z340" w:id="353"/>
    <w:p>
      <w:pPr>
        <w:spacing w:after="0"/>
        <w:ind w:left="0"/>
        <w:jc w:val="both"/>
      </w:pPr>
      <w:r>
        <w:rPr>
          <w:rFonts w:ascii="Times New Roman"/>
          <w:b w:val="false"/>
          <w:i w:val="false"/>
          <w:color w:val="000000"/>
          <w:sz w:val="28"/>
        </w:rPr>
        <w:t>
      9. Арыз иесі әкімшілік іс бойынша шешім қабылданғанға дейін жолданымды өзінің жазбаша арызы негізінде кері қайтарып ала алады.</w:t>
      </w:r>
    </w:p>
    <w:bookmarkEnd w:id="353"/>
    <w:p>
      <w:pPr>
        <w:spacing w:after="0"/>
        <w:ind w:left="0"/>
        <w:jc w:val="both"/>
      </w:pPr>
      <w:r>
        <w:rPr>
          <w:rFonts w:ascii="Times New Roman"/>
          <w:b w:val="false"/>
          <w:i w:val="false"/>
          <w:color w:val="000000"/>
          <w:sz w:val="28"/>
        </w:rPr>
        <w:t>
      Арыз иесінің жолданымды кері қайтарып алуы мерзімдер сақталған кезде, егер Қазақстан Республикасының заңдарында өзгеше көзделмесе, оны қайта жолданым беру құқығынан айырмайды.</w:t>
      </w:r>
    </w:p>
    <w:bookmarkStart w:name="z341" w:id="354"/>
    <w:p>
      <w:pPr>
        <w:spacing w:after="0"/>
        <w:ind w:left="0"/>
        <w:jc w:val="both"/>
      </w:pPr>
      <w:r>
        <w:rPr>
          <w:rFonts w:ascii="Times New Roman"/>
          <w:b w:val="false"/>
          <w:i w:val="false"/>
          <w:color w:val="000000"/>
          <w:sz w:val="28"/>
        </w:rPr>
        <w:t xml:space="preserve">
      </w:t>
      </w:r>
      <w:r>
        <w:rPr>
          <w:rFonts w:ascii="Times New Roman"/>
          <w:b/>
          <w:i w:val="false"/>
          <w:color w:val="000000"/>
          <w:sz w:val="28"/>
        </w:rPr>
        <w:t>65-бап. Жолданымды уәкілетті әкімшілік органға, лауазымды адамға әрі қарай жолдау</w:t>
      </w:r>
    </w:p>
    <w:bookmarkEnd w:id="354"/>
    <w:bookmarkStart w:name="z342" w:id="355"/>
    <w:p>
      <w:pPr>
        <w:spacing w:after="0"/>
        <w:ind w:left="0"/>
        <w:jc w:val="both"/>
      </w:pPr>
      <w:r>
        <w:rPr>
          <w:rFonts w:ascii="Times New Roman"/>
          <w:b w:val="false"/>
          <w:i w:val="false"/>
          <w:color w:val="000000"/>
          <w:sz w:val="28"/>
        </w:rPr>
        <w:t>
      1. Жолданымды қарау өкілеттігіне кірмейтін әкімшілік органға, лауазымды адамға келіп түскен жолданым, келіп түскен күнінен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жолданады.</w:t>
      </w:r>
    </w:p>
    <w:bookmarkEnd w:id="355"/>
    <w:bookmarkStart w:name="z343" w:id="356"/>
    <w:p>
      <w:pPr>
        <w:spacing w:after="0"/>
        <w:ind w:left="0"/>
        <w:jc w:val="both"/>
      </w:pPr>
      <w:r>
        <w:rPr>
          <w:rFonts w:ascii="Times New Roman"/>
          <w:b w:val="false"/>
          <w:i w:val="false"/>
          <w:color w:val="000000"/>
          <w:sz w:val="28"/>
        </w:rPr>
        <w:t>
      2. Жолданымда қамтылған бір немесе бірнеше өтінішхатты, талаптарды қарау өкілеттігіне кірмейтін әкімшілік органға, лауазымды адамға олар келіп түскен күннен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одан әрі жолданады.</w:t>
      </w:r>
    </w:p>
    <w:bookmarkEnd w:id="356"/>
    <w:bookmarkStart w:name="z344" w:id="357"/>
    <w:p>
      <w:pPr>
        <w:spacing w:after="0"/>
        <w:ind w:left="0"/>
        <w:jc w:val="both"/>
      </w:pPr>
      <w:r>
        <w:rPr>
          <w:rFonts w:ascii="Times New Roman"/>
          <w:b w:val="false"/>
          <w:i w:val="false"/>
          <w:color w:val="000000"/>
          <w:sz w:val="28"/>
        </w:rPr>
        <w:t>
      3. Одан әрі жолданған жолданым немесе оның бөлігі бойынша уәкілетті әкімшілік орган, лауазымды адам осы Кодексте белгіленген тәртіппен әкімшілік рәсімді қозғайды.</w:t>
      </w:r>
    </w:p>
    <w:bookmarkEnd w:id="357"/>
    <w:bookmarkStart w:name="z345" w:id="358"/>
    <w:p>
      <w:pPr>
        <w:spacing w:after="0"/>
        <w:ind w:left="0"/>
        <w:jc w:val="both"/>
      </w:pPr>
      <w:r>
        <w:rPr>
          <w:rFonts w:ascii="Times New Roman"/>
          <w:b w:val="false"/>
          <w:i w:val="false"/>
          <w:color w:val="000000"/>
          <w:sz w:val="28"/>
        </w:rPr>
        <w:t xml:space="preserve">
      </w:t>
      </w:r>
      <w:r>
        <w:rPr>
          <w:rFonts w:ascii="Times New Roman"/>
          <w:b/>
          <w:i w:val="false"/>
          <w:color w:val="000000"/>
          <w:sz w:val="28"/>
        </w:rPr>
        <w:t>66-бап. Әкімшілік рәсімдегі хабарлама (хабархат)</w:t>
      </w:r>
    </w:p>
    <w:bookmarkEnd w:id="358"/>
    <w:bookmarkStart w:name="z346" w:id="359"/>
    <w:p>
      <w:pPr>
        <w:spacing w:after="0"/>
        <w:ind w:left="0"/>
        <w:jc w:val="both"/>
      </w:pPr>
      <w:r>
        <w:rPr>
          <w:rFonts w:ascii="Times New Roman"/>
          <w:b w:val="false"/>
          <w:i w:val="false"/>
          <w:color w:val="000000"/>
          <w:sz w:val="28"/>
        </w:rPr>
        <w:t>
      1. Әкiмшiлiк рәсімге қатысушы тыңдау немесе әкiмшiлiк рәсiмдi жүзеге асыру үшiн қажеттi өзге де іс-шаралар өткiзілетін уақыт пен орын туралы хабардар етiледi.</w:t>
      </w:r>
    </w:p>
    <w:bookmarkEnd w:id="359"/>
    <w:bookmarkStart w:name="z347" w:id="360"/>
    <w:p>
      <w:pPr>
        <w:spacing w:after="0"/>
        <w:ind w:left="0"/>
        <w:jc w:val="both"/>
      </w:pPr>
      <w:r>
        <w:rPr>
          <w:rFonts w:ascii="Times New Roman"/>
          <w:b w:val="false"/>
          <w:i w:val="false"/>
          <w:color w:val="000000"/>
          <w:sz w:val="28"/>
        </w:rPr>
        <w:t>
      2. Хабарлама (хабархат) тапсырыс хаттың табыс етілгендігі туралы хабарламамен тапсырыс хатпен, телефонограммамен немесе телеграммамен,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пайдаланушының кабинетіне,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bookmarkEnd w:id="360"/>
    <w:bookmarkStart w:name="z348" w:id="361"/>
    <w:p>
      <w:pPr>
        <w:spacing w:after="0"/>
        <w:ind w:left="0"/>
        <w:jc w:val="both"/>
      </w:pPr>
      <w:r>
        <w:rPr>
          <w:rFonts w:ascii="Times New Roman"/>
          <w:b w:val="false"/>
          <w:i w:val="false"/>
          <w:color w:val="000000"/>
          <w:sz w:val="28"/>
        </w:rPr>
        <w:t>
      3. Егер әкімшілік рәсімге қатысушы көрсетілген мекенжайда іс жүзінде тұрмаса, хабарламалар (хабархаттар) заңды мекенжай бойынша немесе оның жұмыс орны бойынша жіберілуі мүмкін.</w:t>
      </w:r>
    </w:p>
    <w:bookmarkEnd w:id="361"/>
    <w:p>
      <w:pPr>
        <w:spacing w:after="0"/>
        <w:ind w:left="0"/>
        <w:jc w:val="both"/>
      </w:pPr>
      <w:r>
        <w:rPr>
          <w:rFonts w:ascii="Times New Roman"/>
          <w:b w:val="false"/>
          <w:i w:val="false"/>
          <w:color w:val="000000"/>
          <w:sz w:val="28"/>
        </w:rPr>
        <w:t>
      Заңды тұлғаға арналған хабарламалар (хабархаттар) оның орналасқан жері бойынша жіберіледі.</w:t>
      </w:r>
    </w:p>
    <w:bookmarkStart w:name="z349" w:id="362"/>
    <w:p>
      <w:pPr>
        <w:spacing w:after="0"/>
        <w:ind w:left="0"/>
        <w:jc w:val="both"/>
      </w:pPr>
      <w:r>
        <w:rPr>
          <w:rFonts w:ascii="Times New Roman"/>
          <w:b w:val="false"/>
          <w:i w:val="false"/>
          <w:color w:val="000000"/>
          <w:sz w:val="28"/>
        </w:rPr>
        <w:t xml:space="preserve">
      4. Әкімшілік рәсімге қатысушы өзі көрсеткен тұрғылықты жері (орналасқан жері) жұмыс орны мекенжайының, ұялы байланыстың абоненттік нөмірінің, электрондық мекенжайының дұрыс екендігімен, ал көрсетілген контактілерге жіберілген хабарлама (хабархат) тиісті және жеткілікті деп есептелетіндігімен танысқандығын өзінің қолтаңбасымен растайды. </w:t>
      </w:r>
    </w:p>
    <w:bookmarkEnd w:id="362"/>
    <w:bookmarkStart w:name="z350" w:id="363"/>
    <w:p>
      <w:pPr>
        <w:spacing w:after="0"/>
        <w:ind w:left="0"/>
        <w:jc w:val="both"/>
      </w:pPr>
      <w:r>
        <w:rPr>
          <w:rFonts w:ascii="Times New Roman"/>
          <w:b w:val="false"/>
          <w:i w:val="false"/>
          <w:color w:val="000000"/>
          <w:sz w:val="28"/>
        </w:rPr>
        <w:t xml:space="preserve">
      5. Әкiмшiлiк рәсімге қатысушы хабарламаны (хабархатты) қабылдаудан бас тартқан кезде, оны жеткізетін немесе табыс ететін адам хабарламаға (хабархатқа) тиiстi белгі жасайды, ол әкiмшiлiк органға, лауазымды адамға қайтарылады. </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51" w:id="364"/>
    <w:p>
      <w:pPr>
        <w:spacing w:after="0"/>
        <w:ind w:left="0"/>
        <w:jc w:val="both"/>
      </w:pPr>
      <w:r>
        <w:rPr>
          <w:rFonts w:ascii="Times New Roman"/>
          <w:b w:val="false"/>
          <w:i w:val="false"/>
          <w:color w:val="000000"/>
          <w:sz w:val="28"/>
        </w:rPr>
        <w:t xml:space="preserve">
      </w:t>
      </w:r>
      <w:r>
        <w:rPr>
          <w:rFonts w:ascii="Times New Roman"/>
          <w:b/>
          <w:i w:val="false"/>
          <w:color w:val="000000"/>
          <w:sz w:val="28"/>
        </w:rPr>
        <w:t>67-бап. Лауазымды адамға қарсылық білдіру (өздігінен бас тарту)</w:t>
      </w:r>
    </w:p>
    <w:bookmarkEnd w:id="364"/>
    <w:bookmarkStart w:name="z352" w:id="365"/>
    <w:p>
      <w:pPr>
        <w:spacing w:after="0"/>
        <w:ind w:left="0"/>
        <w:jc w:val="both"/>
      </w:pPr>
      <w:r>
        <w:rPr>
          <w:rFonts w:ascii="Times New Roman"/>
          <w:b w:val="false"/>
          <w:i w:val="false"/>
          <w:color w:val="000000"/>
          <w:sz w:val="28"/>
        </w:rPr>
        <w:t xml:space="preserve">
      1. Егер лауазымды адам: </w:t>
      </w:r>
    </w:p>
    <w:bookmarkEnd w:id="365"/>
    <w:p>
      <w:pPr>
        <w:spacing w:after="0"/>
        <w:ind w:left="0"/>
        <w:jc w:val="both"/>
      </w:pPr>
      <w:r>
        <w:rPr>
          <w:rFonts w:ascii="Times New Roman"/>
          <w:b w:val="false"/>
          <w:i w:val="false"/>
          <w:color w:val="000000"/>
          <w:sz w:val="28"/>
        </w:rPr>
        <w:t>
      1) әкімшілік рәсімге қатысушы немесе оның өкілі ретінде осы әкімшілік рәсімге қатысқан болса;</w:t>
      </w:r>
    </w:p>
    <w:p>
      <w:pPr>
        <w:spacing w:after="0"/>
        <w:ind w:left="0"/>
        <w:jc w:val="both"/>
      </w:pPr>
      <w:r>
        <w:rPr>
          <w:rFonts w:ascii="Times New Roman"/>
          <w:b w:val="false"/>
          <w:i w:val="false"/>
          <w:color w:val="000000"/>
          <w:sz w:val="28"/>
        </w:rPr>
        <w:t>
      2) әкімшілік рәсімге қатысушының жақын туысы, жұбайы (зайыбы) немесе жекжаты болып табылса;</w:t>
      </w:r>
    </w:p>
    <w:p>
      <w:pPr>
        <w:spacing w:after="0"/>
        <w:ind w:left="0"/>
        <w:jc w:val="both"/>
      </w:pPr>
      <w:r>
        <w:rPr>
          <w:rFonts w:ascii="Times New Roman"/>
          <w:b w:val="false"/>
          <w:i w:val="false"/>
          <w:color w:val="000000"/>
          <w:sz w:val="28"/>
        </w:rPr>
        <w:t>
      3) әкімшілік рәсімге қатысушыға қызметтік немесе өзге де тәуелді болса;</w:t>
      </w:r>
    </w:p>
    <w:p>
      <w:pPr>
        <w:spacing w:after="0"/>
        <w:ind w:left="0"/>
        <w:jc w:val="both"/>
      </w:pPr>
      <w:r>
        <w:rPr>
          <w:rFonts w:ascii="Times New Roman"/>
          <w:b w:val="false"/>
          <w:i w:val="false"/>
          <w:color w:val="000000"/>
          <w:sz w:val="28"/>
        </w:rPr>
        <w:t>
      4) әкiмшiлiк iстің нәтижесiне жеке-дара, тiкелей немесе жанама түрде мүдделi болса не оның объективтiлiгi мен әділдігі туралы күмән туғызатын өзге де мән-жайлар бар болса, ол әкімшілік рәсімді жүзеге асыра алмайды.</w:t>
      </w:r>
    </w:p>
    <w:bookmarkStart w:name="z353" w:id="366"/>
    <w:p>
      <w:pPr>
        <w:spacing w:after="0"/>
        <w:ind w:left="0"/>
        <w:jc w:val="both"/>
      </w:pPr>
      <w:r>
        <w:rPr>
          <w:rFonts w:ascii="Times New Roman"/>
          <w:b w:val="false"/>
          <w:i w:val="false"/>
          <w:color w:val="000000"/>
          <w:sz w:val="28"/>
        </w:rPr>
        <w:t>
      2. Тұлғаның лауазымды адам ретiнде әкiмшiлiк рәсімді бұрын жүзеге асыруы оның әкiмшiлiк рәсімге тиiстi дәрежеде одан әрi қатысуын болғызбайтын мән-жай болып табылмайды.</w:t>
      </w:r>
    </w:p>
    <w:bookmarkEnd w:id="366"/>
    <w:bookmarkStart w:name="z354" w:id="367"/>
    <w:p>
      <w:pPr>
        <w:spacing w:after="0"/>
        <w:ind w:left="0"/>
        <w:jc w:val="both"/>
      </w:pPr>
      <w:r>
        <w:rPr>
          <w:rFonts w:ascii="Times New Roman"/>
          <w:b w:val="false"/>
          <w:i w:val="false"/>
          <w:color w:val="000000"/>
          <w:sz w:val="28"/>
        </w:rPr>
        <w:t>
      3. Лауазымды адамға мәлімделген қарсылық білдіруге (өздігінен бас тартуға) ол мәлімделген күннен бастап үш жұмыс күні ішінде рұқсат беріледі.</w:t>
      </w:r>
    </w:p>
    <w:bookmarkEnd w:id="367"/>
    <w:bookmarkStart w:name="z355" w:id="368"/>
    <w:p>
      <w:pPr>
        <w:spacing w:after="0"/>
        <w:ind w:left="0"/>
        <w:jc w:val="both"/>
      </w:pPr>
      <w:r>
        <w:rPr>
          <w:rFonts w:ascii="Times New Roman"/>
          <w:b w:val="false"/>
          <w:i w:val="false"/>
          <w:color w:val="000000"/>
          <w:sz w:val="28"/>
        </w:rPr>
        <w:t>
      4. Әкімшілік рәсімді жүзеге асыратын лауазымды адамға мәлімделген қарсылық білдіруге (өздігінен бас тартуға) жоғары тұрған лауазымды адам рұқсат береді.</w:t>
      </w:r>
    </w:p>
    <w:bookmarkEnd w:id="368"/>
    <w:bookmarkStart w:name="z356" w:id="369"/>
    <w:p>
      <w:pPr>
        <w:spacing w:after="0"/>
        <w:ind w:left="0"/>
        <w:jc w:val="both"/>
      </w:pPr>
      <w:r>
        <w:rPr>
          <w:rFonts w:ascii="Times New Roman"/>
          <w:b w:val="false"/>
          <w:i w:val="false"/>
          <w:color w:val="000000"/>
          <w:sz w:val="28"/>
        </w:rPr>
        <w:t>
      5. Әкімшілік органның алқалы құрамы әкімшілік істі қарау кезінде лауазымды адамдардың біріне мәлімделген қарсылық білдіруге (өздігінен бас тартуға) әкімшілік органның алқалы құрамының басқа лауазымды адамдары рұқсат береді.</w:t>
      </w:r>
    </w:p>
    <w:bookmarkEnd w:id="369"/>
    <w:bookmarkStart w:name="z357" w:id="370"/>
    <w:p>
      <w:pPr>
        <w:spacing w:after="0"/>
        <w:ind w:left="0"/>
        <w:jc w:val="both"/>
      </w:pPr>
      <w:r>
        <w:rPr>
          <w:rFonts w:ascii="Times New Roman"/>
          <w:b w:val="false"/>
          <w:i w:val="false"/>
          <w:color w:val="000000"/>
          <w:sz w:val="28"/>
        </w:rPr>
        <w:t>
      6. Әкімшілік органның басшысына мәлімделген қарсылық білдіруге (өздігінен бас тартуға) жоғары тұрған әкімшілік орган рұқсат береді.</w:t>
      </w:r>
    </w:p>
    <w:bookmarkEnd w:id="370"/>
    <w:bookmarkStart w:name="z358" w:id="371"/>
    <w:p>
      <w:pPr>
        <w:spacing w:after="0"/>
        <w:ind w:left="0"/>
        <w:jc w:val="both"/>
      </w:pPr>
      <w:r>
        <w:rPr>
          <w:rFonts w:ascii="Times New Roman"/>
          <w:b w:val="false"/>
          <w:i w:val="false"/>
          <w:color w:val="000000"/>
          <w:sz w:val="28"/>
        </w:rPr>
        <w:t>
      7. Жоғары тұрған әкімшілік органы жоқ әкімшілік органның басшысына мәлімделген қарсылық білдіруге (өздігінен бас тартуға) Қазақстан Республикасының заңында аталған тұлға рұқсат береді.</w:t>
      </w:r>
    </w:p>
    <w:bookmarkEnd w:id="371"/>
    <w:p>
      <w:pPr>
        <w:spacing w:after="0"/>
        <w:ind w:left="0"/>
        <w:jc w:val="both"/>
      </w:pPr>
      <w:r>
        <w:rPr>
          <w:rFonts w:ascii="Times New Roman"/>
          <w:b w:val="false"/>
          <w:i w:val="false"/>
          <w:color w:val="000000"/>
          <w:sz w:val="28"/>
        </w:rPr>
        <w:t xml:space="preserve">
      Егер заңда тиісті тұлға көзделмесе, қарсылық білдіруге (өздігінен бас тартуға) әкімшілік орган басшысының орынбасары, ал ол болмаған кезде басқа лауазымды адам рұқсат береді. </w:t>
      </w:r>
    </w:p>
    <w:bookmarkStart w:name="z359" w:id="372"/>
    <w:p>
      <w:pPr>
        <w:spacing w:after="0"/>
        <w:ind w:left="0"/>
        <w:jc w:val="both"/>
      </w:pPr>
      <w:r>
        <w:rPr>
          <w:rFonts w:ascii="Times New Roman"/>
          <w:b w:val="false"/>
          <w:i w:val="false"/>
          <w:color w:val="000000"/>
          <w:sz w:val="28"/>
        </w:rPr>
        <w:t>
      8. Қарсылық білдіру (өздігінен бас тарту) туралы арыз қанағаттандырылса, әкімшілік рәсімді Қазақстан Республикасының әкімшілік рәсімдер туралы заңнамасында белгіленген тәртіппен басқа лауазымды адам жүзеге асырады.</w:t>
      </w:r>
    </w:p>
    <w:bookmarkEnd w:id="372"/>
    <w:bookmarkStart w:name="z360" w:id="373"/>
    <w:p>
      <w:pPr>
        <w:spacing w:after="0"/>
        <w:ind w:left="0"/>
        <w:jc w:val="both"/>
      </w:pPr>
      <w:r>
        <w:rPr>
          <w:rFonts w:ascii="Times New Roman"/>
          <w:b w:val="false"/>
          <w:i w:val="false"/>
          <w:color w:val="000000"/>
          <w:sz w:val="28"/>
        </w:rPr>
        <w:t>
      9. Бұрын мәлімделген мән-жайларға байланысты қарсылық білдіру (өздігінен бас тарту) туралы қайта арыз беруге жол берілмейді.</w:t>
      </w:r>
    </w:p>
    <w:bookmarkEnd w:id="373"/>
    <w:bookmarkStart w:name="z361" w:id="374"/>
    <w:p>
      <w:pPr>
        <w:spacing w:after="0"/>
        <w:ind w:left="0"/>
        <w:jc w:val="both"/>
      </w:pPr>
      <w:r>
        <w:rPr>
          <w:rFonts w:ascii="Times New Roman"/>
          <w:b w:val="false"/>
          <w:i w:val="false"/>
          <w:color w:val="000000"/>
          <w:sz w:val="28"/>
        </w:rPr>
        <w:t>
      10. Қарсылық білдіру (өздігінен бас тарту) туралы арызды қарау нәтижелері бойынша шешім шағым жасауға жатпайды.</w:t>
      </w:r>
    </w:p>
    <w:bookmarkEnd w:id="374"/>
    <w:bookmarkStart w:name="z362" w:id="375"/>
    <w:p>
      <w:pPr>
        <w:spacing w:after="0"/>
        <w:ind w:left="0"/>
        <w:jc w:val="both"/>
      </w:pPr>
      <w:r>
        <w:rPr>
          <w:rFonts w:ascii="Times New Roman"/>
          <w:b w:val="false"/>
          <w:i w:val="false"/>
          <w:color w:val="000000"/>
          <w:sz w:val="28"/>
        </w:rPr>
        <w:t xml:space="preserve">
      </w:t>
      </w:r>
      <w:r>
        <w:rPr>
          <w:rFonts w:ascii="Times New Roman"/>
          <w:b/>
          <w:i w:val="false"/>
          <w:color w:val="000000"/>
          <w:sz w:val="28"/>
        </w:rPr>
        <w:t>68-бап. Әкімшілік рәсімде өкілдік ету</w:t>
      </w:r>
    </w:p>
    <w:bookmarkEnd w:id="375"/>
    <w:bookmarkStart w:name="z363" w:id="376"/>
    <w:p>
      <w:pPr>
        <w:spacing w:after="0"/>
        <w:ind w:left="0"/>
        <w:jc w:val="both"/>
      </w:pPr>
      <w:r>
        <w:rPr>
          <w:rFonts w:ascii="Times New Roman"/>
          <w:b w:val="false"/>
          <w:i w:val="false"/>
          <w:color w:val="000000"/>
          <w:sz w:val="28"/>
        </w:rPr>
        <w:t>
      1. Әкімшілік рәсімге қатысушы өзінің әкімшілік істерін жеке өзі, өкіл арқылы немесе онымен бірге жүргізуге құқылы.</w:t>
      </w:r>
    </w:p>
    <w:bookmarkEnd w:id="376"/>
    <w:bookmarkStart w:name="z364" w:id="377"/>
    <w:p>
      <w:pPr>
        <w:spacing w:after="0"/>
        <w:ind w:left="0"/>
        <w:jc w:val="both"/>
      </w:pPr>
      <w:r>
        <w:rPr>
          <w:rFonts w:ascii="Times New Roman"/>
          <w:b w:val="false"/>
          <w:i w:val="false"/>
          <w:color w:val="000000"/>
          <w:sz w:val="28"/>
        </w:rPr>
        <w:t>
      2. Әкімшілік рәсімде өкілдік ету Қазақстан Республикасының заңнамасына сәйкес жүзеге асырылады.</w:t>
      </w:r>
    </w:p>
    <w:bookmarkEnd w:id="377"/>
    <w:p>
      <w:pPr>
        <w:spacing w:after="0"/>
        <w:ind w:left="0"/>
        <w:jc w:val="both"/>
      </w:pPr>
      <w:r>
        <w:rPr>
          <w:rFonts w:ascii="Times New Roman"/>
          <w:b w:val="false"/>
          <w:i w:val="false"/>
          <w:color w:val="000000"/>
          <w:sz w:val="28"/>
        </w:rPr>
        <w:t>
      Әкімшілік рәсімге қатысушы өзінің әкімшілік істерін басқа адамның жүргізуіне уәкілеттік беруге құқылы, бұл туралы әкімшілік органға, лауазымды адамға ауызша нысанда хабарлайды. Бұл жағдайда әкімшілік орган, лауазымды адам өкілдің өкілеттігін жазбаша нысанда ресімдейді, оған өкілдік беруші қол қояды.</w:t>
      </w:r>
    </w:p>
    <w:bookmarkStart w:name="z365" w:id="378"/>
    <w:p>
      <w:pPr>
        <w:spacing w:after="0"/>
        <w:ind w:left="0"/>
        <w:jc w:val="both"/>
      </w:pPr>
      <w:r>
        <w:rPr>
          <w:rFonts w:ascii="Times New Roman"/>
          <w:b w:val="false"/>
          <w:i w:val="false"/>
          <w:color w:val="000000"/>
          <w:sz w:val="28"/>
        </w:rPr>
        <w:t>
      3. Егер Қазақстан Республикасының заңнамасында өзгеше көзделмесе, өкіл өкілдік берушінің атынан әкімшілік рәсімді жүзеге асыруға байланысты барлық әрекеттерді жасауға құқылы.</w:t>
      </w:r>
    </w:p>
    <w:bookmarkEnd w:id="378"/>
    <w:bookmarkStart w:name="z366" w:id="379"/>
    <w:p>
      <w:pPr>
        <w:spacing w:after="0"/>
        <w:ind w:left="0"/>
        <w:jc w:val="both"/>
      </w:pPr>
      <w:r>
        <w:rPr>
          <w:rFonts w:ascii="Times New Roman"/>
          <w:b w:val="false"/>
          <w:i w:val="false"/>
          <w:color w:val="000000"/>
          <w:sz w:val="28"/>
        </w:rPr>
        <w:t>
      4. Әкiмшiлiк рәсімді жүзеге асыратын әкiмшiлiк органның лауазымды адамы немесе қызметкерi болып табылатын тұлға өкiл болуға құқылы емес.</w:t>
      </w:r>
    </w:p>
    <w:bookmarkEnd w:id="379"/>
    <w:bookmarkStart w:name="z367" w:id="380"/>
    <w:p>
      <w:pPr>
        <w:spacing w:after="0"/>
        <w:ind w:left="0"/>
        <w:jc w:val="both"/>
      </w:pPr>
      <w:r>
        <w:rPr>
          <w:rFonts w:ascii="Times New Roman"/>
          <w:b w:val="false"/>
          <w:i w:val="false"/>
          <w:color w:val="000000"/>
          <w:sz w:val="28"/>
        </w:rPr>
        <w:t>
      5. Осы баптың төртінші бөлігінде көрсетілген өкілдерді әкімшілік орган, лауазымды адам шеттетеді.</w:t>
      </w:r>
    </w:p>
    <w:bookmarkEnd w:id="380"/>
    <w:p>
      <w:pPr>
        <w:spacing w:after="0"/>
        <w:ind w:left="0"/>
        <w:jc w:val="both"/>
      </w:pPr>
      <w:r>
        <w:rPr>
          <w:rFonts w:ascii="Times New Roman"/>
          <w:b w:val="false"/>
          <w:i w:val="false"/>
          <w:color w:val="000000"/>
          <w:sz w:val="28"/>
        </w:rPr>
        <w:t>
      Өкiл шеттетілген кезде әкiмшiлiк орган, лауазымды адам әкімшілік рәсімді жүзеге асыруды басқа өкілдің өкілеттіктерін ресімдеу үшін қажеттi, бірақ үш жұмыс күнiнен аспайтын мерзімге кейінге қалдырады.</w:t>
      </w:r>
    </w:p>
    <w:bookmarkStart w:name="z368" w:id="381"/>
    <w:p>
      <w:pPr>
        <w:spacing w:after="0"/>
        <w:ind w:left="0"/>
        <w:jc w:val="both"/>
      </w:pPr>
      <w:r>
        <w:rPr>
          <w:rFonts w:ascii="Times New Roman"/>
          <w:b w:val="false"/>
          <w:i w:val="false"/>
          <w:color w:val="000000"/>
          <w:sz w:val="28"/>
        </w:rPr>
        <w:t xml:space="preserve">
      </w:t>
      </w:r>
      <w:r>
        <w:rPr>
          <w:rFonts w:ascii="Times New Roman"/>
          <w:b/>
          <w:i w:val="false"/>
          <w:color w:val="000000"/>
          <w:sz w:val="28"/>
        </w:rPr>
        <w:t>69-бап. Әкімшілік істерді жүргізу және есепке алу</w:t>
      </w:r>
    </w:p>
    <w:bookmarkEnd w:id="381"/>
    <w:bookmarkStart w:name="z369" w:id="382"/>
    <w:p>
      <w:pPr>
        <w:spacing w:after="0"/>
        <w:ind w:left="0"/>
        <w:jc w:val="both"/>
      </w:pPr>
      <w:r>
        <w:rPr>
          <w:rFonts w:ascii="Times New Roman"/>
          <w:b w:val="false"/>
          <w:i w:val="false"/>
          <w:color w:val="000000"/>
          <w:sz w:val="28"/>
        </w:rPr>
        <w:t>
      1. Әкiмшiлiк орган, лауазымды адам әкiмшiлiк рәсімді жүзеге асыру үшiн қажеттi құжаттардан тұратын әкiмшiлiк істі қағаз жеткізгіште және (немесе) электрондық нысанда қалыптастырады.</w:t>
      </w:r>
    </w:p>
    <w:bookmarkEnd w:id="382"/>
    <w:bookmarkStart w:name="z370" w:id="383"/>
    <w:p>
      <w:pPr>
        <w:spacing w:after="0"/>
        <w:ind w:left="0"/>
        <w:jc w:val="both"/>
      </w:pPr>
      <w:r>
        <w:rPr>
          <w:rFonts w:ascii="Times New Roman"/>
          <w:b w:val="false"/>
          <w:i w:val="false"/>
          <w:color w:val="000000"/>
          <w:sz w:val="28"/>
        </w:rPr>
        <w:t>
      2. Әкiмшiлiк істерді, оларды есепке алу журналдарын жүргізуді әкімшілік орган Мемлекеттік және мемлекеттік емес ұйымдарда құжаттама жасау, құжаттаманы басқару және электрондық құжат айналымы жүйелерін пайдалану қағидаларының негізінде жүзеге асырады.</w:t>
      </w:r>
    </w:p>
    <w:bookmarkEnd w:id="383"/>
    <w:bookmarkStart w:name="z371" w:id="384"/>
    <w:p>
      <w:pPr>
        <w:spacing w:after="0"/>
        <w:ind w:left="0"/>
        <w:jc w:val="both"/>
      </w:pPr>
      <w:r>
        <w:rPr>
          <w:rFonts w:ascii="Times New Roman"/>
          <w:b w:val="false"/>
          <w:i w:val="false"/>
          <w:color w:val="000000"/>
          <w:sz w:val="28"/>
        </w:rPr>
        <w:t>
      3. Мемлекеттiк органдарға, жергiлiктi өзiн-өзi басқару органдарына, мемлекет жүз пайыз қатысатын заңды тұлғаларға келiп түсетін өтiнiштерді тіркеу, есепке алу, сондай-ақ "Электрондық жолданымдар" ақпараттық-талдау жүйесiн жүргiзу тәртiбi құқықтық статистика және арнайы есепке алу саласындағы статистикалық қызметтi өз құзыретi шегiнде жүзеге асыратын мемлекеттік орган белгілеген тәртіппен жүзеге асырылады.</w:t>
      </w:r>
    </w:p>
    <w:bookmarkEnd w:id="384"/>
    <w:p>
      <w:pPr>
        <w:spacing w:after="0"/>
        <w:ind w:left="0"/>
        <w:jc w:val="both"/>
      </w:pPr>
      <w:r>
        <w:rPr>
          <w:rFonts w:ascii="Times New Roman"/>
          <w:b w:val="false"/>
          <w:i w:val="false"/>
          <w:color w:val="000000"/>
          <w:sz w:val="28"/>
        </w:rPr>
        <w:t xml:space="preserve">
      Жарнамасы бар ұсыныстар, сондай-ақ "Мемлекеттік көрсетілетін қызметтер туралы"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1-тармағының 3) тармақшасында көзделген жолданымдарды қоспағанда, мемлекеттік қызметтер көрсету мәселелері бойынша келіп түскен жолданымдар есепке алуға жатпайды.</w:t>
      </w:r>
    </w:p>
    <w:bookmarkStart w:name="z372" w:id="385"/>
    <w:p>
      <w:pPr>
        <w:spacing w:after="0"/>
        <w:ind w:left="0"/>
        <w:jc w:val="both"/>
      </w:pPr>
      <w:r>
        <w:rPr>
          <w:rFonts w:ascii="Times New Roman"/>
          <w:b w:val="false"/>
          <w:i w:val="false"/>
          <w:color w:val="000000"/>
          <w:sz w:val="28"/>
        </w:rPr>
        <w:t>
      4. Мемлекеттік органдардың басшылары жеке және заңды тұлғалардың жолданымдарымен жұмысты ұйымдастыруға, іс жүргізудің жай-күйіне дербес жауапты болады.</w:t>
      </w:r>
    </w:p>
    <w:bookmarkEnd w:id="385"/>
    <w:bookmarkStart w:name="z373" w:id="386"/>
    <w:p>
      <w:pPr>
        <w:spacing w:after="0"/>
        <w:ind w:left="0"/>
        <w:jc w:val="both"/>
      </w:pPr>
      <w:r>
        <w:rPr>
          <w:rFonts w:ascii="Times New Roman"/>
          <w:b w:val="false"/>
          <w:i w:val="false"/>
          <w:color w:val="000000"/>
          <w:sz w:val="28"/>
        </w:rPr>
        <w:t xml:space="preserve">
      </w:t>
      </w:r>
      <w:r>
        <w:rPr>
          <w:rFonts w:ascii="Times New Roman"/>
          <w:b/>
          <w:i w:val="false"/>
          <w:color w:val="000000"/>
          <w:sz w:val="28"/>
        </w:rPr>
        <w:t>70-бап. Әкімшілік рәсімді тоқтату</w:t>
      </w:r>
    </w:p>
    <w:bookmarkEnd w:id="386"/>
    <w:bookmarkStart w:name="z374" w:id="387"/>
    <w:p>
      <w:pPr>
        <w:spacing w:after="0"/>
        <w:ind w:left="0"/>
        <w:jc w:val="both"/>
      </w:pPr>
      <w:r>
        <w:rPr>
          <w:rFonts w:ascii="Times New Roman"/>
          <w:b w:val="false"/>
          <w:i w:val="false"/>
          <w:color w:val="000000"/>
          <w:sz w:val="28"/>
        </w:rPr>
        <w:t>
      1. Мына мән-жайлардың тым болмағанда бірі болған кезде:</w:t>
      </w:r>
    </w:p>
    <w:bookmarkEnd w:id="387"/>
    <w:p>
      <w:pPr>
        <w:spacing w:after="0"/>
        <w:ind w:left="0"/>
        <w:jc w:val="both"/>
      </w:pPr>
      <w:r>
        <w:rPr>
          <w:rFonts w:ascii="Times New Roman"/>
          <w:b w:val="false"/>
          <w:i w:val="false"/>
          <w:color w:val="000000"/>
          <w:sz w:val="28"/>
        </w:rPr>
        <w:t>
      1)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pPr>
        <w:spacing w:after="0"/>
        <w:ind w:left="0"/>
        <w:jc w:val="both"/>
      </w:pPr>
      <w:r>
        <w:rPr>
          <w:rFonts w:ascii="Times New Roman"/>
          <w:b w:val="false"/>
          <w:i w:val="false"/>
          <w:color w:val="000000"/>
          <w:sz w:val="28"/>
        </w:rPr>
        <w:t>
      2) сол нысана туралы және сол негіздер бойынша сол адамға қатысты шығарылған заңды күшіне енген сот актісі бар болса;</w:t>
      </w:r>
    </w:p>
    <w:p>
      <w:pPr>
        <w:spacing w:after="0"/>
        <w:ind w:left="0"/>
        <w:jc w:val="both"/>
      </w:pPr>
      <w:r>
        <w:rPr>
          <w:rFonts w:ascii="Times New Roman"/>
          <w:b w:val="false"/>
          <w:i w:val="false"/>
          <w:color w:val="000000"/>
          <w:sz w:val="28"/>
        </w:rPr>
        <w:t>
      3) әкімшілік орган, лауазымды адам жолданымды қайтарса;</w:t>
      </w:r>
    </w:p>
    <w:p>
      <w:pPr>
        <w:spacing w:after="0"/>
        <w:ind w:left="0"/>
        <w:jc w:val="both"/>
      </w:pPr>
      <w:r>
        <w:rPr>
          <w:rFonts w:ascii="Times New Roman"/>
          <w:b w:val="false"/>
          <w:i w:val="false"/>
          <w:color w:val="000000"/>
          <w:sz w:val="28"/>
        </w:rPr>
        <w:t>
      4) әкімшілік орган, лауазымды адам арыз иесінен жолданымды кері қайтарып алуды қабылдаса;</w:t>
      </w:r>
    </w:p>
    <w:p>
      <w:pPr>
        <w:spacing w:after="0"/>
        <w:ind w:left="0"/>
        <w:jc w:val="both"/>
      </w:pPr>
      <w:r>
        <w:rPr>
          <w:rFonts w:ascii="Times New Roman"/>
          <w:b w:val="false"/>
          <w:i w:val="false"/>
          <w:color w:val="000000"/>
          <w:sz w:val="28"/>
        </w:rPr>
        <w:t>
      5) Қазақстан Республикасының заңдарында көзделген өзге де негіздер бар болса, жолданым негізінде қозғалған әкімшілік рәсім тоқтатылуға жатады.</w:t>
      </w:r>
    </w:p>
    <w:bookmarkStart w:name="z375" w:id="388"/>
    <w:p>
      <w:pPr>
        <w:spacing w:after="0"/>
        <w:ind w:left="0"/>
        <w:jc w:val="both"/>
      </w:pPr>
      <w:r>
        <w:rPr>
          <w:rFonts w:ascii="Times New Roman"/>
          <w:b w:val="false"/>
          <w:i w:val="false"/>
          <w:color w:val="000000"/>
          <w:sz w:val="28"/>
        </w:rPr>
        <w:t>
      2. Әкімшілік орган, лауазымды адам өз бастамасы бойынша қозғалған әкімшілік рәсімді, егер әкімшілік рәсімді жүзеге асыру оны қозғауға негіз болған мән-жайлардың өзгеруіне байланысты қажет болмай қалса немесе Қазақстан Республикасының заңдарында көзделген басқа негіздер бойынша тоқтата алады.</w:t>
      </w:r>
    </w:p>
    <w:bookmarkEnd w:id="388"/>
    <w:bookmarkStart w:name="z376" w:id="389"/>
    <w:p>
      <w:pPr>
        <w:spacing w:after="0"/>
        <w:ind w:left="0"/>
        <w:jc w:val="both"/>
      </w:pPr>
      <w:r>
        <w:rPr>
          <w:rFonts w:ascii="Times New Roman"/>
          <w:b w:val="false"/>
          <w:i w:val="false"/>
          <w:color w:val="000000"/>
          <w:sz w:val="28"/>
        </w:rPr>
        <w:t>
      3. Әкімшілік рәсім әкімшілік органның, лауазымды адамның шешімімен тоқтатылады, бұл туралы шешім қабылданған күннен бастап үш жұмыс күні ішінде әкімшілік рәсімге қатысушыға хабарланады.</w:t>
      </w:r>
    </w:p>
    <w:bookmarkEnd w:id="389"/>
    <w:bookmarkStart w:name="z377" w:id="390"/>
    <w:p>
      <w:pPr>
        <w:spacing w:after="0"/>
        <w:ind w:left="0"/>
        <w:jc w:val="both"/>
      </w:pPr>
      <w:r>
        <w:rPr>
          <w:rFonts w:ascii="Times New Roman"/>
          <w:b w:val="false"/>
          <w:i w:val="false"/>
          <w:color w:val="000000"/>
          <w:sz w:val="28"/>
        </w:rPr>
        <w:t>
      4. Әкімшілік рәсімді тоқтату туралы шешімге осы Кодексте белгіленген тәртіппен шағым берілуі мүмкін.</w:t>
      </w:r>
    </w:p>
    <w:bookmarkEnd w:id="390"/>
    <w:bookmarkStart w:name="z378" w:id="391"/>
    <w:p>
      <w:pPr>
        <w:spacing w:after="0"/>
        <w:ind w:left="0"/>
        <w:jc w:val="both"/>
      </w:pPr>
      <w:r>
        <w:rPr>
          <w:rFonts w:ascii="Times New Roman"/>
          <w:b w:val="false"/>
          <w:i w:val="false"/>
          <w:color w:val="000000"/>
          <w:sz w:val="28"/>
        </w:rPr>
        <w:t>
      5. Арыз иесі, егер жаңа дәлелдер немесе жаңадан ашылған мән-жайлар бар болса, осы Кодексте белгіленген тәртіппен қаралған мәселе бойынша қайта жолданым беруге құқылы.</w:t>
      </w:r>
    </w:p>
    <w:bookmarkEnd w:id="391"/>
    <w:bookmarkStart w:name="z379" w:id="392"/>
    <w:p>
      <w:pPr>
        <w:spacing w:after="0"/>
        <w:ind w:left="0"/>
        <w:jc w:val="both"/>
      </w:pPr>
      <w:r>
        <w:rPr>
          <w:rFonts w:ascii="Times New Roman"/>
          <w:b w:val="false"/>
          <w:i w:val="false"/>
          <w:color w:val="000000"/>
          <w:sz w:val="28"/>
        </w:rPr>
        <w:t xml:space="preserve">
      </w:t>
      </w:r>
      <w:r>
        <w:rPr>
          <w:rFonts w:ascii="Times New Roman"/>
          <w:b/>
          <w:i w:val="false"/>
          <w:color w:val="000000"/>
          <w:sz w:val="28"/>
        </w:rPr>
        <w:t>10-тарау. ӘКІМШІЛІК ІСТІ ҚАРАУ</w:t>
      </w:r>
    </w:p>
    <w:bookmarkEnd w:id="392"/>
    <w:bookmarkStart w:name="z380" w:id="393"/>
    <w:p>
      <w:pPr>
        <w:spacing w:after="0"/>
        <w:ind w:left="0"/>
        <w:jc w:val="both"/>
      </w:pPr>
      <w:r>
        <w:rPr>
          <w:rFonts w:ascii="Times New Roman"/>
          <w:b w:val="false"/>
          <w:i w:val="false"/>
          <w:color w:val="000000"/>
          <w:sz w:val="28"/>
        </w:rPr>
        <w:t xml:space="preserve">
      </w:t>
      </w:r>
      <w:r>
        <w:rPr>
          <w:rFonts w:ascii="Times New Roman"/>
          <w:b/>
          <w:i w:val="false"/>
          <w:color w:val="000000"/>
          <w:sz w:val="28"/>
        </w:rPr>
        <w:t>71-бап. Әкімшілік істі жеке-дара және алқалы түрде қарау</w:t>
      </w:r>
    </w:p>
    <w:bookmarkEnd w:id="393"/>
    <w:p>
      <w:pPr>
        <w:spacing w:after="0"/>
        <w:ind w:left="0"/>
        <w:jc w:val="both"/>
      </w:pPr>
      <w:r>
        <w:rPr>
          <w:rFonts w:ascii="Times New Roman"/>
          <w:b w:val="false"/>
          <w:i w:val="false"/>
          <w:color w:val="000000"/>
          <w:sz w:val="28"/>
        </w:rPr>
        <w:t>
      Әкімшілік істі лауазымды адам жеке-дара, ал Қазақстан Республикасының заңнамасында көзделген жағдайларда не әкімшілік органның шешімі бойынша алқалы құрам қарайды.</w:t>
      </w:r>
    </w:p>
    <w:bookmarkStart w:name="z381" w:id="394"/>
    <w:p>
      <w:pPr>
        <w:spacing w:after="0"/>
        <w:ind w:left="0"/>
        <w:jc w:val="both"/>
      </w:pPr>
      <w:r>
        <w:rPr>
          <w:rFonts w:ascii="Times New Roman"/>
          <w:b w:val="false"/>
          <w:i w:val="false"/>
          <w:color w:val="000000"/>
          <w:sz w:val="28"/>
        </w:rPr>
        <w:t xml:space="preserve">
      </w:t>
      </w:r>
      <w:r>
        <w:rPr>
          <w:rFonts w:ascii="Times New Roman"/>
          <w:b/>
          <w:i w:val="false"/>
          <w:color w:val="000000"/>
          <w:sz w:val="28"/>
        </w:rPr>
        <w:t>72-бап. Әкімшілік істің нақты мән-жайларын зерттеу</w:t>
      </w:r>
    </w:p>
    <w:bookmarkEnd w:id="394"/>
    <w:bookmarkStart w:name="z382" w:id="395"/>
    <w:p>
      <w:pPr>
        <w:spacing w:after="0"/>
        <w:ind w:left="0"/>
        <w:jc w:val="both"/>
      </w:pPr>
      <w:r>
        <w:rPr>
          <w:rFonts w:ascii="Times New Roman"/>
          <w:b w:val="false"/>
          <w:i w:val="false"/>
          <w:color w:val="000000"/>
          <w:sz w:val="28"/>
        </w:rPr>
        <w:t>
      1. Әкімшілік орган, лауазымды адам әкімшілік істі дұрыс қарау үшін маңызы бар нақты мән-жайларды жан-жақты, толық және объективті зерттеу үшін шаралар қабылдауға міндетті.</w:t>
      </w:r>
    </w:p>
    <w:bookmarkEnd w:id="395"/>
    <w:bookmarkStart w:name="z383" w:id="396"/>
    <w:p>
      <w:pPr>
        <w:spacing w:after="0"/>
        <w:ind w:left="0"/>
        <w:jc w:val="both"/>
      </w:pPr>
      <w:r>
        <w:rPr>
          <w:rFonts w:ascii="Times New Roman"/>
          <w:b w:val="false"/>
          <w:i w:val="false"/>
          <w:color w:val="000000"/>
          <w:sz w:val="28"/>
        </w:rPr>
        <w:t>
      2. Әкімшілік істің нақты мән-жайларын зерттеу тәртібі мен шектерін әкімшілік орган, лауазымды адам әкімшілік рәсімге қатысушылардың пікірлерін ескере отырып айқындайды.</w:t>
      </w:r>
    </w:p>
    <w:bookmarkEnd w:id="396"/>
    <w:bookmarkStart w:name="z384" w:id="397"/>
    <w:p>
      <w:pPr>
        <w:spacing w:after="0"/>
        <w:ind w:left="0"/>
        <w:jc w:val="both"/>
      </w:pPr>
      <w:r>
        <w:rPr>
          <w:rFonts w:ascii="Times New Roman"/>
          <w:b w:val="false"/>
          <w:i w:val="false"/>
          <w:color w:val="000000"/>
          <w:sz w:val="28"/>
        </w:rPr>
        <w:t>
      3. Әкімшілік орган, лауазымды адам әкімшілік істің дәлелдеріне, нақты мән-жайларына байланысты болмайды және әкімшілік істі толық көлемде тексереді.</w:t>
      </w:r>
    </w:p>
    <w:bookmarkEnd w:id="397"/>
    <w:bookmarkStart w:name="z385" w:id="398"/>
    <w:p>
      <w:pPr>
        <w:spacing w:after="0"/>
        <w:ind w:left="0"/>
        <w:jc w:val="both"/>
      </w:pPr>
      <w:r>
        <w:rPr>
          <w:rFonts w:ascii="Times New Roman"/>
          <w:b w:val="false"/>
          <w:i w:val="false"/>
          <w:color w:val="000000"/>
          <w:sz w:val="28"/>
        </w:rPr>
        <w:t>
      4. Әкімшілік орган, лауазымды адам әкімшілік істің нақты мән-жайларын белгілеу мақсатында өз бастамасы бойынша дәлелдемелерді жинауға құқылы.</w:t>
      </w:r>
    </w:p>
    <w:bookmarkEnd w:id="398"/>
    <w:bookmarkStart w:name="z386" w:id="399"/>
    <w:p>
      <w:pPr>
        <w:spacing w:after="0"/>
        <w:ind w:left="0"/>
        <w:jc w:val="both"/>
      </w:pPr>
      <w:r>
        <w:rPr>
          <w:rFonts w:ascii="Times New Roman"/>
          <w:b w:val="false"/>
          <w:i w:val="false"/>
          <w:color w:val="000000"/>
          <w:sz w:val="28"/>
        </w:rPr>
        <w:t>
      5. Әкімшілік орган, лауазымды адам қарау өздерінің құзыретіне жататын әкімшілік рәсімге қатысушылар ұсынған арыздар мен құжаттарды зерттеуден бас тартуға құқылы емес.</w:t>
      </w:r>
    </w:p>
    <w:bookmarkEnd w:id="399"/>
    <w:bookmarkStart w:name="z387" w:id="400"/>
    <w:p>
      <w:pPr>
        <w:spacing w:after="0"/>
        <w:ind w:left="0"/>
        <w:jc w:val="both"/>
      </w:pPr>
      <w:r>
        <w:rPr>
          <w:rFonts w:ascii="Times New Roman"/>
          <w:b w:val="false"/>
          <w:i w:val="false"/>
          <w:color w:val="000000"/>
          <w:sz w:val="28"/>
        </w:rPr>
        <w:t xml:space="preserve">
      </w:t>
      </w:r>
      <w:r>
        <w:rPr>
          <w:rFonts w:ascii="Times New Roman"/>
          <w:b/>
          <w:i w:val="false"/>
          <w:color w:val="000000"/>
          <w:sz w:val="28"/>
        </w:rPr>
        <w:t>73-бап. Тыңдау</w:t>
      </w:r>
    </w:p>
    <w:bookmarkEnd w:id="400"/>
    <w:bookmarkStart w:name="z388" w:id="401"/>
    <w:p>
      <w:pPr>
        <w:spacing w:after="0"/>
        <w:ind w:left="0"/>
        <w:jc w:val="both"/>
      </w:pPr>
      <w:r>
        <w:rPr>
          <w:rFonts w:ascii="Times New Roman"/>
          <w:b w:val="false"/>
          <w:i w:val="false"/>
          <w:color w:val="000000"/>
          <w:sz w:val="28"/>
        </w:rPr>
        <w:t>
      1. Әкімшілік орган, лауазымды адам әкімшілік рәсімге қатысушыға әкімшілік іс бойынша алдын ала шешімге өз ұстанымын білдіруге мүмкіндік беруге міндетті, бұл туралы әкімшілік рәсімге қатысушы алдын ала, бірақ әкімшілік акт қабылданғанға дейін үш жұмыс күнінен кешіктірмей хабардар етіледі.</w:t>
      </w:r>
    </w:p>
    <w:bookmarkEnd w:id="401"/>
    <w:p>
      <w:pPr>
        <w:spacing w:after="0"/>
        <w:ind w:left="0"/>
        <w:jc w:val="both"/>
      </w:pPr>
      <w:r>
        <w:rPr>
          <w:rFonts w:ascii="Times New Roman"/>
          <w:b w:val="false"/>
          <w:i w:val="false"/>
          <w:color w:val="000000"/>
          <w:sz w:val="28"/>
        </w:rPr>
        <w:t>
      Тыңдау:</w:t>
      </w:r>
    </w:p>
    <w:p>
      <w:pPr>
        <w:spacing w:after="0"/>
        <w:ind w:left="0"/>
        <w:jc w:val="both"/>
      </w:pPr>
      <w:r>
        <w:rPr>
          <w:rFonts w:ascii="Times New Roman"/>
          <w:b w:val="false"/>
          <w:i w:val="false"/>
          <w:color w:val="000000"/>
          <w:sz w:val="28"/>
        </w:rPr>
        <w:t>
      1) әкімшілік рәсімге қатысушыны әкімшілік іс бойынша тыңдауға шақыру, оның ішінде бейнеконференц-байланыс немесе өзге де коммуникация құралдары арқылы;</w:t>
      </w:r>
    </w:p>
    <w:p>
      <w:pPr>
        <w:spacing w:after="0"/>
        <w:ind w:left="0"/>
        <w:jc w:val="both"/>
      </w:pPr>
      <w:r>
        <w:rPr>
          <w:rFonts w:ascii="Times New Roman"/>
          <w:b w:val="false"/>
          <w:i w:val="false"/>
          <w:color w:val="000000"/>
          <w:sz w:val="28"/>
        </w:rPr>
        <w:t>
      2) ақпараттық жүйелерді пайдалану;</w:t>
      </w:r>
    </w:p>
    <w:p>
      <w:pPr>
        <w:spacing w:after="0"/>
        <w:ind w:left="0"/>
        <w:jc w:val="both"/>
      </w:pPr>
      <w:r>
        <w:rPr>
          <w:rFonts w:ascii="Times New Roman"/>
          <w:b w:val="false"/>
          <w:i w:val="false"/>
          <w:color w:val="000000"/>
          <w:sz w:val="28"/>
        </w:rPr>
        <w:t>
      3) әкімшілік рәсімге қатысушыға өзінің ұстанымын баяндауға мүмкіндік беретін өзге де байланыс тәсілдері арқылы жүзеге асырылуы мүмкін.</w:t>
      </w:r>
    </w:p>
    <w:bookmarkStart w:name="z389" w:id="402"/>
    <w:p>
      <w:pPr>
        <w:spacing w:after="0"/>
        <w:ind w:left="0"/>
        <w:jc w:val="both"/>
      </w:pPr>
      <w:r>
        <w:rPr>
          <w:rFonts w:ascii="Times New Roman"/>
          <w:b w:val="false"/>
          <w:i w:val="false"/>
          <w:color w:val="000000"/>
          <w:sz w:val="28"/>
        </w:rPr>
        <w:t xml:space="preserve">
      2. Осы баптың бірінші бөлігінің ережелері, егер: </w:t>
      </w:r>
    </w:p>
    <w:bookmarkEnd w:id="402"/>
    <w:p>
      <w:pPr>
        <w:spacing w:after="0"/>
        <w:ind w:left="0"/>
        <w:jc w:val="both"/>
      </w:pPr>
      <w:r>
        <w:rPr>
          <w:rFonts w:ascii="Times New Roman"/>
          <w:b w:val="false"/>
          <w:i w:val="false"/>
          <w:color w:val="000000"/>
          <w:sz w:val="28"/>
        </w:rPr>
        <w:t>
      1) әкімшілік орган, лауазымды адам басқа адамдардың құқықтарын, бостандықтары мен заңды мүдделерін қозғамайтын қолайлы әкiмшiлiк актіні қабылдайтын;</w:t>
      </w:r>
    </w:p>
    <w:p>
      <w:pPr>
        <w:spacing w:after="0"/>
        <w:ind w:left="0"/>
        <w:jc w:val="both"/>
      </w:pPr>
      <w:r>
        <w:rPr>
          <w:rFonts w:ascii="Times New Roman"/>
          <w:b w:val="false"/>
          <w:i w:val="false"/>
          <w:color w:val="000000"/>
          <w:sz w:val="28"/>
        </w:rPr>
        <w:t>
      2) атқарушылық іс жүргізу жүзеге асырылатын;</w:t>
      </w:r>
    </w:p>
    <w:p>
      <w:pPr>
        <w:spacing w:after="0"/>
        <w:ind w:left="0"/>
        <w:jc w:val="both"/>
      </w:pPr>
      <w:r>
        <w:rPr>
          <w:rFonts w:ascii="Times New Roman"/>
          <w:b w:val="false"/>
          <w:i w:val="false"/>
          <w:color w:val="000000"/>
          <w:sz w:val="28"/>
        </w:rPr>
        <w:t>
      3) Қазақстан Республикасының заңнамасында әкімшілік рәсімді жүзеге асыру үшін үш күндік мерзімнен аз уақыт белгіленген;</w:t>
      </w:r>
    </w:p>
    <w:p>
      <w:pPr>
        <w:spacing w:after="0"/>
        <w:ind w:left="0"/>
        <w:jc w:val="both"/>
      </w:pPr>
      <w:r>
        <w:rPr>
          <w:rFonts w:ascii="Times New Roman"/>
          <w:b w:val="false"/>
          <w:i w:val="false"/>
          <w:color w:val="000000"/>
          <w:sz w:val="28"/>
        </w:rPr>
        <w:t>
      4) азаматтар мен заңды тұлғалардың құқықтарын, бостандықтарын, қоғамдық және (немесе) мемлекеттік мүдделерді қорғау мақсатында әкімшілік актіні дереу қабылдау талап етілетін;</w:t>
      </w:r>
    </w:p>
    <w:p>
      <w:pPr>
        <w:spacing w:after="0"/>
        <w:ind w:left="0"/>
        <w:jc w:val="both"/>
      </w:pPr>
      <w:r>
        <w:rPr>
          <w:rFonts w:ascii="Times New Roman"/>
          <w:b w:val="false"/>
          <w:i w:val="false"/>
          <w:color w:val="000000"/>
          <w:sz w:val="28"/>
        </w:rPr>
        <w:t>
      5) әкімшілік рәсімге қатысушы бұл туралы өтінішхат берген;</w:t>
      </w:r>
    </w:p>
    <w:p>
      <w:pPr>
        <w:spacing w:after="0"/>
        <w:ind w:left="0"/>
        <w:jc w:val="both"/>
      </w:pPr>
      <w:r>
        <w:rPr>
          <w:rFonts w:ascii="Times New Roman"/>
          <w:b w:val="false"/>
          <w:i w:val="false"/>
          <w:color w:val="000000"/>
          <w:sz w:val="28"/>
        </w:rPr>
        <w:t>
      6) оңайлатылған әкімшілік рәсім жүзеге асырылатын;</w:t>
      </w:r>
    </w:p>
    <w:p>
      <w:pPr>
        <w:spacing w:after="0"/>
        <w:ind w:left="0"/>
        <w:jc w:val="both"/>
      </w:pPr>
      <w:r>
        <w:rPr>
          <w:rFonts w:ascii="Times New Roman"/>
          <w:b w:val="false"/>
          <w:i w:val="false"/>
          <w:color w:val="000000"/>
          <w:sz w:val="28"/>
        </w:rPr>
        <w:t>
      7) әкімшілік іс бойынша шешім автоматтандырылған процесті жүзеге асыру кезінде қабылданатын, бұл ретте әкімшілік органға, лауазымды адамға әкімшілік таңдау берілмеген жағдайларға қолданылмайды.</w:t>
      </w:r>
    </w:p>
    <w:p>
      <w:pPr>
        <w:spacing w:after="0"/>
        <w:ind w:left="0"/>
        <w:jc w:val="both"/>
      </w:pPr>
      <w:r>
        <w:rPr>
          <w:rFonts w:ascii="Times New Roman"/>
          <w:b w:val="false"/>
          <w:i w:val="false"/>
          <w:color w:val="000000"/>
          <w:sz w:val="28"/>
        </w:rPr>
        <w:t>
      Осы бөліктің 4) тармақшасында белгіленген жағдайда, әкімшілік орган, лауазымды адам әкімшілік актіде тыңдау жүргізілмеген дәлелдерді көрсетуге міндетті.</w:t>
      </w:r>
    </w:p>
    <w:bookmarkStart w:name="z390" w:id="403"/>
    <w:p>
      <w:pPr>
        <w:spacing w:after="0"/>
        <w:ind w:left="0"/>
        <w:jc w:val="both"/>
      </w:pPr>
      <w:r>
        <w:rPr>
          <w:rFonts w:ascii="Times New Roman"/>
          <w:b w:val="false"/>
          <w:i w:val="false"/>
          <w:color w:val="000000"/>
          <w:sz w:val="28"/>
        </w:rPr>
        <w:t>
      3. Әкімшілік рәсімге қатысушы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bookmarkEnd w:id="403"/>
    <w:bookmarkStart w:name="z391" w:id="404"/>
    <w:p>
      <w:pPr>
        <w:spacing w:after="0"/>
        <w:ind w:left="0"/>
        <w:jc w:val="both"/>
      </w:pPr>
      <w:r>
        <w:rPr>
          <w:rFonts w:ascii="Times New Roman"/>
          <w:b w:val="false"/>
          <w:i w:val="false"/>
          <w:color w:val="000000"/>
          <w:sz w:val="28"/>
        </w:rPr>
        <w:t>
      4. Әкімшілік рәсімге қатысушы өз қарсылығын ауызша білдірген жағдайда, әкімшілік орган, лауазымды адам тыңдау хаттамасын жүргізеді.</w:t>
      </w:r>
    </w:p>
    <w:bookmarkEnd w:id="404"/>
    <w:bookmarkStart w:name="z392" w:id="405"/>
    <w:p>
      <w:pPr>
        <w:spacing w:after="0"/>
        <w:ind w:left="0"/>
        <w:jc w:val="both"/>
      </w:pPr>
      <w:r>
        <w:rPr>
          <w:rFonts w:ascii="Times New Roman"/>
          <w:b w:val="false"/>
          <w:i w:val="false"/>
          <w:color w:val="000000"/>
          <w:sz w:val="28"/>
        </w:rPr>
        <w:t xml:space="preserve">
      </w:t>
      </w:r>
      <w:r>
        <w:rPr>
          <w:rFonts w:ascii="Times New Roman"/>
          <w:b/>
          <w:i w:val="false"/>
          <w:color w:val="000000"/>
          <w:sz w:val="28"/>
        </w:rPr>
        <w:t>74-бап. Тыңдау хаттамасы</w:t>
      </w:r>
    </w:p>
    <w:bookmarkEnd w:id="405"/>
    <w:bookmarkStart w:name="z393" w:id="406"/>
    <w:p>
      <w:pPr>
        <w:spacing w:after="0"/>
        <w:ind w:left="0"/>
        <w:jc w:val="both"/>
      </w:pPr>
      <w:r>
        <w:rPr>
          <w:rFonts w:ascii="Times New Roman"/>
          <w:b w:val="false"/>
          <w:i w:val="false"/>
          <w:color w:val="000000"/>
          <w:sz w:val="28"/>
        </w:rPr>
        <w:t>
      1. Тыңдау хаттамасы компьютерлік, электрондық, машинкамен жазу не қолжазба тәсілдерімен дайындалады.</w:t>
      </w:r>
    </w:p>
    <w:bookmarkEnd w:id="406"/>
    <w:bookmarkStart w:name="z394" w:id="407"/>
    <w:p>
      <w:pPr>
        <w:spacing w:after="0"/>
        <w:ind w:left="0"/>
        <w:jc w:val="both"/>
      </w:pPr>
      <w:r>
        <w:rPr>
          <w:rFonts w:ascii="Times New Roman"/>
          <w:b w:val="false"/>
          <w:i w:val="false"/>
          <w:color w:val="000000"/>
          <w:sz w:val="28"/>
        </w:rPr>
        <w:t xml:space="preserve">
      2. Тыңдау хаттамасында: </w:t>
      </w:r>
    </w:p>
    <w:bookmarkEnd w:id="407"/>
    <w:p>
      <w:pPr>
        <w:spacing w:after="0"/>
        <w:ind w:left="0"/>
        <w:jc w:val="both"/>
      </w:pPr>
      <w:r>
        <w:rPr>
          <w:rFonts w:ascii="Times New Roman"/>
          <w:b w:val="false"/>
          <w:i w:val="false"/>
          <w:color w:val="000000"/>
          <w:sz w:val="28"/>
        </w:rPr>
        <w:t>
      1) әкімшілік іс қаралатын орын мен күн, оның басталатын және аяқталатын уақыты;</w:t>
      </w:r>
    </w:p>
    <w:p>
      <w:pPr>
        <w:spacing w:after="0"/>
        <w:ind w:left="0"/>
        <w:jc w:val="both"/>
      </w:pPr>
      <w:r>
        <w:rPr>
          <w:rFonts w:ascii="Times New Roman"/>
          <w:b w:val="false"/>
          <w:i w:val="false"/>
          <w:color w:val="000000"/>
          <w:sz w:val="28"/>
        </w:rPr>
        <w:t>
      2) әкімшілік органның атауы, лауазымды адамның, хатшының тектері және аты-жөні;</w:t>
      </w:r>
    </w:p>
    <w:p>
      <w:pPr>
        <w:spacing w:after="0"/>
        <w:ind w:left="0"/>
        <w:jc w:val="both"/>
      </w:pPr>
      <w:r>
        <w:rPr>
          <w:rFonts w:ascii="Times New Roman"/>
          <w:b w:val="false"/>
          <w:i w:val="false"/>
          <w:color w:val="000000"/>
          <w:sz w:val="28"/>
        </w:rPr>
        <w:t>
      3) әкімшілік рәсімге қатысушы және (немесе) әкімшілік іске қатысатын өзге де адам туралы мәліметтер;</w:t>
      </w:r>
    </w:p>
    <w:p>
      <w:pPr>
        <w:spacing w:after="0"/>
        <w:ind w:left="0"/>
        <w:jc w:val="both"/>
      </w:pPr>
      <w:r>
        <w:rPr>
          <w:rFonts w:ascii="Times New Roman"/>
          <w:b w:val="false"/>
          <w:i w:val="false"/>
          <w:color w:val="000000"/>
          <w:sz w:val="28"/>
        </w:rPr>
        <w:t>
      4) қаралатын мәселенің мазмұны;</w:t>
      </w:r>
    </w:p>
    <w:p>
      <w:pPr>
        <w:spacing w:after="0"/>
        <w:ind w:left="0"/>
        <w:jc w:val="both"/>
      </w:pPr>
      <w:r>
        <w:rPr>
          <w:rFonts w:ascii="Times New Roman"/>
          <w:b w:val="false"/>
          <w:i w:val="false"/>
          <w:color w:val="000000"/>
          <w:sz w:val="28"/>
        </w:rPr>
        <w:t>
      5) қатысатын тұлғалардың түсініктемелерінің, сұрақтары мен жауаптарының, сөйлеген сөздерінің мазмұны көрсетіледі.</w:t>
      </w:r>
    </w:p>
    <w:bookmarkStart w:name="z395" w:id="408"/>
    <w:p>
      <w:pPr>
        <w:spacing w:after="0"/>
        <w:ind w:left="0"/>
        <w:jc w:val="both"/>
      </w:pPr>
      <w:r>
        <w:rPr>
          <w:rFonts w:ascii="Times New Roman"/>
          <w:b w:val="false"/>
          <w:i w:val="false"/>
          <w:color w:val="000000"/>
          <w:sz w:val="28"/>
        </w:rPr>
        <w:t>
      3. Әкімшілік рәсімге қатысушы және (немесе) әкімшілік іске қатысатын өзге де адам әкімшілік істі қарау үшін өздері елеулі деп есептейтін нақты мән-жайлар туралы мәліметтерді тыңдау хаттамасына енгізу туралы өтінішхат беруге құқылы.</w:t>
      </w:r>
    </w:p>
    <w:bookmarkEnd w:id="408"/>
    <w:bookmarkStart w:name="z396" w:id="409"/>
    <w:p>
      <w:pPr>
        <w:spacing w:after="0"/>
        <w:ind w:left="0"/>
        <w:jc w:val="both"/>
      </w:pPr>
      <w:r>
        <w:rPr>
          <w:rFonts w:ascii="Times New Roman"/>
          <w:b w:val="false"/>
          <w:i w:val="false"/>
          <w:color w:val="000000"/>
          <w:sz w:val="28"/>
        </w:rPr>
        <w:t>
      4. Тыңдау хаттамасын төрағалық етуші мен хатшы дайындауға және қол қоюға тиіс.</w:t>
      </w:r>
    </w:p>
    <w:bookmarkEnd w:id="409"/>
    <w:bookmarkStart w:name="z397" w:id="410"/>
    <w:p>
      <w:pPr>
        <w:spacing w:after="0"/>
        <w:ind w:left="0"/>
        <w:jc w:val="both"/>
      </w:pPr>
      <w:r>
        <w:rPr>
          <w:rFonts w:ascii="Times New Roman"/>
          <w:b w:val="false"/>
          <w:i w:val="false"/>
          <w:color w:val="000000"/>
          <w:sz w:val="28"/>
        </w:rPr>
        <w:t>
      5. Әкімшілік орган, лауазымды адам әкімшілік рәсімге қатысушыға және әкімшілік іске қатысатын өзге де тұлғаға тыңдау хаттамасымен танысу мүмкіндігін қамтамасыз етуге міндетті.</w:t>
      </w:r>
    </w:p>
    <w:bookmarkEnd w:id="410"/>
    <w:bookmarkStart w:name="z398" w:id="411"/>
    <w:p>
      <w:pPr>
        <w:spacing w:after="0"/>
        <w:ind w:left="0"/>
        <w:jc w:val="both"/>
      </w:pPr>
      <w:r>
        <w:rPr>
          <w:rFonts w:ascii="Times New Roman"/>
          <w:b w:val="false"/>
          <w:i w:val="false"/>
          <w:color w:val="000000"/>
          <w:sz w:val="28"/>
        </w:rPr>
        <w:t xml:space="preserve">
      6. Әкiмшiлiк рәсiмге қатысушы және әкімшілік іске қатысатын өзге де адам танысқаннан кейін үш жұмыс күні ішінде тыңдау хаттамасына өз ескертулерін беруге құқылы. </w:t>
      </w:r>
    </w:p>
    <w:bookmarkEnd w:id="411"/>
    <w:p>
      <w:pPr>
        <w:spacing w:after="0"/>
        <w:ind w:left="0"/>
        <w:jc w:val="both"/>
      </w:pPr>
      <w:r>
        <w:rPr>
          <w:rFonts w:ascii="Times New Roman"/>
          <w:b w:val="false"/>
          <w:i w:val="false"/>
          <w:color w:val="000000"/>
          <w:sz w:val="28"/>
        </w:rPr>
        <w:t>
      Ескертулерді қарау нәтижелері бойынша төрағалық етуші оларды қанағаттандыру не оларды толық немесе ішінара қабылдамау туралы шешім қабылдайды.</w:t>
      </w:r>
    </w:p>
    <w:bookmarkStart w:name="z399" w:id="412"/>
    <w:p>
      <w:pPr>
        <w:spacing w:after="0"/>
        <w:ind w:left="0"/>
        <w:jc w:val="both"/>
      </w:pPr>
      <w:r>
        <w:rPr>
          <w:rFonts w:ascii="Times New Roman"/>
          <w:b w:val="false"/>
          <w:i w:val="false"/>
          <w:color w:val="000000"/>
          <w:sz w:val="28"/>
        </w:rPr>
        <w:t xml:space="preserve">
      </w:t>
      </w:r>
      <w:r>
        <w:rPr>
          <w:rFonts w:ascii="Times New Roman"/>
          <w:b/>
          <w:i w:val="false"/>
          <w:color w:val="000000"/>
          <w:sz w:val="28"/>
        </w:rPr>
        <w:t>75-бап. Әкімшілік рәсімге қатысушының әкiмшiлiк іс материалдарымен танысуы</w:t>
      </w:r>
    </w:p>
    <w:bookmarkEnd w:id="412"/>
    <w:bookmarkStart w:name="z400" w:id="413"/>
    <w:p>
      <w:pPr>
        <w:spacing w:after="0"/>
        <w:ind w:left="0"/>
        <w:jc w:val="both"/>
      </w:pPr>
      <w:r>
        <w:rPr>
          <w:rFonts w:ascii="Times New Roman"/>
          <w:b w:val="false"/>
          <w:i w:val="false"/>
          <w:color w:val="000000"/>
          <w:sz w:val="28"/>
        </w:rPr>
        <w:t>
      1. Әкiмшiлiк рәсімге қатысушыға әкімшілік іс қаралғаннан кейін өтінішхат мәлімделген күннен бастап үш жұмыс күнінен кешіктірілмейтін мерзімде әкiмшiлiк іс материалдарымен танысу мүмкіндігі берілуге тиіс.</w:t>
      </w:r>
    </w:p>
    <w:bookmarkEnd w:id="413"/>
    <w:bookmarkStart w:name="z401" w:id="414"/>
    <w:p>
      <w:pPr>
        <w:spacing w:after="0"/>
        <w:ind w:left="0"/>
        <w:jc w:val="both"/>
      </w:pPr>
      <w:r>
        <w:rPr>
          <w:rFonts w:ascii="Times New Roman"/>
          <w:b w:val="false"/>
          <w:i w:val="false"/>
          <w:color w:val="000000"/>
          <w:sz w:val="28"/>
        </w:rPr>
        <w:t xml:space="preserve">
      2. Әкiмшiлiк рәсімге қатысушы әкiмшiлiк іс материалдарымен танысқан кезде әкiмшiлiк орган, лауазымды адам Қазақстан Республикасының мемлекеттік құпиялар және заңмен қорғалатын өзге де құпия туралы заңнамасының сақталуын қамтамасыз етуге міндетті. </w:t>
      </w:r>
    </w:p>
    <w:bookmarkEnd w:id="414"/>
    <w:bookmarkStart w:name="z402" w:id="415"/>
    <w:p>
      <w:pPr>
        <w:spacing w:after="0"/>
        <w:ind w:left="0"/>
        <w:jc w:val="both"/>
      </w:pPr>
      <w:r>
        <w:rPr>
          <w:rFonts w:ascii="Times New Roman"/>
          <w:b w:val="false"/>
          <w:i w:val="false"/>
          <w:color w:val="000000"/>
          <w:sz w:val="28"/>
        </w:rPr>
        <w:t>
      3. Әкімшілік рәсімге қатысушы әкімшілік іс материалдарымен танысу процесінде кез келген мәліметтерді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оның ішінде ғылыми-техникалық құралдардың көмегімен түсіріп алуға құқылы.</w:t>
      </w:r>
    </w:p>
    <w:bookmarkEnd w:id="415"/>
    <w:bookmarkStart w:name="z403" w:id="416"/>
    <w:p>
      <w:pPr>
        <w:spacing w:after="0"/>
        <w:ind w:left="0"/>
        <w:jc w:val="both"/>
      </w:pPr>
      <w:r>
        <w:rPr>
          <w:rFonts w:ascii="Times New Roman"/>
          <w:b w:val="false"/>
          <w:i w:val="false"/>
          <w:color w:val="000000"/>
          <w:sz w:val="28"/>
        </w:rPr>
        <w:t xml:space="preserve">
      </w:t>
      </w:r>
      <w:r>
        <w:rPr>
          <w:rFonts w:ascii="Times New Roman"/>
          <w:b/>
          <w:i w:val="false"/>
          <w:color w:val="000000"/>
          <w:sz w:val="28"/>
        </w:rPr>
        <w:t>76-бап. Жолданым негізінде қозғалған әкімшілік рәсімнің мерзімдері</w:t>
      </w:r>
    </w:p>
    <w:bookmarkEnd w:id="416"/>
    <w:bookmarkStart w:name="z404" w:id="417"/>
    <w:p>
      <w:pPr>
        <w:spacing w:after="0"/>
        <w:ind w:left="0"/>
        <w:jc w:val="both"/>
      </w:pPr>
      <w:r>
        <w:rPr>
          <w:rFonts w:ascii="Times New Roman"/>
          <w:b w:val="false"/>
          <w:i w:val="false"/>
          <w:color w:val="000000"/>
          <w:sz w:val="28"/>
        </w:rPr>
        <w:t>
      1. Егер Қазақстан Республикасының заңдарында өзгеше көзделмесе, жолданым негізінде қозғалған әкімшілік рәсімнің мерзімі жолданым келіп түскен күннен бастап он бес жұмыс күнін құрайды.</w:t>
      </w:r>
    </w:p>
    <w:bookmarkEnd w:id="417"/>
    <w:bookmarkStart w:name="z405" w:id="418"/>
    <w:p>
      <w:pPr>
        <w:spacing w:after="0"/>
        <w:ind w:left="0"/>
        <w:jc w:val="both"/>
      </w:pPr>
      <w:r>
        <w:rPr>
          <w:rFonts w:ascii="Times New Roman"/>
          <w:b w:val="false"/>
          <w:i w:val="false"/>
          <w:color w:val="000000"/>
          <w:sz w:val="28"/>
        </w:rPr>
        <w:t>
      2. Жолданым негізінде қозғалған әкімшілік рәсімнің мерзімі ол қозғалған кезден бастап есептеледі.</w:t>
      </w:r>
    </w:p>
    <w:bookmarkEnd w:id="418"/>
    <w:bookmarkStart w:name="z406" w:id="419"/>
    <w:p>
      <w:pPr>
        <w:spacing w:after="0"/>
        <w:ind w:left="0"/>
        <w:jc w:val="both"/>
      </w:pPr>
      <w:r>
        <w:rPr>
          <w:rFonts w:ascii="Times New Roman"/>
          <w:b w:val="false"/>
          <w:i w:val="false"/>
          <w:color w:val="000000"/>
          <w:sz w:val="28"/>
        </w:rPr>
        <w:t>
      3. Жолданым негізінде қозғалған әкімшілік рәсімнің мерзімін әкімшілік орган басшысының немесе оның орынбасарының уәжді шешімімен ақылға қонымды, бірақ әкімшілік істі дұрыс қарау үшін маңызы бар нақты мән-жайларды белгілеу қажеттігіне орай екі айдан аспайтын мерзімге ұзартылуы мүмкін, әкімшілік рәсімге қатысушы бұл туралы мерзім ұзартылған күннен бастап үш жұмыс күні ішінде хабардар етіледі.</w:t>
      </w:r>
    </w:p>
    <w:bookmarkEnd w:id="419"/>
    <w:bookmarkStart w:name="z407" w:id="420"/>
    <w:p>
      <w:pPr>
        <w:spacing w:after="0"/>
        <w:ind w:left="0"/>
        <w:jc w:val="both"/>
      </w:pPr>
      <w:r>
        <w:rPr>
          <w:rFonts w:ascii="Times New Roman"/>
          <w:b w:val="false"/>
          <w:i w:val="false"/>
          <w:color w:val="000000"/>
          <w:sz w:val="28"/>
        </w:rPr>
        <w:t>
      4. Шешім қабылдауға уәкілеттік берілген адам әкімшілік рәсім мерзімін негізсіз ұзартқаны үшін Қазақстан Республикасының заңдарына сәйкес тәртіптік және өзге де жауаптылықта болады.</w:t>
      </w:r>
    </w:p>
    <w:bookmarkEnd w:id="420"/>
    <w:bookmarkStart w:name="z408" w:id="421"/>
    <w:p>
      <w:pPr>
        <w:spacing w:after="0"/>
        <w:ind w:left="0"/>
        <w:jc w:val="both"/>
      </w:pPr>
      <w:r>
        <w:rPr>
          <w:rFonts w:ascii="Times New Roman"/>
          <w:b w:val="false"/>
          <w:i w:val="false"/>
          <w:color w:val="000000"/>
          <w:sz w:val="28"/>
        </w:rPr>
        <w:t xml:space="preserve">
      </w:t>
      </w:r>
      <w:r>
        <w:rPr>
          <w:rFonts w:ascii="Times New Roman"/>
          <w:b/>
          <w:i w:val="false"/>
          <w:color w:val="000000"/>
          <w:sz w:val="28"/>
        </w:rPr>
        <w:t>77-бап. Әкімшілік істі қарау нәтижелері бойынша шешімдердің түрлері</w:t>
      </w:r>
    </w:p>
    <w:bookmarkEnd w:id="421"/>
    <w:bookmarkStart w:name="z409" w:id="422"/>
    <w:p>
      <w:pPr>
        <w:spacing w:after="0"/>
        <w:ind w:left="0"/>
        <w:jc w:val="both"/>
      </w:pPr>
      <w:r>
        <w:rPr>
          <w:rFonts w:ascii="Times New Roman"/>
          <w:b w:val="false"/>
          <w:i w:val="false"/>
          <w:color w:val="000000"/>
          <w:sz w:val="28"/>
        </w:rPr>
        <w:t>
      1. Әкімшілік істі қарап, әкімшілік орган, лауазымды адам:</w:t>
      </w:r>
    </w:p>
    <w:bookmarkEnd w:id="422"/>
    <w:p>
      <w:pPr>
        <w:spacing w:after="0"/>
        <w:ind w:left="0"/>
        <w:jc w:val="both"/>
      </w:pPr>
      <w:r>
        <w:rPr>
          <w:rFonts w:ascii="Times New Roman"/>
          <w:b w:val="false"/>
          <w:i w:val="false"/>
          <w:color w:val="000000"/>
          <w:sz w:val="28"/>
        </w:rPr>
        <w:t>
      1) әкімшілік актіні қабылдау;</w:t>
      </w:r>
    </w:p>
    <w:p>
      <w:pPr>
        <w:spacing w:after="0"/>
        <w:ind w:left="0"/>
        <w:jc w:val="both"/>
      </w:pPr>
      <w:r>
        <w:rPr>
          <w:rFonts w:ascii="Times New Roman"/>
          <w:b w:val="false"/>
          <w:i w:val="false"/>
          <w:color w:val="000000"/>
          <w:sz w:val="28"/>
        </w:rPr>
        <w:t>
      2) әкімшілік рәсімді тоқтату туралы шешімдердің бірін шығарады.</w:t>
      </w:r>
    </w:p>
    <w:bookmarkStart w:name="z410" w:id="423"/>
    <w:p>
      <w:pPr>
        <w:spacing w:after="0"/>
        <w:ind w:left="0"/>
        <w:jc w:val="both"/>
      </w:pPr>
      <w:r>
        <w:rPr>
          <w:rFonts w:ascii="Times New Roman"/>
          <w:b w:val="false"/>
          <w:i w:val="false"/>
          <w:color w:val="000000"/>
          <w:sz w:val="28"/>
        </w:rPr>
        <w:t>
      2. Әкімшілік істі қарау аяқталғаннан кейін жазбаша нысанда шешім шығарылады, ол әкімшілік рәсімге қатысушыға жіберіледі.</w:t>
      </w:r>
    </w:p>
    <w:bookmarkEnd w:id="423"/>
    <w:bookmarkStart w:name="z411" w:id="424"/>
    <w:p>
      <w:pPr>
        <w:spacing w:after="0"/>
        <w:ind w:left="0"/>
        <w:jc w:val="both"/>
      </w:pPr>
      <w:r>
        <w:rPr>
          <w:rFonts w:ascii="Times New Roman"/>
          <w:b w:val="false"/>
          <w:i w:val="false"/>
          <w:color w:val="000000"/>
          <w:sz w:val="28"/>
        </w:rPr>
        <w:t xml:space="preserve">
      </w:t>
      </w:r>
      <w:r>
        <w:rPr>
          <w:rFonts w:ascii="Times New Roman"/>
          <w:b/>
          <w:i w:val="false"/>
          <w:color w:val="000000"/>
          <w:sz w:val="28"/>
        </w:rPr>
        <w:t>11-тарау. ӘКІМШІЛІК АКТ</w:t>
      </w:r>
    </w:p>
    <w:bookmarkEnd w:id="424"/>
    <w:bookmarkStart w:name="z412" w:id="425"/>
    <w:p>
      <w:pPr>
        <w:spacing w:after="0"/>
        <w:ind w:left="0"/>
        <w:jc w:val="both"/>
      </w:pPr>
      <w:r>
        <w:rPr>
          <w:rFonts w:ascii="Times New Roman"/>
          <w:b w:val="false"/>
          <w:i w:val="false"/>
          <w:color w:val="000000"/>
          <w:sz w:val="28"/>
        </w:rPr>
        <w:t xml:space="preserve">
      </w:t>
      </w:r>
      <w:r>
        <w:rPr>
          <w:rFonts w:ascii="Times New Roman"/>
          <w:b/>
          <w:i w:val="false"/>
          <w:color w:val="000000"/>
          <w:sz w:val="28"/>
        </w:rPr>
        <w:t>78-бап. Әкімшілік актілердің нысандары</w:t>
      </w:r>
    </w:p>
    <w:bookmarkEnd w:id="425"/>
    <w:bookmarkStart w:name="z413" w:id="426"/>
    <w:p>
      <w:pPr>
        <w:spacing w:after="0"/>
        <w:ind w:left="0"/>
        <w:jc w:val="both"/>
      </w:pPr>
      <w:r>
        <w:rPr>
          <w:rFonts w:ascii="Times New Roman"/>
          <w:b w:val="false"/>
          <w:i w:val="false"/>
          <w:color w:val="000000"/>
          <w:sz w:val="28"/>
        </w:rPr>
        <w:t>
      1. Егер Қазақстан Республикасының заңдарында өзгеше көзделмесе, әкімшілік акт жазбаша (қағаз және (немесе) электрондық) нысанда қабылданады.</w:t>
      </w:r>
    </w:p>
    <w:bookmarkEnd w:id="426"/>
    <w:bookmarkStart w:name="z414" w:id="427"/>
    <w:p>
      <w:pPr>
        <w:spacing w:after="0"/>
        <w:ind w:left="0"/>
        <w:jc w:val="both"/>
      </w:pPr>
      <w:r>
        <w:rPr>
          <w:rFonts w:ascii="Times New Roman"/>
          <w:b w:val="false"/>
          <w:i w:val="false"/>
          <w:color w:val="000000"/>
          <w:sz w:val="28"/>
        </w:rPr>
        <w:t>
      2. Егер әкімшілік рәсім жолданымның негізінде қозғалған болса, әкімшілік акт жазбаша (қағаз және (немесе) электрондық) нысанда ғана қабылданады.</w:t>
      </w:r>
    </w:p>
    <w:bookmarkEnd w:id="427"/>
    <w:bookmarkStart w:name="z415" w:id="428"/>
    <w:p>
      <w:pPr>
        <w:spacing w:after="0"/>
        <w:ind w:left="0"/>
        <w:jc w:val="both"/>
      </w:pPr>
      <w:r>
        <w:rPr>
          <w:rFonts w:ascii="Times New Roman"/>
          <w:b w:val="false"/>
          <w:i w:val="false"/>
          <w:color w:val="000000"/>
          <w:sz w:val="28"/>
        </w:rPr>
        <w:t>
      3. Әкімшілік акт, егер:</w:t>
      </w:r>
    </w:p>
    <w:bookmarkEnd w:id="428"/>
    <w:p>
      <w:pPr>
        <w:spacing w:after="0"/>
        <w:ind w:left="0"/>
        <w:jc w:val="both"/>
      </w:pPr>
      <w:r>
        <w:rPr>
          <w:rFonts w:ascii="Times New Roman"/>
          <w:b w:val="false"/>
          <w:i w:val="false"/>
          <w:color w:val="000000"/>
          <w:sz w:val="28"/>
        </w:rPr>
        <w:t>
      1) азаматтар мен заңды тұлғалардың құқықтарын, бостандықтарын, қоғамдық немесе мемлекеттік мүдделерді қорғау талап етілсе;</w:t>
      </w:r>
    </w:p>
    <w:p>
      <w:pPr>
        <w:spacing w:after="0"/>
        <w:ind w:left="0"/>
        <w:jc w:val="both"/>
      </w:pPr>
      <w:r>
        <w:rPr>
          <w:rFonts w:ascii="Times New Roman"/>
          <w:b w:val="false"/>
          <w:i w:val="false"/>
          <w:color w:val="000000"/>
          <w:sz w:val="28"/>
        </w:rPr>
        <w:t>
      2) Қазақстан Республикасының заңдарында көзделген өзге де жағдайларда ауызша немесе өзге нысанда қабылдануы мүмкін.</w:t>
      </w:r>
    </w:p>
    <w:bookmarkStart w:name="z416" w:id="429"/>
    <w:p>
      <w:pPr>
        <w:spacing w:after="0"/>
        <w:ind w:left="0"/>
        <w:jc w:val="both"/>
      </w:pPr>
      <w:r>
        <w:rPr>
          <w:rFonts w:ascii="Times New Roman"/>
          <w:b w:val="false"/>
          <w:i w:val="false"/>
          <w:color w:val="000000"/>
          <w:sz w:val="28"/>
        </w:rPr>
        <w:t>
      4. Ауызша немесе өзге нысанда қабылданған әкімшілік акт әкімшілік рәсімге қатысушының өтінішхаты бойынша осындай өтінішхат мәлімделген күннен бастап бір жұмыс күні ішінде жазбаша (қағаз және (немесе) электрондық) нысанда ресімделуге тиіс.</w:t>
      </w:r>
    </w:p>
    <w:bookmarkEnd w:id="429"/>
    <w:bookmarkStart w:name="z417" w:id="430"/>
    <w:p>
      <w:pPr>
        <w:spacing w:after="0"/>
        <w:ind w:left="0"/>
        <w:jc w:val="both"/>
      </w:pPr>
      <w:r>
        <w:rPr>
          <w:rFonts w:ascii="Times New Roman"/>
          <w:b w:val="false"/>
          <w:i w:val="false"/>
          <w:color w:val="000000"/>
          <w:sz w:val="28"/>
        </w:rPr>
        <w:t xml:space="preserve">
      </w:t>
      </w:r>
      <w:r>
        <w:rPr>
          <w:rFonts w:ascii="Times New Roman"/>
          <w:b/>
          <w:i w:val="false"/>
          <w:color w:val="000000"/>
          <w:sz w:val="28"/>
        </w:rPr>
        <w:t>79-бап. Әкімшілік актіге қойылатын жалпы талаптар</w:t>
      </w:r>
    </w:p>
    <w:bookmarkEnd w:id="430"/>
    <w:bookmarkStart w:name="z418" w:id="431"/>
    <w:p>
      <w:pPr>
        <w:spacing w:after="0"/>
        <w:ind w:left="0"/>
        <w:jc w:val="both"/>
      </w:pPr>
      <w:r>
        <w:rPr>
          <w:rFonts w:ascii="Times New Roman"/>
          <w:b w:val="false"/>
          <w:i w:val="false"/>
          <w:color w:val="000000"/>
          <w:sz w:val="28"/>
        </w:rPr>
        <w:t>
      1. Әкімшілік акт заңды және негізделген болуға тиіс.</w:t>
      </w:r>
    </w:p>
    <w:bookmarkEnd w:id="431"/>
    <w:bookmarkStart w:name="z419" w:id="432"/>
    <w:p>
      <w:pPr>
        <w:spacing w:after="0"/>
        <w:ind w:left="0"/>
        <w:jc w:val="both"/>
      </w:pPr>
      <w:r>
        <w:rPr>
          <w:rFonts w:ascii="Times New Roman"/>
          <w:b w:val="false"/>
          <w:i w:val="false"/>
          <w:color w:val="000000"/>
          <w:sz w:val="28"/>
        </w:rPr>
        <w:t>
      2. Әкімшілік акт түсіну үшін анық болуға, бірізді қолдануды қамтамасыз етуге, оның күші қолданылатын адамдар қатарын толық айқындауға тиіс.</w:t>
      </w:r>
    </w:p>
    <w:bookmarkEnd w:id="432"/>
    <w:bookmarkStart w:name="z420" w:id="433"/>
    <w:p>
      <w:pPr>
        <w:spacing w:after="0"/>
        <w:ind w:left="0"/>
        <w:jc w:val="both"/>
      </w:pPr>
      <w:r>
        <w:rPr>
          <w:rFonts w:ascii="Times New Roman"/>
          <w:b w:val="false"/>
          <w:i w:val="false"/>
          <w:color w:val="000000"/>
          <w:sz w:val="28"/>
        </w:rPr>
        <w:t xml:space="preserve">
      </w:t>
      </w:r>
      <w:r>
        <w:rPr>
          <w:rFonts w:ascii="Times New Roman"/>
          <w:b/>
          <w:i w:val="false"/>
          <w:color w:val="000000"/>
          <w:sz w:val="28"/>
        </w:rPr>
        <w:t>80-бап. Жазбаша (қағаз және (немесе) электрондық) нысанда қабылданған әкімшілік актінің мазмұны</w:t>
      </w:r>
    </w:p>
    <w:bookmarkEnd w:id="433"/>
    <w:bookmarkStart w:name="z421" w:id="434"/>
    <w:p>
      <w:pPr>
        <w:spacing w:after="0"/>
        <w:ind w:left="0"/>
        <w:jc w:val="both"/>
      </w:pPr>
      <w:r>
        <w:rPr>
          <w:rFonts w:ascii="Times New Roman"/>
          <w:b w:val="false"/>
          <w:i w:val="false"/>
          <w:color w:val="000000"/>
          <w:sz w:val="28"/>
        </w:rPr>
        <w:t>
      1. Жазбаша (қағаз және (немесе) электрондық) нысанда қабылданған әкімшілік актіде мыналар көрсетіледі:</w:t>
      </w:r>
    </w:p>
    <w:bookmarkEnd w:id="434"/>
    <w:p>
      <w:pPr>
        <w:spacing w:after="0"/>
        <w:ind w:left="0"/>
        <w:jc w:val="both"/>
      </w:pPr>
      <w:r>
        <w:rPr>
          <w:rFonts w:ascii="Times New Roman"/>
          <w:b w:val="false"/>
          <w:i w:val="false"/>
          <w:color w:val="000000"/>
          <w:sz w:val="28"/>
        </w:rPr>
        <w:t>
      1) әкімшілік актіні қабылдаған әкімшілік органның атауы, лауазымды адамның тегі және аты-жөні;</w:t>
      </w:r>
    </w:p>
    <w:p>
      <w:pPr>
        <w:spacing w:after="0"/>
        <w:ind w:left="0"/>
        <w:jc w:val="both"/>
      </w:pPr>
      <w:r>
        <w:rPr>
          <w:rFonts w:ascii="Times New Roman"/>
          <w:b w:val="false"/>
          <w:i w:val="false"/>
          <w:color w:val="000000"/>
          <w:sz w:val="28"/>
        </w:rPr>
        <w:t>
      2) әкімшілік актінің қабылданған күні;</w:t>
      </w:r>
    </w:p>
    <w:p>
      <w:pPr>
        <w:spacing w:after="0"/>
        <w:ind w:left="0"/>
        <w:jc w:val="both"/>
      </w:pPr>
      <w:r>
        <w:rPr>
          <w:rFonts w:ascii="Times New Roman"/>
          <w:b w:val="false"/>
          <w:i w:val="false"/>
          <w:color w:val="000000"/>
          <w:sz w:val="28"/>
        </w:rPr>
        <w:t>
      3) арыз иесі туралы мәліметтер: жеке тұлғалар үшін – тегі, аты, әкесінің аты (егер ол жеке басты куәландыратын құжатта көрсетілсе), заңды тұлғалар үшін: атауы, ұйымдық-құқықтық нысаны;</w:t>
      </w:r>
    </w:p>
    <w:p>
      <w:pPr>
        <w:spacing w:after="0"/>
        <w:ind w:left="0"/>
        <w:jc w:val="both"/>
      </w:pPr>
      <w:r>
        <w:rPr>
          <w:rFonts w:ascii="Times New Roman"/>
          <w:b w:val="false"/>
          <w:i w:val="false"/>
          <w:color w:val="000000"/>
          <w:sz w:val="28"/>
        </w:rPr>
        <w:t>
      4) әкімшілік актіні қабылдаған кезде шешілетін мәселелердің сипаттамасы және әкімшілік актінің негіздемесі;</w:t>
      </w:r>
    </w:p>
    <w:p>
      <w:pPr>
        <w:spacing w:after="0"/>
        <w:ind w:left="0"/>
        <w:jc w:val="both"/>
      </w:pPr>
      <w:r>
        <w:rPr>
          <w:rFonts w:ascii="Times New Roman"/>
          <w:b w:val="false"/>
          <w:i w:val="false"/>
          <w:color w:val="000000"/>
          <w:sz w:val="28"/>
        </w:rPr>
        <w:t>
      5) лауазымды адамның қолы.</w:t>
      </w:r>
    </w:p>
    <w:bookmarkStart w:name="z422" w:id="435"/>
    <w:p>
      <w:pPr>
        <w:spacing w:after="0"/>
        <w:ind w:left="0"/>
        <w:jc w:val="both"/>
      </w:pPr>
      <w:r>
        <w:rPr>
          <w:rFonts w:ascii="Times New Roman"/>
          <w:b w:val="false"/>
          <w:i w:val="false"/>
          <w:color w:val="000000"/>
          <w:sz w:val="28"/>
        </w:rPr>
        <w:t>
      2. Жазбаша (қағаз және (немесе) электрондық) нысанда қабылданған әкімшілік актінің негіздемесі, егер:</w:t>
      </w:r>
    </w:p>
    <w:bookmarkEnd w:id="435"/>
    <w:p>
      <w:pPr>
        <w:spacing w:after="0"/>
        <w:ind w:left="0"/>
        <w:jc w:val="both"/>
      </w:pPr>
      <w:r>
        <w:rPr>
          <w:rFonts w:ascii="Times New Roman"/>
          <w:b w:val="false"/>
          <w:i w:val="false"/>
          <w:color w:val="000000"/>
          <w:sz w:val="28"/>
        </w:rPr>
        <w:t>
      1) әкімшілік орган, лауазымды адам басқа адамдардың құқықтарын, бостандықтары мен заңды мүдделерін қозғамайтын қолайлы әкімшілік актіні қабылдаған;</w:t>
      </w:r>
    </w:p>
    <w:p>
      <w:pPr>
        <w:spacing w:after="0"/>
        <w:ind w:left="0"/>
        <w:jc w:val="both"/>
      </w:pPr>
      <w:r>
        <w:rPr>
          <w:rFonts w:ascii="Times New Roman"/>
          <w:b w:val="false"/>
          <w:i w:val="false"/>
          <w:color w:val="000000"/>
          <w:sz w:val="28"/>
        </w:rPr>
        <w:t>
      2) әкімшілік орган, лауазымды адам күнтізбелік отыз күн ішінде саны бес әкімшілік актіден асатын бір нысана туралы ұқсас әкімшілік актілерді үздіксіз қабылдаған немесе әкімшілік актілерді интернет-ресурстарда орналастыруды қоса алғанда, бұқаралық ақпарат құралдарында жариялаған және әрбір жағдайда негіздеу қажеттігі болмаған;</w:t>
      </w:r>
    </w:p>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жағдайларда талап етілмейді.</w:t>
      </w:r>
    </w:p>
    <w:bookmarkStart w:name="z423" w:id="436"/>
    <w:p>
      <w:pPr>
        <w:spacing w:after="0"/>
        <w:ind w:left="0"/>
        <w:jc w:val="both"/>
      </w:pPr>
      <w:r>
        <w:rPr>
          <w:rFonts w:ascii="Times New Roman"/>
          <w:b w:val="false"/>
          <w:i w:val="false"/>
          <w:color w:val="000000"/>
          <w:sz w:val="28"/>
        </w:rPr>
        <w:t>
      3. Жазбаша (қағаз және (немесе) электрондық) нысанда қабылданған әкімшілік акт қолданысы әкімшілік актінің қолданылу мерзімінен аспайтын қосымшалар мен басқа да қосымша құжаттарды қамтуы мүмкін.</w:t>
      </w:r>
    </w:p>
    <w:bookmarkEnd w:id="436"/>
    <w:bookmarkStart w:name="z424" w:id="437"/>
    <w:p>
      <w:pPr>
        <w:spacing w:after="0"/>
        <w:ind w:left="0"/>
        <w:jc w:val="both"/>
      </w:pPr>
      <w:r>
        <w:rPr>
          <w:rFonts w:ascii="Times New Roman"/>
          <w:b w:val="false"/>
          <w:i w:val="false"/>
          <w:color w:val="000000"/>
          <w:sz w:val="28"/>
        </w:rPr>
        <w:t>
      4. Қосымшалар мен басқа да қосымша құжаттар әкімшілік актінің ажырамас бөлігі болып табылады.</w:t>
      </w:r>
    </w:p>
    <w:bookmarkEnd w:id="437"/>
    <w:bookmarkStart w:name="z425" w:id="438"/>
    <w:p>
      <w:pPr>
        <w:spacing w:after="0"/>
        <w:ind w:left="0"/>
        <w:jc w:val="both"/>
      </w:pPr>
      <w:r>
        <w:rPr>
          <w:rFonts w:ascii="Times New Roman"/>
          <w:b w:val="false"/>
          <w:i w:val="false"/>
          <w:color w:val="000000"/>
          <w:sz w:val="28"/>
        </w:rPr>
        <w:t xml:space="preserve">
      </w:t>
      </w:r>
      <w:r>
        <w:rPr>
          <w:rFonts w:ascii="Times New Roman"/>
          <w:b/>
          <w:i w:val="false"/>
          <w:color w:val="000000"/>
          <w:sz w:val="28"/>
        </w:rPr>
        <w:t>81-бап. Әкімшілік рәсімге қатысушының назарына жеткізу</w:t>
      </w:r>
    </w:p>
    <w:bookmarkEnd w:id="438"/>
    <w:bookmarkStart w:name="z426" w:id="439"/>
    <w:p>
      <w:pPr>
        <w:spacing w:after="0"/>
        <w:ind w:left="0"/>
        <w:jc w:val="both"/>
      </w:pPr>
      <w:r>
        <w:rPr>
          <w:rFonts w:ascii="Times New Roman"/>
          <w:b w:val="false"/>
          <w:i w:val="false"/>
          <w:color w:val="000000"/>
          <w:sz w:val="28"/>
        </w:rPr>
        <w:t xml:space="preserve">
      1. Жазбаша (қағаз) нысанда қабылданған әкімшілік акт осы Кодекстің </w:t>
      </w:r>
      <w:r>
        <w:rPr>
          <w:rFonts w:ascii="Times New Roman"/>
          <w:b w:val="false"/>
          <w:i w:val="false"/>
          <w:color w:val="000000"/>
          <w:sz w:val="28"/>
        </w:rPr>
        <w:t>66-бабына</w:t>
      </w:r>
      <w:r>
        <w:rPr>
          <w:rFonts w:ascii="Times New Roman"/>
          <w:b w:val="false"/>
          <w:i w:val="false"/>
          <w:color w:val="000000"/>
          <w:sz w:val="28"/>
        </w:rPr>
        <w:t xml:space="preserve"> сәйкес әкімшілік рәсімге қатысушының назарына жеткізіледі.</w:t>
      </w:r>
    </w:p>
    <w:bookmarkEnd w:id="439"/>
    <w:bookmarkStart w:name="z427" w:id="440"/>
    <w:p>
      <w:pPr>
        <w:spacing w:after="0"/>
        <w:ind w:left="0"/>
        <w:jc w:val="both"/>
      </w:pPr>
      <w:r>
        <w:rPr>
          <w:rFonts w:ascii="Times New Roman"/>
          <w:b w:val="false"/>
          <w:i w:val="false"/>
          <w:color w:val="000000"/>
          <w:sz w:val="28"/>
        </w:rPr>
        <w:t>
      2. Электрондық нысанда қабылданған әкімшілік акт Қазақстан Республикасының заңнамасына сәйкес әкімшілік рәсімге қатысушының назарына жеткізіледі.</w:t>
      </w:r>
    </w:p>
    <w:bookmarkEnd w:id="440"/>
    <w:bookmarkStart w:name="z428" w:id="441"/>
    <w:p>
      <w:pPr>
        <w:spacing w:after="0"/>
        <w:ind w:left="0"/>
        <w:jc w:val="both"/>
      </w:pPr>
      <w:r>
        <w:rPr>
          <w:rFonts w:ascii="Times New Roman"/>
          <w:b w:val="false"/>
          <w:i w:val="false"/>
          <w:color w:val="000000"/>
          <w:sz w:val="28"/>
        </w:rPr>
        <w:t>
      3. Ауызша нысанда қабылданған әкімшілік акт ауызша хабарлау арқылы әкімшілік рәсімге қатысушының назарына жеткізіледі.</w:t>
      </w:r>
    </w:p>
    <w:bookmarkEnd w:id="441"/>
    <w:bookmarkStart w:name="z429" w:id="442"/>
    <w:p>
      <w:pPr>
        <w:spacing w:after="0"/>
        <w:ind w:left="0"/>
        <w:jc w:val="both"/>
      </w:pPr>
      <w:r>
        <w:rPr>
          <w:rFonts w:ascii="Times New Roman"/>
          <w:b w:val="false"/>
          <w:i w:val="false"/>
          <w:color w:val="000000"/>
          <w:sz w:val="28"/>
        </w:rPr>
        <w:t>
      4. Өзге нысанда қабылданған әкімшілік акт оны көріп және (немесе) естіп қабылдау үшін қолжетімділігін қамтамасыз ету арқылы әкімшілік рәсімге қатысушының назарына жеткізіледі.</w:t>
      </w:r>
    </w:p>
    <w:bookmarkEnd w:id="442"/>
    <w:bookmarkStart w:name="z430" w:id="443"/>
    <w:p>
      <w:pPr>
        <w:spacing w:after="0"/>
        <w:ind w:left="0"/>
        <w:jc w:val="both"/>
      </w:pPr>
      <w:r>
        <w:rPr>
          <w:rFonts w:ascii="Times New Roman"/>
          <w:b w:val="false"/>
          <w:i w:val="false"/>
          <w:color w:val="000000"/>
          <w:sz w:val="28"/>
        </w:rPr>
        <w:t>
      5. Мемлекеттік құпияларды немесе заңмен қорғалатын өзге де құпияны құрайтын мәліметтерді қамтымайтын әкімшілік акт, егер әкімшілік актінің адресаты туралы мәліметтер белгісіз болса, сондай-ақ Қазақстан Республикасының заңдарында көзделген өзге де жағдайларда интернет-ресурстарда орналастыруға жатады.</w:t>
      </w:r>
    </w:p>
    <w:bookmarkEnd w:id="443"/>
    <w:bookmarkStart w:name="z431" w:id="444"/>
    <w:p>
      <w:pPr>
        <w:spacing w:after="0"/>
        <w:ind w:left="0"/>
        <w:jc w:val="both"/>
      </w:pPr>
      <w:r>
        <w:rPr>
          <w:rFonts w:ascii="Times New Roman"/>
          <w:b w:val="false"/>
          <w:i w:val="false"/>
          <w:color w:val="000000"/>
          <w:sz w:val="28"/>
        </w:rPr>
        <w:t xml:space="preserve">
      </w:t>
      </w:r>
      <w:r>
        <w:rPr>
          <w:rFonts w:ascii="Times New Roman"/>
          <w:b/>
          <w:i w:val="false"/>
          <w:color w:val="000000"/>
          <w:sz w:val="28"/>
        </w:rPr>
        <w:t>82-бап. Қате жазуларды және (немесе) арифметикалық қателерді түзету</w:t>
      </w:r>
    </w:p>
    <w:bookmarkEnd w:id="444"/>
    <w:bookmarkStart w:name="z432" w:id="445"/>
    <w:p>
      <w:pPr>
        <w:spacing w:after="0"/>
        <w:ind w:left="0"/>
        <w:jc w:val="both"/>
      </w:pPr>
      <w:r>
        <w:rPr>
          <w:rFonts w:ascii="Times New Roman"/>
          <w:b w:val="false"/>
          <w:i w:val="false"/>
          <w:color w:val="000000"/>
          <w:sz w:val="28"/>
        </w:rPr>
        <w:t>
      1. Әкімшілік орган, лауазымды адам өзінің бастамасы бойынша немесе әкімшілік рәсімге катысушының өтінішхаты бойынша әкімшілік актінің мазмұнын өзгертпей, әкімшілік актіде жіберілген қате жазуларды және (немесе) арифметикалық қателерді түзетуге құқылы.</w:t>
      </w:r>
    </w:p>
    <w:bookmarkEnd w:id="445"/>
    <w:bookmarkStart w:name="z433" w:id="446"/>
    <w:p>
      <w:pPr>
        <w:spacing w:after="0"/>
        <w:ind w:left="0"/>
        <w:jc w:val="both"/>
      </w:pPr>
      <w:r>
        <w:rPr>
          <w:rFonts w:ascii="Times New Roman"/>
          <w:b w:val="false"/>
          <w:i w:val="false"/>
          <w:color w:val="000000"/>
          <w:sz w:val="28"/>
        </w:rPr>
        <w:t>
      2. Әкімшілік орган, лауазымды адам түзету үшін қажет құжатты талап етуге құқылы.</w:t>
      </w:r>
    </w:p>
    <w:bookmarkEnd w:id="446"/>
    <w:bookmarkStart w:name="z434" w:id="447"/>
    <w:p>
      <w:pPr>
        <w:spacing w:after="0"/>
        <w:ind w:left="0"/>
        <w:jc w:val="both"/>
      </w:pPr>
      <w:r>
        <w:rPr>
          <w:rFonts w:ascii="Times New Roman"/>
          <w:b w:val="false"/>
          <w:i w:val="false"/>
          <w:color w:val="000000"/>
          <w:sz w:val="28"/>
        </w:rPr>
        <w:t>
      3. Қате жазуларды және (немесе) арифметикалық қателерді түзетулер туралы өтінішхатты қарау арыз келіп түскен күннен бастап үш жұмыс күні ішінде жүзеге асырылады.</w:t>
      </w:r>
    </w:p>
    <w:bookmarkEnd w:id="447"/>
    <w:bookmarkStart w:name="z435" w:id="448"/>
    <w:p>
      <w:pPr>
        <w:spacing w:after="0"/>
        <w:ind w:left="0"/>
        <w:jc w:val="both"/>
      </w:pPr>
      <w:r>
        <w:rPr>
          <w:rFonts w:ascii="Times New Roman"/>
          <w:b w:val="false"/>
          <w:i w:val="false"/>
          <w:color w:val="000000"/>
          <w:sz w:val="28"/>
        </w:rPr>
        <w:t>
      4. Қате жазулар және (немесе) арифметикалық қателер лауазымды адамның қолымен расталады.</w:t>
      </w:r>
    </w:p>
    <w:bookmarkEnd w:id="448"/>
    <w:bookmarkStart w:name="z436" w:id="449"/>
    <w:p>
      <w:pPr>
        <w:spacing w:after="0"/>
        <w:ind w:left="0"/>
        <w:jc w:val="both"/>
      </w:pPr>
      <w:r>
        <w:rPr>
          <w:rFonts w:ascii="Times New Roman"/>
          <w:b w:val="false"/>
          <w:i w:val="false"/>
          <w:color w:val="000000"/>
          <w:sz w:val="28"/>
        </w:rPr>
        <w:t>
      5. Түзетілген әкімшілік актінің көшірмесі әкімшілік акт түзетілген күннен бастап үш жұмыс күні ішінде әкімшілік рәсімге қатысушыға жіберіледі.</w:t>
      </w:r>
    </w:p>
    <w:bookmarkEnd w:id="449"/>
    <w:bookmarkStart w:name="z437" w:id="450"/>
    <w:p>
      <w:pPr>
        <w:spacing w:after="0"/>
        <w:ind w:left="0"/>
        <w:jc w:val="both"/>
      </w:pPr>
      <w:r>
        <w:rPr>
          <w:rFonts w:ascii="Times New Roman"/>
          <w:b w:val="false"/>
          <w:i w:val="false"/>
          <w:color w:val="000000"/>
          <w:sz w:val="28"/>
        </w:rPr>
        <w:t xml:space="preserve">
      </w:t>
      </w:r>
      <w:r>
        <w:rPr>
          <w:rFonts w:ascii="Times New Roman"/>
          <w:b/>
          <w:i w:val="false"/>
          <w:color w:val="000000"/>
          <w:sz w:val="28"/>
        </w:rPr>
        <w:t>83-бап. Әкімшілік актінің күшіне енуі, қолданысқа енгізілуі және қолданысының тоқтатылуы</w:t>
      </w:r>
    </w:p>
    <w:bookmarkEnd w:id="450"/>
    <w:bookmarkStart w:name="z438" w:id="451"/>
    <w:p>
      <w:pPr>
        <w:spacing w:after="0"/>
        <w:ind w:left="0"/>
        <w:jc w:val="both"/>
      </w:pPr>
      <w:r>
        <w:rPr>
          <w:rFonts w:ascii="Times New Roman"/>
          <w:b w:val="false"/>
          <w:i w:val="false"/>
          <w:color w:val="000000"/>
          <w:sz w:val="28"/>
        </w:rPr>
        <w:t>
      1. Әкімшілік акт, егер онда анағұрлым кеш мерзім көрсетілмесе, қабылданған кезден бастап күшіне енеді.</w:t>
      </w:r>
    </w:p>
    <w:bookmarkEnd w:id="451"/>
    <w:bookmarkStart w:name="z439" w:id="452"/>
    <w:p>
      <w:pPr>
        <w:spacing w:after="0"/>
        <w:ind w:left="0"/>
        <w:jc w:val="both"/>
      </w:pPr>
      <w:r>
        <w:rPr>
          <w:rFonts w:ascii="Times New Roman"/>
          <w:b w:val="false"/>
          <w:i w:val="false"/>
          <w:color w:val="000000"/>
          <w:sz w:val="28"/>
        </w:rPr>
        <w:t xml:space="preserve">
      2. Әкімшілік акт осы Кодекстің </w:t>
      </w:r>
      <w:r>
        <w:rPr>
          <w:rFonts w:ascii="Times New Roman"/>
          <w:b w:val="false"/>
          <w:i w:val="false"/>
          <w:color w:val="000000"/>
          <w:sz w:val="28"/>
        </w:rPr>
        <w:t>81-бабында</w:t>
      </w:r>
      <w:r>
        <w:rPr>
          <w:rFonts w:ascii="Times New Roman"/>
          <w:b w:val="false"/>
          <w:i w:val="false"/>
          <w:color w:val="000000"/>
          <w:sz w:val="28"/>
        </w:rPr>
        <w:t xml:space="preserve"> белгіленген тәртіппен әкімшілік рәсімге қатысушының назарына жеткізілген кезден бастап қолданысқа енгізіледі.</w:t>
      </w:r>
    </w:p>
    <w:bookmarkEnd w:id="452"/>
    <w:bookmarkStart w:name="z440" w:id="453"/>
    <w:p>
      <w:pPr>
        <w:spacing w:after="0"/>
        <w:ind w:left="0"/>
        <w:jc w:val="both"/>
      </w:pPr>
      <w:r>
        <w:rPr>
          <w:rFonts w:ascii="Times New Roman"/>
          <w:b w:val="false"/>
          <w:i w:val="false"/>
          <w:color w:val="000000"/>
          <w:sz w:val="28"/>
        </w:rPr>
        <w:t>
      3. Әкімшілік актіде көзделген оқиға басталған, оның талаптары орындалған, әкімшілік актінің күші жойылған немесе қолданыс мерзімі өткен кезден бастап әкімшілік акт қолданысын тоқтатады.</w:t>
      </w:r>
    </w:p>
    <w:bookmarkEnd w:id="453"/>
    <w:bookmarkStart w:name="z441" w:id="454"/>
    <w:p>
      <w:pPr>
        <w:spacing w:after="0"/>
        <w:ind w:left="0"/>
        <w:jc w:val="both"/>
      </w:pPr>
      <w:r>
        <w:rPr>
          <w:rFonts w:ascii="Times New Roman"/>
          <w:b w:val="false"/>
          <w:i w:val="false"/>
          <w:color w:val="000000"/>
          <w:sz w:val="28"/>
        </w:rPr>
        <w:t xml:space="preserve">
      </w:t>
      </w:r>
      <w:r>
        <w:rPr>
          <w:rFonts w:ascii="Times New Roman"/>
          <w:b/>
          <w:i w:val="false"/>
          <w:color w:val="000000"/>
          <w:sz w:val="28"/>
        </w:rPr>
        <w:t>84-бап. Заңсыз әкімшілік актінің күшін жою</w:t>
      </w:r>
    </w:p>
    <w:bookmarkEnd w:id="454"/>
    <w:bookmarkStart w:name="z442" w:id="455"/>
    <w:p>
      <w:pPr>
        <w:spacing w:after="0"/>
        <w:ind w:left="0"/>
        <w:jc w:val="both"/>
      </w:pPr>
      <w:r>
        <w:rPr>
          <w:rFonts w:ascii="Times New Roman"/>
          <w:b w:val="false"/>
          <w:i w:val="false"/>
          <w:color w:val="000000"/>
          <w:sz w:val="28"/>
        </w:rPr>
        <w:t>
      1. Қазақстан Республикасының әкімшілік рәсімдер туралы заңнамасын бұзу, егер мұндай бұзу дұрыс емес әкімшілік акт қабылдауға алып келсе не алып келуі мүмкін болса, әкімшілік актіні заңсыз деп тану үшін негіз болып табылады.</w:t>
      </w:r>
    </w:p>
    <w:bookmarkEnd w:id="455"/>
    <w:p>
      <w:pPr>
        <w:spacing w:after="0"/>
        <w:ind w:left="0"/>
        <w:jc w:val="both"/>
      </w:pPr>
      <w:r>
        <w:rPr>
          <w:rFonts w:ascii="Times New Roman"/>
          <w:b w:val="false"/>
          <w:i w:val="false"/>
          <w:color w:val="000000"/>
          <w:sz w:val="28"/>
        </w:rPr>
        <w:t>
      Мәні бойынша дұрыс әкімшілік акт бір ғана формальды негіздер бойынша заңсыз деп таныла алмайды.</w:t>
      </w:r>
    </w:p>
    <w:bookmarkStart w:name="z443" w:id="456"/>
    <w:p>
      <w:pPr>
        <w:spacing w:after="0"/>
        <w:ind w:left="0"/>
        <w:jc w:val="both"/>
      </w:pPr>
      <w:r>
        <w:rPr>
          <w:rFonts w:ascii="Times New Roman"/>
          <w:b w:val="false"/>
          <w:i w:val="false"/>
          <w:color w:val="000000"/>
          <w:sz w:val="28"/>
        </w:rPr>
        <w:t>
      2. Заңсыз әкімшілік актінің толық немесе бір бөлігінде күші жойылуы мүмкін.</w:t>
      </w:r>
    </w:p>
    <w:bookmarkEnd w:id="456"/>
    <w:bookmarkStart w:name="z444" w:id="457"/>
    <w:p>
      <w:pPr>
        <w:spacing w:after="0"/>
        <w:ind w:left="0"/>
        <w:jc w:val="both"/>
      </w:pPr>
      <w:r>
        <w:rPr>
          <w:rFonts w:ascii="Times New Roman"/>
          <w:b w:val="false"/>
          <w:i w:val="false"/>
          <w:color w:val="000000"/>
          <w:sz w:val="28"/>
        </w:rPr>
        <w:t>
      3. Заңсыз әкімшілік актінің күші жойылған кезде әкімшілік актіні заңсыз деп танудың заңды салдары туралы шешім қабылданады.</w:t>
      </w:r>
    </w:p>
    <w:bookmarkEnd w:id="457"/>
    <w:p>
      <w:pPr>
        <w:spacing w:after="0"/>
        <w:ind w:left="0"/>
        <w:jc w:val="both"/>
      </w:pPr>
      <w:r>
        <w:rPr>
          <w:rFonts w:ascii="Times New Roman"/>
          <w:b w:val="false"/>
          <w:i w:val="false"/>
          <w:color w:val="000000"/>
          <w:sz w:val="28"/>
        </w:rPr>
        <w:t>
      Әкімшілік акт қабылданған кезден бастап та, ол заңсыз деп танылған кезден бастап та жарамсыз деп танылуы мүмкін.</w:t>
      </w:r>
    </w:p>
    <w:bookmarkStart w:name="z445" w:id="458"/>
    <w:p>
      <w:pPr>
        <w:spacing w:after="0"/>
        <w:ind w:left="0"/>
        <w:jc w:val="both"/>
      </w:pPr>
      <w:r>
        <w:rPr>
          <w:rFonts w:ascii="Times New Roman"/>
          <w:b w:val="false"/>
          <w:i w:val="false"/>
          <w:color w:val="000000"/>
          <w:sz w:val="28"/>
        </w:rPr>
        <w:t>
      4. Заңсыз ауыртпалық түсіретін әкімшілік акт міндетті түрде күші жойылуға жатады.</w:t>
      </w:r>
    </w:p>
    <w:bookmarkEnd w:id="458"/>
    <w:bookmarkStart w:name="z446" w:id="459"/>
    <w:p>
      <w:pPr>
        <w:spacing w:after="0"/>
        <w:ind w:left="0"/>
        <w:jc w:val="both"/>
      </w:pPr>
      <w:r>
        <w:rPr>
          <w:rFonts w:ascii="Times New Roman"/>
          <w:b w:val="false"/>
          <w:i w:val="false"/>
          <w:color w:val="000000"/>
          <w:sz w:val="28"/>
        </w:rPr>
        <w:t>
      5. Заңсыз қолайлы әкімшілік актінің күшін жойған кезде әкімшілік рәсімге қатысушының сенім құқығын қорғау қағидаты назарға алынады.</w:t>
      </w:r>
    </w:p>
    <w:bookmarkEnd w:id="459"/>
    <w:bookmarkStart w:name="z447" w:id="460"/>
    <w:p>
      <w:pPr>
        <w:spacing w:after="0"/>
        <w:ind w:left="0"/>
        <w:jc w:val="both"/>
      </w:pPr>
      <w:r>
        <w:rPr>
          <w:rFonts w:ascii="Times New Roman"/>
          <w:b w:val="false"/>
          <w:i w:val="false"/>
          <w:color w:val="000000"/>
          <w:sz w:val="28"/>
        </w:rPr>
        <w:t>
      6. Әкімшілік рәсімге қатысушы, егер:</w:t>
      </w:r>
    </w:p>
    <w:bookmarkEnd w:id="460"/>
    <w:p>
      <w:pPr>
        <w:spacing w:after="0"/>
        <w:ind w:left="0"/>
        <w:jc w:val="both"/>
      </w:pPr>
      <w:r>
        <w:rPr>
          <w:rFonts w:ascii="Times New Roman"/>
          <w:b w:val="false"/>
          <w:i w:val="false"/>
          <w:color w:val="000000"/>
          <w:sz w:val="28"/>
        </w:rPr>
        <w:t>
      1) соның негізінде әкімшілік акт шығарылған құқықтық акт конституциялық емес деп танылса;</w:t>
      </w:r>
    </w:p>
    <w:p>
      <w:pPr>
        <w:spacing w:after="0"/>
        <w:ind w:left="0"/>
        <w:jc w:val="both"/>
      </w:pPr>
      <w:r>
        <w:rPr>
          <w:rFonts w:ascii="Times New Roman"/>
          <w:b w:val="false"/>
          <w:i w:val="false"/>
          <w:color w:val="000000"/>
          <w:sz w:val="28"/>
        </w:rPr>
        <w:t xml:space="preserve">
      2) әкімшілік рәсімдерге қатысушы ұсынған құжаттың не мәліметтердің қасақана анық еместігі белгіленсе; </w:t>
      </w:r>
    </w:p>
    <w:p>
      <w:pPr>
        <w:spacing w:after="0"/>
        <w:ind w:left="0"/>
        <w:jc w:val="both"/>
      </w:pPr>
      <w:r>
        <w:rPr>
          <w:rFonts w:ascii="Times New Roman"/>
          <w:b w:val="false"/>
          <w:i w:val="false"/>
          <w:color w:val="000000"/>
          <w:sz w:val="28"/>
        </w:rPr>
        <w:t>
      3) әкімшілік акт әкімшілік рәсімге қатысушының заңды күшіне енген сот үкімімен немесе қаулысымен, прокурордың, қылмыстық қудалау органының, әкімшілік құқық бұзушылық туралы істерді қарауға уәкілеттік берілген органның (лауазымды адамның) қаулысымен белгіленген құқыққа қарсы әрекеттерді жасауы нәтижесінде қабылданса;</w:t>
      </w:r>
    </w:p>
    <w:p>
      <w:pPr>
        <w:spacing w:after="0"/>
        <w:ind w:left="0"/>
        <w:jc w:val="both"/>
      </w:pPr>
      <w:r>
        <w:rPr>
          <w:rFonts w:ascii="Times New Roman"/>
          <w:b w:val="false"/>
          <w:i w:val="false"/>
          <w:color w:val="000000"/>
          <w:sz w:val="28"/>
        </w:rPr>
        <w:t>
      4) әкімшілік акт мемлекеттік немесе қоғамдық мүдделерді, мемлекеттің қауіпсіздігін қозғайтын не адамдардың өмірі, денсаулығы үшін ауыр еңсерілмес салдарға алып келуі мүмкін болса, сенім құқығын қорғау қағидатына сілтеме жасауға құқылы емес.</w:t>
      </w:r>
    </w:p>
    <w:bookmarkStart w:name="z448" w:id="461"/>
    <w:p>
      <w:pPr>
        <w:spacing w:after="0"/>
        <w:ind w:left="0"/>
        <w:jc w:val="both"/>
      </w:pPr>
      <w:r>
        <w:rPr>
          <w:rFonts w:ascii="Times New Roman"/>
          <w:b w:val="false"/>
          <w:i w:val="false"/>
          <w:color w:val="000000"/>
          <w:sz w:val="28"/>
        </w:rPr>
        <w:t>
      7. Заңсыз қолайлы әкімшілік акт осы баптың алтыншы бөлігінде көзделген жағдайларда ғана күші жойылуға жатады.</w:t>
      </w:r>
    </w:p>
    <w:bookmarkEnd w:id="461"/>
    <w:bookmarkStart w:name="z449" w:id="462"/>
    <w:p>
      <w:pPr>
        <w:spacing w:after="0"/>
        <w:ind w:left="0"/>
        <w:jc w:val="both"/>
      </w:pPr>
      <w:r>
        <w:rPr>
          <w:rFonts w:ascii="Times New Roman"/>
          <w:b w:val="false"/>
          <w:i w:val="false"/>
          <w:color w:val="000000"/>
          <w:sz w:val="28"/>
        </w:rPr>
        <w:t>
      8. Заңсыз қолайлы әкімшілік актінің күшін жою салдарынан туындаған зиян әкімшілік рәсімге қатысушыға орны толтырылуға жатады, оның сенім құқығы Қазақстан Республикасы азаматтық заңнамасының қағидаларына сәйкес Қазақстан Республикасының заңдарымен қорғалады.</w:t>
      </w:r>
    </w:p>
    <w:bookmarkEnd w:id="462"/>
    <w:bookmarkStart w:name="z450" w:id="463"/>
    <w:p>
      <w:pPr>
        <w:spacing w:after="0"/>
        <w:ind w:left="0"/>
        <w:jc w:val="both"/>
      </w:pPr>
      <w:r>
        <w:rPr>
          <w:rFonts w:ascii="Times New Roman"/>
          <w:b w:val="false"/>
          <w:i w:val="false"/>
          <w:color w:val="000000"/>
          <w:sz w:val="28"/>
        </w:rPr>
        <w:t xml:space="preserve">
      </w:t>
      </w:r>
      <w:r>
        <w:rPr>
          <w:rFonts w:ascii="Times New Roman"/>
          <w:b/>
          <w:i w:val="false"/>
          <w:color w:val="000000"/>
          <w:sz w:val="28"/>
        </w:rPr>
        <w:t>85-бап. Заңды әкімшілік актінің күшін жою</w:t>
      </w:r>
    </w:p>
    <w:bookmarkEnd w:id="463"/>
    <w:bookmarkStart w:name="z451" w:id="464"/>
    <w:p>
      <w:pPr>
        <w:spacing w:after="0"/>
        <w:ind w:left="0"/>
        <w:jc w:val="both"/>
      </w:pPr>
      <w:r>
        <w:rPr>
          <w:rFonts w:ascii="Times New Roman"/>
          <w:b w:val="false"/>
          <w:i w:val="false"/>
          <w:color w:val="000000"/>
          <w:sz w:val="28"/>
        </w:rPr>
        <w:t>
      1. Қазақстан Республикасының заңнамасының негізінде және талаптарына сәйкес қабылданған әкімшілік акт заңды болып есептеледі.</w:t>
      </w:r>
    </w:p>
    <w:bookmarkEnd w:id="464"/>
    <w:bookmarkStart w:name="z452" w:id="465"/>
    <w:p>
      <w:pPr>
        <w:spacing w:after="0"/>
        <w:ind w:left="0"/>
        <w:jc w:val="both"/>
      </w:pPr>
      <w:r>
        <w:rPr>
          <w:rFonts w:ascii="Times New Roman"/>
          <w:b w:val="false"/>
          <w:i w:val="false"/>
          <w:color w:val="000000"/>
          <w:sz w:val="28"/>
        </w:rPr>
        <w:t>
      2. Заңды әкімшілік актінің толық немесе бір бөлігінде күшін жойылуы мүмкін.</w:t>
      </w:r>
    </w:p>
    <w:bookmarkEnd w:id="465"/>
    <w:bookmarkStart w:name="z453" w:id="466"/>
    <w:p>
      <w:pPr>
        <w:spacing w:after="0"/>
        <w:ind w:left="0"/>
        <w:jc w:val="both"/>
      </w:pPr>
      <w:r>
        <w:rPr>
          <w:rFonts w:ascii="Times New Roman"/>
          <w:b w:val="false"/>
          <w:i w:val="false"/>
          <w:color w:val="000000"/>
          <w:sz w:val="28"/>
        </w:rPr>
        <w:t>
      3. Заңды ауыртпалық түсіретін әкімшілік актінің күшін жоюға Қазақстан Республикасының заңдарында тыйым салынған жағдайларды қоспағанда, әкімшілік орган, лауазы</w:t>
      </w:r>
      <w:r>
        <w:rPr>
          <w:rFonts w:ascii="Times New Roman"/>
          <w:b w:val="false"/>
          <w:i w:val="false"/>
          <w:color w:val="000000"/>
          <w:sz w:val="28"/>
        </w:rPr>
        <w:t>мды адам мұндай актінің күшін жоюы мүмкін.</w:t>
      </w:r>
    </w:p>
    <w:bookmarkEnd w:id="466"/>
    <w:bookmarkStart w:name="z455" w:id="467"/>
    <w:p>
      <w:pPr>
        <w:spacing w:after="0"/>
        <w:ind w:left="0"/>
        <w:jc w:val="both"/>
      </w:pPr>
      <w:r>
        <w:rPr>
          <w:rFonts w:ascii="Times New Roman"/>
          <w:b w:val="false"/>
          <w:i w:val="false"/>
          <w:color w:val="000000"/>
          <w:sz w:val="28"/>
        </w:rPr>
        <w:t>
      4. Егер:</w:t>
      </w:r>
    </w:p>
    <w:bookmarkEnd w:id="467"/>
    <w:p>
      <w:pPr>
        <w:spacing w:after="0"/>
        <w:ind w:left="0"/>
        <w:jc w:val="both"/>
      </w:pPr>
      <w:r>
        <w:rPr>
          <w:rFonts w:ascii="Times New Roman"/>
          <w:b w:val="false"/>
          <w:i w:val="false"/>
          <w:color w:val="000000"/>
          <w:sz w:val="28"/>
        </w:rPr>
        <w:t>
      1) әкімшілік актінің күшін жою мүмкіндігі Қазақстан Республикасының заңдарында және әкімшілік актіде көзделсе;</w:t>
      </w:r>
    </w:p>
    <w:p>
      <w:pPr>
        <w:spacing w:after="0"/>
        <w:ind w:left="0"/>
        <w:jc w:val="both"/>
      </w:pPr>
      <w:r>
        <w:rPr>
          <w:rFonts w:ascii="Times New Roman"/>
          <w:b w:val="false"/>
          <w:i w:val="false"/>
          <w:color w:val="000000"/>
          <w:sz w:val="28"/>
        </w:rPr>
        <w:t>
      2) әкімшілік акт шартпен қабылданса және бұл шарт орындалмаса не тиісінше түрде орындалмаса, заңды қолайлы әкімшілік актінің күші жойылуы мүмкін.</w:t>
      </w:r>
    </w:p>
    <w:bookmarkStart w:name="z456" w:id="468"/>
    <w:p>
      <w:pPr>
        <w:spacing w:after="0"/>
        <w:ind w:left="0"/>
        <w:jc w:val="both"/>
      </w:pPr>
      <w:r>
        <w:rPr>
          <w:rFonts w:ascii="Times New Roman"/>
          <w:b w:val="false"/>
          <w:i w:val="false"/>
          <w:color w:val="000000"/>
          <w:sz w:val="28"/>
        </w:rPr>
        <w:t xml:space="preserve">
      </w:t>
      </w:r>
      <w:r>
        <w:rPr>
          <w:rFonts w:ascii="Times New Roman"/>
          <w:b/>
          <w:i w:val="false"/>
          <w:color w:val="000000"/>
          <w:sz w:val="28"/>
        </w:rPr>
        <w:t>86-бап. Әкімшілік актіні орындау тәртібі мен мерзімдері</w:t>
      </w:r>
    </w:p>
    <w:bookmarkEnd w:id="468"/>
    <w:bookmarkStart w:name="z457" w:id="469"/>
    <w:p>
      <w:pPr>
        <w:spacing w:after="0"/>
        <w:ind w:left="0"/>
        <w:jc w:val="both"/>
      </w:pPr>
      <w:r>
        <w:rPr>
          <w:rFonts w:ascii="Times New Roman"/>
          <w:b w:val="false"/>
          <w:i w:val="false"/>
          <w:color w:val="000000"/>
          <w:sz w:val="28"/>
        </w:rPr>
        <w:t>
      1. Әкімшілік акт барлық мемлекеттік органдар, жергілікті өзін-өзі басқару органдары, заңды тұлғалар, лауазымды адамдар, азаматтар үшін міндетті және орындалуға жатады.</w:t>
      </w:r>
    </w:p>
    <w:bookmarkEnd w:id="469"/>
    <w:bookmarkStart w:name="z458" w:id="470"/>
    <w:p>
      <w:pPr>
        <w:spacing w:after="0"/>
        <w:ind w:left="0"/>
        <w:jc w:val="both"/>
      </w:pPr>
      <w:r>
        <w:rPr>
          <w:rFonts w:ascii="Times New Roman"/>
          <w:b w:val="false"/>
          <w:i w:val="false"/>
          <w:color w:val="000000"/>
          <w:sz w:val="28"/>
        </w:rPr>
        <w:t>
      2. Әкімшілік актіні, егер Қазақстан Республикасының заңдарында өзгеше белгіленбесе, оны қабылдаған әкімшілік орган, лауазымды адам орындауға енгізеді.</w:t>
      </w:r>
    </w:p>
    <w:bookmarkEnd w:id="470"/>
    <w:bookmarkStart w:name="z459" w:id="471"/>
    <w:p>
      <w:pPr>
        <w:spacing w:after="0"/>
        <w:ind w:left="0"/>
        <w:jc w:val="both"/>
      </w:pPr>
      <w:r>
        <w:rPr>
          <w:rFonts w:ascii="Times New Roman"/>
          <w:b w:val="false"/>
          <w:i w:val="false"/>
          <w:color w:val="000000"/>
          <w:sz w:val="28"/>
        </w:rPr>
        <w:t>
      3. Әкімшілік акт, егер Қазақстан Республикасының заңдарында немесе әкімшілік актіде өзгеше белгіленбесе, бес жұмыс күні ішінде орындалуға тиіс.</w:t>
      </w:r>
    </w:p>
    <w:bookmarkEnd w:id="471"/>
    <w:bookmarkStart w:name="z460" w:id="472"/>
    <w:p>
      <w:pPr>
        <w:spacing w:after="0"/>
        <w:ind w:left="0"/>
        <w:jc w:val="both"/>
      </w:pPr>
      <w:r>
        <w:rPr>
          <w:rFonts w:ascii="Times New Roman"/>
          <w:b w:val="false"/>
          <w:i w:val="false"/>
          <w:color w:val="000000"/>
          <w:sz w:val="28"/>
        </w:rPr>
        <w:t xml:space="preserve">
      </w:t>
      </w:r>
      <w:r>
        <w:rPr>
          <w:rFonts w:ascii="Times New Roman"/>
          <w:b/>
          <w:i w:val="false"/>
          <w:color w:val="000000"/>
          <w:sz w:val="28"/>
        </w:rPr>
        <w:t>12-тарау. ОҢАЙЛАТЫЛҒАН ӘКІМШІЛІК РӘСІМ</w:t>
      </w:r>
    </w:p>
    <w:bookmarkEnd w:id="472"/>
    <w:bookmarkStart w:name="z461" w:id="473"/>
    <w:p>
      <w:pPr>
        <w:spacing w:after="0"/>
        <w:ind w:left="0"/>
        <w:jc w:val="both"/>
      </w:pPr>
      <w:r>
        <w:rPr>
          <w:rFonts w:ascii="Times New Roman"/>
          <w:b w:val="false"/>
          <w:i w:val="false"/>
          <w:color w:val="000000"/>
          <w:sz w:val="28"/>
        </w:rPr>
        <w:t xml:space="preserve">
      </w:t>
      </w:r>
      <w:r>
        <w:rPr>
          <w:rFonts w:ascii="Times New Roman"/>
          <w:b/>
          <w:i w:val="false"/>
          <w:color w:val="000000"/>
          <w:sz w:val="28"/>
        </w:rPr>
        <w:t>87-бап. Оңайлатылған әкімшілік рәсімді жүзеге асыру тәртібі</w:t>
      </w:r>
    </w:p>
    <w:bookmarkEnd w:id="473"/>
    <w:bookmarkStart w:name="z462" w:id="474"/>
    <w:p>
      <w:pPr>
        <w:spacing w:after="0"/>
        <w:ind w:left="0"/>
        <w:jc w:val="both"/>
      </w:pPr>
      <w:r>
        <w:rPr>
          <w:rFonts w:ascii="Times New Roman"/>
          <w:b w:val="false"/>
          <w:i w:val="false"/>
          <w:color w:val="000000"/>
          <w:sz w:val="28"/>
        </w:rPr>
        <w:t>
      1. Хабарламаларды, ұсыныстарды, үн қосуларды және сұрау салуларды қарау оңайлатылған әкімшілік рәсім тәртібімен жүзеге асырылады.</w:t>
      </w:r>
    </w:p>
    <w:bookmarkEnd w:id="474"/>
    <w:bookmarkStart w:name="z463" w:id="475"/>
    <w:p>
      <w:pPr>
        <w:spacing w:after="0"/>
        <w:ind w:left="0"/>
        <w:jc w:val="both"/>
      </w:pPr>
      <w:r>
        <w:rPr>
          <w:rFonts w:ascii="Times New Roman"/>
          <w:b w:val="false"/>
          <w:i w:val="false"/>
          <w:color w:val="000000"/>
          <w:sz w:val="28"/>
        </w:rPr>
        <w:t>
      2. Оңайлатылған әкімшілік рәсімді мемлекеттік орган, жергілікті өзін-өзі басқару органы, мемлекет жүз пайыз қатысатын заңды тұлға және олардың лауазымды адамдары осы бөлімде белгіленген тәртіппен, осы тарауда белгіленген ерекшеліктермен жүзеге асырады.</w:t>
      </w:r>
    </w:p>
    <w:bookmarkEnd w:id="475"/>
    <w:bookmarkStart w:name="z464" w:id="476"/>
    <w:p>
      <w:pPr>
        <w:spacing w:after="0"/>
        <w:ind w:left="0"/>
        <w:jc w:val="both"/>
      </w:pPr>
      <w:r>
        <w:rPr>
          <w:rFonts w:ascii="Times New Roman"/>
          <w:b w:val="false"/>
          <w:i w:val="false"/>
          <w:color w:val="000000"/>
          <w:sz w:val="28"/>
        </w:rPr>
        <w:t>
      3. Осы тараудың мақсаты үшін мемлекеттік органға, жергілікті өзін-өзі басқару органына, мемлекет жүз пайыз қатысатын заңды тұлғаға және олардың лауазымды адамдарына хабарлама, ұсыныс, үн қосу немесе сұрау салу жіберген тұлға арыз иесі деп түсініледі.</w:t>
      </w:r>
    </w:p>
    <w:bookmarkEnd w:id="476"/>
    <w:bookmarkStart w:name="z465" w:id="477"/>
    <w:p>
      <w:pPr>
        <w:spacing w:after="0"/>
        <w:ind w:left="0"/>
        <w:jc w:val="both"/>
      </w:pPr>
      <w:r>
        <w:rPr>
          <w:rFonts w:ascii="Times New Roman"/>
          <w:b w:val="false"/>
          <w:i w:val="false"/>
          <w:color w:val="000000"/>
          <w:sz w:val="28"/>
        </w:rPr>
        <w:t xml:space="preserve">
      </w:t>
      </w:r>
      <w:r>
        <w:rPr>
          <w:rFonts w:ascii="Times New Roman"/>
          <w:b/>
          <w:i w:val="false"/>
          <w:color w:val="000000"/>
          <w:sz w:val="28"/>
        </w:rPr>
        <w:t>88-бап. Оңайлатылған әкімшілік рәсімді тоқтату</w:t>
      </w:r>
    </w:p>
    <w:bookmarkEnd w:id="477"/>
    <w:bookmarkStart w:name="z466" w:id="478"/>
    <w:p>
      <w:pPr>
        <w:spacing w:after="0"/>
        <w:ind w:left="0"/>
        <w:jc w:val="both"/>
      </w:pPr>
      <w:r>
        <w:rPr>
          <w:rFonts w:ascii="Times New Roman"/>
          <w:b w:val="false"/>
          <w:i w:val="false"/>
          <w:color w:val="000000"/>
          <w:sz w:val="28"/>
        </w:rPr>
        <w:t>
      1. Мына мән-жайлардың тым болмағанда бірі болған кезде:</w:t>
      </w:r>
    </w:p>
    <w:bookmarkEnd w:id="478"/>
    <w:p>
      <w:pPr>
        <w:spacing w:after="0"/>
        <w:ind w:left="0"/>
        <w:jc w:val="both"/>
      </w:pPr>
      <w:r>
        <w:rPr>
          <w:rFonts w:ascii="Times New Roman"/>
          <w:b w:val="false"/>
          <w:i w:val="false"/>
          <w:color w:val="000000"/>
          <w:sz w:val="28"/>
        </w:rPr>
        <w:t xml:space="preserve">
      1) қайталама хабарламаларда, ұсыныстарда, үн қосуларда, сұрау салуларда жаңа дәлелдер немесе жаңадан ашылған мән-жайлар келтiрiлмесе, ал алдыңғы хабарламаның, ұсыныстың, үн қосудың, сұрау салудың материалдарында тексерудiң қажетті материалдары болса және арыз иесіне белгiленген тәртiппен жауаптар берілсе; </w:t>
      </w:r>
    </w:p>
    <w:bookmarkStart w:name="z844" w:id="479"/>
    <w:p>
      <w:pPr>
        <w:spacing w:after="0"/>
        <w:ind w:left="0"/>
        <w:jc w:val="both"/>
      </w:pPr>
      <w:r>
        <w:rPr>
          <w:rFonts w:ascii="Times New Roman"/>
          <w:b w:val="false"/>
          <w:i w:val="false"/>
          <w:color w:val="000000"/>
          <w:sz w:val="28"/>
        </w:rPr>
        <w:t xml:space="preserve">
      2) хабарламаның, ұсыныстың, үн қосудың, сұрау салудың авторын анықтау мүмкін болмаса, арыз иесінің қолтаңбасы, оның ішінде электрондық цифрлық қолтаңбасы, пошталық мекенжайы болмаса, оларда дайындалып жатқан немесе жасалған қылмыстық құқық бұзушылық не мемлекеттік немесе қоғамдық қауіпсіздікке төнген қатер туралы және олардың құзыретіне сәйкес мемлекеттік органдарға дереу жолдануға жататын мәліметтер қамтылған жағдайларды қоспағанда; </w:t>
      </w:r>
    </w:p>
    <w:bookmarkEnd w:id="479"/>
    <w:p>
      <w:pPr>
        <w:spacing w:after="0"/>
        <w:ind w:left="0"/>
        <w:jc w:val="both"/>
      </w:pPr>
      <w:r>
        <w:rPr>
          <w:rFonts w:ascii="Times New Roman"/>
          <w:b w:val="false"/>
          <w:i w:val="false"/>
          <w:color w:val="000000"/>
          <w:sz w:val="28"/>
        </w:rPr>
        <w:t>
      3) хабарламада, ұсыныста, үн қосуда, сұрау салуда мәселенің мәні баяндалмаса, оңайлатылған әкімшілік рәсім тоқтатылуға жатады.</w:t>
      </w:r>
    </w:p>
    <w:bookmarkStart w:name="z467" w:id="480"/>
    <w:p>
      <w:pPr>
        <w:spacing w:after="0"/>
        <w:ind w:left="0"/>
        <w:jc w:val="both"/>
      </w:pPr>
      <w:r>
        <w:rPr>
          <w:rFonts w:ascii="Times New Roman"/>
          <w:b w:val="false"/>
          <w:i w:val="false"/>
          <w:color w:val="000000"/>
          <w:sz w:val="28"/>
        </w:rPr>
        <w:t>
      2. Оңайлатылған әкімшілік рәсімді тоқтату туралы шешімді хабарламаны, ұсынысты, үн қосуды, сұрау салуды қарайтын субъектінің басшысы немесе оның орынбасары қабылдайды.</w:t>
      </w:r>
    </w:p>
    <w:bookmarkEnd w:id="480"/>
    <w:bookmarkStart w:name="z468" w:id="481"/>
    <w:p>
      <w:pPr>
        <w:spacing w:after="0"/>
        <w:ind w:left="0"/>
        <w:jc w:val="both"/>
      </w:pPr>
      <w:r>
        <w:rPr>
          <w:rFonts w:ascii="Times New Roman"/>
          <w:b w:val="false"/>
          <w:i w:val="false"/>
          <w:color w:val="000000"/>
          <w:sz w:val="28"/>
        </w:rPr>
        <w:t xml:space="preserve">
      3. Оңайлатылған әкімшілік рәсімді тоқтату туралы шешімге осы Кодексте белгіленген тәртіппен шағым жасалуы мүмкін. </w:t>
      </w:r>
    </w:p>
    <w:bookmarkEnd w:id="481"/>
    <w:bookmarkStart w:name="z469" w:id="482"/>
    <w:p>
      <w:pPr>
        <w:spacing w:after="0"/>
        <w:ind w:left="0"/>
        <w:jc w:val="both"/>
      </w:pPr>
      <w:r>
        <w:rPr>
          <w:rFonts w:ascii="Times New Roman"/>
          <w:b w:val="false"/>
          <w:i w:val="false"/>
          <w:color w:val="000000"/>
          <w:sz w:val="28"/>
        </w:rPr>
        <w:t xml:space="preserve">
      </w:t>
      </w:r>
      <w:r>
        <w:rPr>
          <w:rFonts w:ascii="Times New Roman"/>
          <w:b/>
          <w:i w:val="false"/>
          <w:color w:val="000000"/>
          <w:sz w:val="28"/>
        </w:rPr>
        <w:t>89-бап. Әкімшілік істі оңайлатылған әкімшілік рәсімде қараудың нәтижелері бойынша шешімдердің түрлері</w:t>
      </w:r>
    </w:p>
    <w:bookmarkEnd w:id="482"/>
    <w:bookmarkStart w:name="z470" w:id="483"/>
    <w:p>
      <w:pPr>
        <w:spacing w:after="0"/>
        <w:ind w:left="0"/>
        <w:jc w:val="both"/>
      </w:pPr>
      <w:r>
        <w:rPr>
          <w:rFonts w:ascii="Times New Roman"/>
          <w:b w:val="false"/>
          <w:i w:val="false"/>
          <w:color w:val="000000"/>
          <w:sz w:val="28"/>
        </w:rPr>
        <w:t xml:space="preserve">
      1. Әкімшілік істі оңайлатылған әкімшілік рәсімде қарау қорытындылары бойынша мынадай: </w:t>
      </w:r>
    </w:p>
    <w:bookmarkEnd w:id="483"/>
    <w:p>
      <w:pPr>
        <w:spacing w:after="0"/>
        <w:ind w:left="0"/>
        <w:jc w:val="both"/>
      </w:pPr>
      <w:r>
        <w:rPr>
          <w:rFonts w:ascii="Times New Roman"/>
          <w:b w:val="false"/>
          <w:i w:val="false"/>
          <w:color w:val="000000"/>
          <w:sz w:val="28"/>
        </w:rPr>
        <w:t>
      1) жауап, оның ішінде хабардың, ұсыныстың, үн қосудың, сұрау салудың мәні бойынша ақпарат беру;</w:t>
      </w:r>
    </w:p>
    <w:p>
      <w:pPr>
        <w:spacing w:after="0"/>
        <w:ind w:left="0"/>
        <w:jc w:val="both"/>
      </w:pPr>
      <w:r>
        <w:rPr>
          <w:rFonts w:ascii="Times New Roman"/>
          <w:b w:val="false"/>
          <w:i w:val="false"/>
          <w:color w:val="000000"/>
          <w:sz w:val="28"/>
        </w:rPr>
        <w:t>
      2) назарға алу;</w:t>
      </w:r>
    </w:p>
    <w:p>
      <w:pPr>
        <w:spacing w:after="0"/>
        <w:ind w:left="0"/>
        <w:jc w:val="both"/>
      </w:pPr>
      <w:r>
        <w:rPr>
          <w:rFonts w:ascii="Times New Roman"/>
          <w:b w:val="false"/>
          <w:i w:val="false"/>
          <w:color w:val="000000"/>
          <w:sz w:val="28"/>
        </w:rPr>
        <w:t>
      3) оңайлатылған әкімшілік рәсімді тоқтату туралы шешімдердің бірі шығарылады.</w:t>
      </w:r>
    </w:p>
    <w:bookmarkStart w:name="z471" w:id="484"/>
    <w:p>
      <w:pPr>
        <w:spacing w:after="0"/>
        <w:ind w:left="0"/>
        <w:jc w:val="both"/>
      </w:pPr>
      <w:r>
        <w:rPr>
          <w:rFonts w:ascii="Times New Roman"/>
          <w:b w:val="false"/>
          <w:i w:val="false"/>
          <w:color w:val="000000"/>
          <w:sz w:val="28"/>
        </w:rPr>
        <w:t>
      2. Хабарға, ұсынысқа, үн қосуға, сұрау салуға жауаптар Қазақстан Республикасының заңнамасына сiлтеме жасай отырып, мемлекеттiк тiлде немесе өтiнiш берiлген тiлде мазмұны бойынша негiзделген және уәжделген болуға, оның қабылданған шешiмге шағым беру құқықтары түсiндiріле отырып, арыз иесінің дәлелдерiн жоққа шығаратын немесе растайтын нақты фактілерді қамтуға тиiс.</w:t>
      </w:r>
    </w:p>
    <w:bookmarkEnd w:id="484"/>
    <w:bookmarkStart w:name="z472" w:id="485"/>
    <w:p>
      <w:pPr>
        <w:spacing w:after="0"/>
        <w:ind w:left="0"/>
        <w:jc w:val="both"/>
      </w:pPr>
      <w:r>
        <w:rPr>
          <w:rFonts w:ascii="Times New Roman"/>
          <w:b w:val="false"/>
          <w:i w:val="false"/>
          <w:color w:val="000000"/>
          <w:sz w:val="28"/>
        </w:rPr>
        <w:t>
      3. Хабарды, ұсынысты, үн қосуды, сұрау салуды қарайтын субъектілер мен лауазымды адамдар арыз иесіне әкімшілік істі қараудың нәтижелері және қабылданған шаралар туралы хабар береді.</w:t>
      </w:r>
    </w:p>
    <w:bookmarkEnd w:id="485"/>
    <w:bookmarkStart w:name="z473" w:id="486"/>
    <w:p>
      <w:pPr>
        <w:spacing w:after="0"/>
        <w:ind w:left="0"/>
        <w:jc w:val="both"/>
      </w:pPr>
      <w:r>
        <w:rPr>
          <w:rFonts w:ascii="Times New Roman"/>
          <w:b w:val="false"/>
          <w:i w:val="false"/>
          <w:color w:val="000000"/>
          <w:sz w:val="28"/>
        </w:rPr>
        <w:t xml:space="preserve">
      </w:t>
      </w:r>
      <w:r>
        <w:rPr>
          <w:rFonts w:ascii="Times New Roman"/>
          <w:b/>
          <w:i w:val="false"/>
          <w:color w:val="000000"/>
          <w:sz w:val="28"/>
        </w:rPr>
        <w:t>90-бап. Жеке тұлғаларды және заңды тұлғалардың өкілдерін жеке қабылдау</w:t>
      </w:r>
    </w:p>
    <w:bookmarkEnd w:id="486"/>
    <w:bookmarkStart w:name="z474" w:id="487"/>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басшылары және олардың орынбасарлары тиісті мемлекеттік органның басшысы бекітетін қабылдау кестесіне сәйкес айына кемінде бір рет азаматтарды және заңды тұлғалардың өкілдерін, оның ішінде осы органдардың қызметкерлерін жеке қабылдауды жүргізуге міндетті.</w:t>
      </w:r>
    </w:p>
    <w:bookmarkEnd w:id="487"/>
    <w:bookmarkStart w:name="z475" w:id="488"/>
    <w:p>
      <w:pPr>
        <w:spacing w:after="0"/>
        <w:ind w:left="0"/>
        <w:jc w:val="both"/>
      </w:pPr>
      <w:r>
        <w:rPr>
          <w:rFonts w:ascii="Times New Roman"/>
          <w:b w:val="false"/>
          <w:i w:val="false"/>
          <w:color w:val="000000"/>
          <w:sz w:val="28"/>
        </w:rPr>
        <w:t>
      2. Қабылдау белгіленген және жеке және заңды тұлғалардың назарына жеткізілген күндер мен сағаттарда жұмыс орны бойынша өткізілуге тиіс.</w:t>
      </w:r>
    </w:p>
    <w:bookmarkEnd w:id="488"/>
    <w:bookmarkStart w:name="z476" w:id="489"/>
    <w:p>
      <w:pPr>
        <w:spacing w:after="0"/>
        <w:ind w:left="0"/>
        <w:jc w:val="both"/>
      </w:pPr>
      <w:r>
        <w:rPr>
          <w:rFonts w:ascii="Times New Roman"/>
          <w:b w:val="false"/>
          <w:i w:val="false"/>
          <w:color w:val="000000"/>
          <w:sz w:val="28"/>
        </w:rPr>
        <w:t>
      3. Егер жолданымды лауазымды адам қабылдау кезінде шеше алмаса, ол жазбаша нысанда баяндалады және онымен жазбаша жолданым ретінде жұмыс жүргізіледі.</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Кодексті 12-1-тараумен толықтыру көзделген – ҚР 02.10.2023 </w:t>
      </w:r>
      <w:r>
        <w:rPr>
          <w:rFonts w:ascii="Times New Roman"/>
          <w:b w:val="false"/>
          <w:i w:val="false"/>
          <w:color w:val="ff0000"/>
          <w:sz w:val="28"/>
        </w:rPr>
        <w:t>№ 31-VIII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77" w:id="490"/>
    <w:p>
      <w:pPr>
        <w:spacing w:after="0"/>
        <w:ind w:left="0"/>
        <w:jc w:val="both"/>
      </w:pPr>
      <w:r>
        <w:rPr>
          <w:rFonts w:ascii="Times New Roman"/>
          <w:b w:val="false"/>
          <w:i w:val="false"/>
          <w:color w:val="000000"/>
          <w:sz w:val="28"/>
        </w:rPr>
        <w:t xml:space="preserve">
      </w:t>
      </w:r>
      <w:r>
        <w:rPr>
          <w:rFonts w:ascii="Times New Roman"/>
          <w:b/>
          <w:i w:val="false"/>
          <w:color w:val="000000"/>
          <w:sz w:val="28"/>
        </w:rPr>
        <w:t>13-тарау. ШАҒЫМ ЖАСАУ ТӘРТІБІ. ШАҒЫМ БЕРУ</w:t>
      </w:r>
    </w:p>
    <w:bookmarkEnd w:id="490"/>
    <w:bookmarkStart w:name="z478" w:id="491"/>
    <w:p>
      <w:pPr>
        <w:spacing w:after="0"/>
        <w:ind w:left="0"/>
        <w:jc w:val="both"/>
      </w:pPr>
      <w:r>
        <w:rPr>
          <w:rFonts w:ascii="Times New Roman"/>
          <w:b w:val="false"/>
          <w:i w:val="false"/>
          <w:color w:val="000000"/>
          <w:sz w:val="28"/>
        </w:rPr>
        <w:t xml:space="preserve">
      </w:t>
      </w:r>
      <w:r>
        <w:rPr>
          <w:rFonts w:ascii="Times New Roman"/>
          <w:b/>
          <w:i w:val="false"/>
          <w:color w:val="000000"/>
          <w:sz w:val="28"/>
        </w:rPr>
        <w:t>91-бап. Шағым жасау тәртібі</w:t>
      </w:r>
    </w:p>
    <w:bookmarkEnd w:id="491"/>
    <w:bookmarkStart w:name="z479" w:id="492"/>
    <w:p>
      <w:pPr>
        <w:spacing w:after="0"/>
        <w:ind w:left="0"/>
        <w:jc w:val="both"/>
      </w:pPr>
      <w:r>
        <w:rPr>
          <w:rFonts w:ascii="Times New Roman"/>
          <w:b w:val="false"/>
          <w:i w:val="false"/>
          <w:color w:val="000000"/>
          <w:sz w:val="28"/>
        </w:rPr>
        <w:t>
      1. Әкімшілік рәсімге қатысушы әкімшілік (сотқа дейінгі) тәртіппен әкімшілік актіні қабылдауға байланысты емес әкімшілік актіге, әкімшілік әрекетке (әрекетсіздікке) шағым жасауға құқылы.</w:t>
      </w:r>
    </w:p>
    <w:bookmarkEnd w:id="492"/>
    <w:p>
      <w:pPr>
        <w:spacing w:after="0"/>
        <w:ind w:left="0"/>
        <w:jc w:val="both"/>
      </w:pPr>
      <w:r>
        <w:rPr>
          <w:rFonts w:ascii="Times New Roman"/>
          <w:b w:val="false"/>
          <w:i w:val="false"/>
          <w:color w:val="000000"/>
          <w:sz w:val="28"/>
        </w:rPr>
        <w:t>
      Осы Кодексте көзделген жағдайларда әкімшілік рәсімге қатысушы әкімшілік актіні қабылдауға байланысты әкімшілік әрекетке (әрекетсіздікке) шағым жасауға құқылы.</w:t>
      </w:r>
    </w:p>
    <w:bookmarkStart w:name="z480" w:id="493"/>
    <w:p>
      <w:pPr>
        <w:spacing w:after="0"/>
        <w:ind w:left="0"/>
        <w:jc w:val="both"/>
      </w:pPr>
      <w:r>
        <w:rPr>
          <w:rFonts w:ascii="Times New Roman"/>
          <w:b w:val="false"/>
          <w:i w:val="false"/>
          <w:color w:val="000000"/>
          <w:sz w:val="28"/>
        </w:rPr>
        <w:t>
      2. Егер әкімшілік орган, лауазымды адам осы Кодексте белгіленген мерзімдерде әкімшілік актіні қабылдамаса, әкімшілік әрекет жасамаса, онда мерзімдер өткен күннен бастап әкімшілік орган, лауазымды адам әкімшілік актіні қабылдаудан, әкімшілік әрекет жасаудан бас тартты деп есептеледі.</w:t>
      </w:r>
    </w:p>
    <w:bookmarkEnd w:id="493"/>
    <w:bookmarkStart w:name="z481" w:id="494"/>
    <w:p>
      <w:pPr>
        <w:spacing w:after="0"/>
        <w:ind w:left="0"/>
        <w:jc w:val="both"/>
      </w:pPr>
      <w:r>
        <w:rPr>
          <w:rFonts w:ascii="Times New Roman"/>
          <w:b w:val="false"/>
          <w:i w:val="false"/>
          <w:color w:val="000000"/>
          <w:sz w:val="28"/>
        </w:rPr>
        <w:t>
      3. Шағымды әкімшілік тәртіппен (сотқа дейінгі) қарауды жоғары тұрған әкімшілік орган, лауазымды адам (бұдан әрі – шағымды қарайтын орган) жүргізеді.</w:t>
      </w:r>
    </w:p>
    <w:bookmarkEnd w:id="494"/>
    <w:p>
      <w:pPr>
        <w:spacing w:after="0"/>
        <w:ind w:left="0"/>
        <w:jc w:val="both"/>
      </w:pPr>
      <w:r>
        <w:rPr>
          <w:rFonts w:ascii="Times New Roman"/>
          <w:b w:val="false"/>
          <w:i w:val="false"/>
          <w:color w:val="000000"/>
          <w:sz w:val="28"/>
        </w:rPr>
        <w:t>
      Әкімшілік актісіне, әкімшілік әрекетiне (әрекетсiздiгiне) шағым жасалатын әкімшілік орган, лауазымды адам үшін бағыныстылық тәртібімен жоғары тұрған болып табылатын Қазақстан Республикасының Президентін, Қазақстан Республикасының Премьер-Министрін, Қазақстан Республикасының Үкіметін қоспағанда, әкімшілік орган, лауазымды адам, сондай-ақ Қазақстан Республикасының заңдарына сәйкес шағымдарды қарауға уәкілеттік берілген өзге де әкімшілік орган, лауазымды адам осы Кодекстің мақсаттары үшін шағымды қарайтын орган деп танылады.</w:t>
      </w:r>
    </w:p>
    <w:bookmarkStart w:name="z482" w:id="495"/>
    <w:p>
      <w:pPr>
        <w:spacing w:after="0"/>
        <w:ind w:left="0"/>
        <w:jc w:val="both"/>
      </w:pPr>
      <w:r>
        <w:rPr>
          <w:rFonts w:ascii="Times New Roman"/>
          <w:b w:val="false"/>
          <w:i w:val="false"/>
          <w:color w:val="000000"/>
          <w:sz w:val="28"/>
        </w:rPr>
        <w:t xml:space="preserve">
      4. Шағым әкімшілік актісіне, әкімшілік әрекетіне (әрекетсіздігіне) шағым жасалатын әкімшілік органға, лауазымды адамға беріледі. </w:t>
      </w:r>
    </w:p>
    <w:bookmarkEnd w:id="495"/>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bookmarkStart w:name="z483" w:id="496"/>
    <w:p>
      <w:pPr>
        <w:spacing w:after="0"/>
        <w:ind w:left="0"/>
        <w:jc w:val="both"/>
      </w:pPr>
      <w:r>
        <w:rPr>
          <w:rFonts w:ascii="Times New Roman"/>
          <w:b w:val="false"/>
          <w:i w:val="false"/>
          <w:color w:val="000000"/>
          <w:sz w:val="28"/>
        </w:rPr>
        <w:t>
      5. Егер заңда өзгеше көзделмесе, сотқа дейінгі тәртіппен шағым жасалғаннан кейін сотқа жүгінуге жол беріледі. Егер заңда жоғары тұрған органға шағым жасау қажеттілігінсіз сотқа жүгіну мүмкіндігі көзделген жағдайда, әкімшілік актісіне, әкімшілік әрекетіне (әрекетсіздігіне) дау айтылатын әкімшілік орган, лауазымды адам сотқа пікірмен қатар жоғары тұрған әкімшілік орган басшысының, лауазымды адамының уәжді ұстанымын ұсынады.</w:t>
      </w:r>
    </w:p>
    <w:bookmarkEnd w:id="496"/>
    <w:bookmarkStart w:name="z484" w:id="497"/>
    <w:p>
      <w:pPr>
        <w:spacing w:after="0"/>
        <w:ind w:left="0"/>
        <w:jc w:val="both"/>
      </w:pPr>
      <w:r>
        <w:rPr>
          <w:rFonts w:ascii="Times New Roman"/>
          <w:b w:val="false"/>
          <w:i w:val="false"/>
          <w:color w:val="000000"/>
          <w:sz w:val="28"/>
        </w:rPr>
        <w:t>
      6. Жоғары тұрған әкімшілік орган, лауазымды адам болмаған жағдайда, әкімшілік актіге, әкімшілік әрекетке (әрекетсіздікке) сотқа шағым жасалуы мүмкін, бұл туралы әкімшілік іс бойынша шешім қабылдау кезінде әкімшілік актісіне, әкімшілік әрекетіне (әрекетсіздігіне) шағым жасалатын әкімшілік орган әкімшілік рәсімге қатысушыға хабар береді.</w:t>
      </w:r>
    </w:p>
    <w:bookmarkEnd w:id="497"/>
    <w:bookmarkStart w:name="z485" w:id="498"/>
    <w:p>
      <w:pPr>
        <w:spacing w:after="0"/>
        <w:ind w:left="0"/>
        <w:jc w:val="both"/>
      </w:pPr>
      <w:r>
        <w:rPr>
          <w:rFonts w:ascii="Times New Roman"/>
          <w:b w:val="false"/>
          <w:i w:val="false"/>
          <w:color w:val="000000"/>
          <w:sz w:val="28"/>
        </w:rPr>
        <w:t>
      7. Шағымдарды прокуратура органдарының қарауы "Прокуратура туралы" Қазақстан Республикасының Конституциялық заңында белгіленген негіздерде, шектерде және тәртіппен жүзеге асырылады.</w:t>
      </w:r>
    </w:p>
    <w:bookmarkEnd w:id="4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86" w:id="499"/>
    <w:p>
      <w:pPr>
        <w:spacing w:after="0"/>
        <w:ind w:left="0"/>
        <w:jc w:val="both"/>
      </w:pPr>
      <w:r>
        <w:rPr>
          <w:rFonts w:ascii="Times New Roman"/>
          <w:b w:val="false"/>
          <w:i w:val="false"/>
          <w:color w:val="000000"/>
          <w:sz w:val="28"/>
        </w:rPr>
        <w:t xml:space="preserve">
      </w:t>
      </w:r>
      <w:r>
        <w:rPr>
          <w:rFonts w:ascii="Times New Roman"/>
          <w:b/>
          <w:i w:val="false"/>
          <w:color w:val="000000"/>
          <w:sz w:val="28"/>
        </w:rPr>
        <w:t>92-бап. Шағым беру мерзімі</w:t>
      </w:r>
    </w:p>
    <w:bookmarkEnd w:id="499"/>
    <w:bookmarkStart w:name="z487" w:id="500"/>
    <w:p>
      <w:pPr>
        <w:spacing w:after="0"/>
        <w:ind w:left="0"/>
        <w:jc w:val="both"/>
      </w:pPr>
      <w:r>
        <w:rPr>
          <w:rFonts w:ascii="Times New Roman"/>
          <w:b w:val="false"/>
          <w:i w:val="false"/>
          <w:color w:val="000000"/>
          <w:sz w:val="28"/>
        </w:rPr>
        <w:t>
      1. Әкімшілік актіге, әкімшілік әрекетке (әрекетсiздiкке) шағым әкімшілік рәсімге қатысушыға әкімшілік актіні қабылдау немесе әкімшілік әрекет жасау (әрекетсiздiк таныту) туралы белгілі болған күннен бастап үш айдан кешіктірмей әкімшілік органға, лауазымды адамға беріледі.</w:t>
      </w:r>
    </w:p>
    <w:bookmarkEnd w:id="500"/>
    <w:bookmarkStart w:name="z488" w:id="501"/>
    <w:p>
      <w:pPr>
        <w:spacing w:after="0"/>
        <w:ind w:left="0"/>
        <w:jc w:val="both"/>
      </w:pPr>
      <w:r>
        <w:rPr>
          <w:rFonts w:ascii="Times New Roman"/>
          <w:b w:val="false"/>
          <w:i w:val="false"/>
          <w:color w:val="000000"/>
          <w:sz w:val="28"/>
        </w:rPr>
        <w:t>
      2. Осы баптың бірінші бөлігінде белгіленген мерзім дәлелді себеппен өткізіп алған жағдайда, егер Қазақстан Республикасының заңдарында өзгеше көзделмеген жағдайда, бұл мерзімді әкімшілік рәсімге қатысушының өтінішхаты бойынша шағымды қарайтын орган қалпына келтіруі мүмкін.</w:t>
      </w:r>
    </w:p>
    <w:bookmarkEnd w:id="501"/>
    <w:bookmarkStart w:name="z489" w:id="502"/>
    <w:p>
      <w:pPr>
        <w:spacing w:after="0"/>
        <w:ind w:left="0"/>
        <w:jc w:val="both"/>
      </w:pPr>
      <w:r>
        <w:rPr>
          <w:rFonts w:ascii="Times New Roman"/>
          <w:b w:val="false"/>
          <w:i w:val="false"/>
          <w:color w:val="000000"/>
          <w:sz w:val="28"/>
        </w:rPr>
        <w:t>
      Шағым берудің өткізіп алынған мерзімін қалпына келтіру мақсатында шағымды қарайтын орган ауруды, еңсерілмейтін күштің мән-жайларын және адамды шағым беру мүмкіндігінен айыратын өзге де себептерді дәлелді себептер ретінде таниды.</w:t>
      </w:r>
    </w:p>
    <w:bookmarkEnd w:id="502"/>
    <w:bookmarkStart w:name="z490" w:id="503"/>
    <w:p>
      <w:pPr>
        <w:spacing w:after="0"/>
        <w:ind w:left="0"/>
        <w:jc w:val="both"/>
      </w:pPr>
      <w:r>
        <w:rPr>
          <w:rFonts w:ascii="Times New Roman"/>
          <w:b w:val="false"/>
          <w:i w:val="false"/>
          <w:color w:val="000000"/>
          <w:sz w:val="28"/>
        </w:rPr>
        <w:t>
      3. Шағым жасау үшін өткізіп алынған мерзім шағымды қарайтын органның шағымды қабылдаудан бас тартуы үшін негіз болып табылмайды. Мерзімді өткізіп алу себептері шағымды қарау кезінде анықталады және шағымды қанағаттандырудан бас тарту үшін негіздердің бірі болып табылуы мүмкін.</w:t>
      </w:r>
    </w:p>
    <w:bookmarkEnd w:id="503"/>
    <w:bookmarkStart w:name="z491" w:id="504"/>
    <w:p>
      <w:pPr>
        <w:spacing w:after="0"/>
        <w:ind w:left="0"/>
        <w:jc w:val="both"/>
      </w:pPr>
      <w:r>
        <w:rPr>
          <w:rFonts w:ascii="Times New Roman"/>
          <w:b w:val="false"/>
          <w:i w:val="false"/>
          <w:color w:val="000000"/>
          <w:sz w:val="28"/>
        </w:rPr>
        <w:t xml:space="preserve">
      </w:t>
      </w:r>
      <w:r>
        <w:rPr>
          <w:rFonts w:ascii="Times New Roman"/>
          <w:b/>
          <w:i w:val="false"/>
          <w:color w:val="000000"/>
          <w:sz w:val="28"/>
        </w:rPr>
        <w:t>93-бап. Шағымның нысаны мен мазмұны</w:t>
      </w:r>
    </w:p>
    <w:bookmarkEnd w:id="504"/>
    <w:bookmarkStart w:name="z492" w:id="505"/>
    <w:p>
      <w:pPr>
        <w:spacing w:after="0"/>
        <w:ind w:left="0"/>
        <w:jc w:val="both"/>
      </w:pPr>
      <w:r>
        <w:rPr>
          <w:rFonts w:ascii="Times New Roman"/>
          <w:b w:val="false"/>
          <w:i w:val="false"/>
          <w:color w:val="000000"/>
          <w:sz w:val="28"/>
        </w:rPr>
        <w:t>
      1. Шағым жазбаша (қағаз және (немесе) электрондық) нысанда беріледі.</w:t>
      </w:r>
    </w:p>
    <w:bookmarkEnd w:id="505"/>
    <w:bookmarkStart w:name="z493" w:id="506"/>
    <w:p>
      <w:pPr>
        <w:spacing w:after="0"/>
        <w:ind w:left="0"/>
        <w:jc w:val="both"/>
      </w:pPr>
      <w:r>
        <w:rPr>
          <w:rFonts w:ascii="Times New Roman"/>
          <w:b w:val="false"/>
          <w:i w:val="false"/>
          <w:color w:val="000000"/>
          <w:sz w:val="28"/>
        </w:rPr>
        <w:t>
      2. Шағымда мыналар көрсетіледі:</w:t>
      </w:r>
    </w:p>
    <w:bookmarkEnd w:id="506"/>
    <w:p>
      <w:pPr>
        <w:spacing w:after="0"/>
        <w:ind w:left="0"/>
        <w:jc w:val="both"/>
      </w:pPr>
      <w:r>
        <w:rPr>
          <w:rFonts w:ascii="Times New Roman"/>
          <w:b w:val="false"/>
          <w:i w:val="false"/>
          <w:color w:val="000000"/>
          <w:sz w:val="28"/>
        </w:rPr>
        <w:t>
      1) шағымды қарайтын органның атауы;</w:t>
      </w:r>
    </w:p>
    <w:p>
      <w:pPr>
        <w:spacing w:after="0"/>
        <w:ind w:left="0"/>
        <w:jc w:val="both"/>
      </w:pPr>
      <w:r>
        <w:rPr>
          <w:rFonts w:ascii="Times New Roman"/>
          <w:b w:val="false"/>
          <w:i w:val="false"/>
          <w:color w:val="000000"/>
          <w:sz w:val="28"/>
        </w:rPr>
        <w:t>
      2) жеке тұлғаның тегі, аты, әкесінің аты (егер ол жеке басты куәландыратын құжатта көрсетілсе), жеке сәйкестендіру нөмірі, пошталық мекенжайы не заңды тұлғаның атауы, пошталық мекенжайы, бизнес-сәйкестендіру нөмірі;</w:t>
      </w:r>
    </w:p>
    <w:p>
      <w:pPr>
        <w:spacing w:after="0"/>
        <w:ind w:left="0"/>
        <w:jc w:val="both"/>
      </w:pPr>
      <w:r>
        <w:rPr>
          <w:rFonts w:ascii="Times New Roman"/>
          <w:b w:val="false"/>
          <w:i w:val="false"/>
          <w:color w:val="000000"/>
          <w:sz w:val="28"/>
        </w:rPr>
        <w:t xml:space="preserve">
      3) жеке тұлғаның нақты тұратын және заңды тұлғаның орналасқан жерінің мекенжайы; </w:t>
      </w:r>
    </w:p>
    <w:p>
      <w:pPr>
        <w:spacing w:after="0"/>
        <w:ind w:left="0"/>
        <w:jc w:val="both"/>
      </w:pPr>
      <w:r>
        <w:rPr>
          <w:rFonts w:ascii="Times New Roman"/>
          <w:b w:val="false"/>
          <w:i w:val="false"/>
          <w:color w:val="000000"/>
          <w:sz w:val="28"/>
        </w:rPr>
        <w:t xml:space="preserve">
      4) әкімшілік актісіне, әкімшілік әрекетіне (әрекетсіздігіне) дау айтылатын әкімшілік органның, лауазымды адамның атауы; </w:t>
      </w:r>
    </w:p>
    <w:p>
      <w:pPr>
        <w:spacing w:after="0"/>
        <w:ind w:left="0"/>
        <w:jc w:val="both"/>
      </w:pPr>
      <w:r>
        <w:rPr>
          <w:rFonts w:ascii="Times New Roman"/>
          <w:b w:val="false"/>
          <w:i w:val="false"/>
          <w:color w:val="000000"/>
          <w:sz w:val="28"/>
        </w:rPr>
        <w:t>
      5) әкімшілік рәсімге қатысушы өз талаптарын және дәлелдерін негіздейтін мән-жайлар;</w:t>
      </w:r>
    </w:p>
    <w:p>
      <w:pPr>
        <w:spacing w:after="0"/>
        <w:ind w:left="0"/>
        <w:jc w:val="both"/>
      </w:pPr>
      <w:r>
        <w:rPr>
          <w:rFonts w:ascii="Times New Roman"/>
          <w:b w:val="false"/>
          <w:i w:val="false"/>
          <w:color w:val="000000"/>
          <w:sz w:val="28"/>
        </w:rPr>
        <w:t>
      6) шағым беру күні;</w:t>
      </w:r>
    </w:p>
    <w:p>
      <w:pPr>
        <w:spacing w:after="0"/>
        <w:ind w:left="0"/>
        <w:jc w:val="both"/>
      </w:pPr>
      <w:r>
        <w:rPr>
          <w:rFonts w:ascii="Times New Roman"/>
          <w:b w:val="false"/>
          <w:i w:val="false"/>
          <w:color w:val="000000"/>
          <w:sz w:val="28"/>
        </w:rPr>
        <w:t>
      7) әкімшілік рәсімге қатысушының қолы;</w:t>
      </w:r>
    </w:p>
    <w:p>
      <w:pPr>
        <w:spacing w:after="0"/>
        <w:ind w:left="0"/>
        <w:jc w:val="both"/>
      </w:pPr>
      <w:r>
        <w:rPr>
          <w:rFonts w:ascii="Times New Roman"/>
          <w:b w:val="false"/>
          <w:i w:val="false"/>
          <w:color w:val="000000"/>
          <w:sz w:val="28"/>
        </w:rPr>
        <w:t>
      8) шағымға қоса берілетін құжаттардың тізбесі;</w:t>
      </w:r>
    </w:p>
    <w:p>
      <w:pPr>
        <w:spacing w:after="0"/>
        <w:ind w:left="0"/>
        <w:jc w:val="both"/>
      </w:pPr>
      <w:r>
        <w:rPr>
          <w:rFonts w:ascii="Times New Roman"/>
          <w:b w:val="false"/>
          <w:i w:val="false"/>
          <w:color w:val="000000"/>
          <w:sz w:val="28"/>
        </w:rPr>
        <w:t>
      9) Қазақстан Республикасының заңнамасында көзделген өзге де мәліметтер.</w:t>
      </w:r>
    </w:p>
    <w:bookmarkStart w:name="z494" w:id="507"/>
    <w:p>
      <w:pPr>
        <w:spacing w:after="0"/>
        <w:ind w:left="0"/>
        <w:jc w:val="both"/>
      </w:pPr>
      <w:r>
        <w:rPr>
          <w:rFonts w:ascii="Times New Roman"/>
          <w:b w:val="false"/>
          <w:i w:val="false"/>
          <w:color w:val="000000"/>
          <w:sz w:val="28"/>
        </w:rPr>
        <w:t xml:space="preserve">
      </w:t>
      </w:r>
      <w:r>
        <w:rPr>
          <w:rFonts w:ascii="Times New Roman"/>
          <w:b/>
          <w:i w:val="false"/>
          <w:color w:val="000000"/>
          <w:sz w:val="28"/>
        </w:rPr>
        <w:t>94-бап. Шағымды қабылдау, тіркеу, қайтару және кері қайтарып алу</w:t>
      </w:r>
    </w:p>
    <w:bookmarkEnd w:id="507"/>
    <w:bookmarkStart w:name="z495" w:id="508"/>
    <w:p>
      <w:pPr>
        <w:spacing w:after="0"/>
        <w:ind w:left="0"/>
        <w:jc w:val="both"/>
      </w:pPr>
      <w:r>
        <w:rPr>
          <w:rFonts w:ascii="Times New Roman"/>
          <w:b w:val="false"/>
          <w:i w:val="false"/>
          <w:color w:val="000000"/>
          <w:sz w:val="28"/>
        </w:rPr>
        <w:t xml:space="preserve">
      1. Шағымды қабылдау, тіркеу, есепке алу, қайтару және кері қайтарып алу осы Кодекстің </w:t>
      </w:r>
      <w:r>
        <w:rPr>
          <w:rFonts w:ascii="Times New Roman"/>
          <w:b w:val="false"/>
          <w:i w:val="false"/>
          <w:color w:val="000000"/>
          <w:sz w:val="28"/>
        </w:rPr>
        <w:t>64-бабының</w:t>
      </w:r>
      <w:r>
        <w:rPr>
          <w:rFonts w:ascii="Times New Roman"/>
          <w:b w:val="false"/>
          <w:i w:val="false"/>
          <w:color w:val="000000"/>
          <w:sz w:val="28"/>
        </w:rPr>
        <w:t xml:space="preserve"> ережелеріне сәйкес жүзеге асырылады.</w:t>
      </w:r>
    </w:p>
    <w:bookmarkEnd w:id="508"/>
    <w:bookmarkStart w:name="z496" w:id="509"/>
    <w:p>
      <w:pPr>
        <w:spacing w:after="0"/>
        <w:ind w:left="0"/>
        <w:jc w:val="both"/>
      </w:pPr>
      <w:r>
        <w:rPr>
          <w:rFonts w:ascii="Times New Roman"/>
          <w:b w:val="false"/>
          <w:i w:val="false"/>
          <w:color w:val="000000"/>
          <w:sz w:val="28"/>
        </w:rPr>
        <w:t>
      2. Шағымды тіркегеннен кейін әкімшілік рәсімге қатысушыға шағымды қарау кезіндегі оның құқықтары мен міндеттері түсіндірілуге тиіс.</w:t>
      </w:r>
    </w:p>
    <w:bookmarkEnd w:id="509"/>
    <w:bookmarkStart w:name="z497" w:id="510"/>
    <w:p>
      <w:pPr>
        <w:spacing w:after="0"/>
        <w:ind w:left="0"/>
        <w:jc w:val="both"/>
      </w:pPr>
      <w:r>
        <w:rPr>
          <w:rFonts w:ascii="Times New Roman"/>
          <w:b w:val="false"/>
          <w:i w:val="false"/>
          <w:color w:val="000000"/>
          <w:sz w:val="28"/>
        </w:rPr>
        <w:t xml:space="preserve">
      </w:t>
      </w:r>
      <w:r>
        <w:rPr>
          <w:rFonts w:ascii="Times New Roman"/>
          <w:b/>
          <w:i w:val="false"/>
          <w:color w:val="000000"/>
          <w:sz w:val="28"/>
        </w:rPr>
        <w:t>95-бап. Шағымды қараусыз қалдыру</w:t>
      </w:r>
    </w:p>
    <w:bookmarkEnd w:id="510"/>
    <w:bookmarkStart w:name="z498" w:id="511"/>
    <w:p>
      <w:pPr>
        <w:spacing w:after="0"/>
        <w:ind w:left="0"/>
        <w:jc w:val="both"/>
      </w:pPr>
      <w:r>
        <w:rPr>
          <w:rFonts w:ascii="Times New Roman"/>
          <w:b w:val="false"/>
          <w:i w:val="false"/>
          <w:color w:val="000000"/>
          <w:sz w:val="28"/>
        </w:rPr>
        <w:t>
      1. Шағымды қарайтын орган, егер:</w:t>
      </w:r>
    </w:p>
    <w:bookmarkEnd w:id="511"/>
    <w:p>
      <w:pPr>
        <w:spacing w:after="0"/>
        <w:ind w:left="0"/>
        <w:jc w:val="both"/>
      </w:pPr>
      <w:r>
        <w:rPr>
          <w:rFonts w:ascii="Times New Roman"/>
          <w:b w:val="false"/>
          <w:i w:val="false"/>
          <w:color w:val="000000"/>
          <w:sz w:val="28"/>
        </w:rPr>
        <w:t>
      1) шағымды қарайтын органның әкімшілік рәсімге қатысушыға қатысты шағымды қарау нәтижелері бойынша шағымда көрсетілген сол нысана туралы және сол негіздер бойынша шешімі бар болса;</w:t>
      </w:r>
    </w:p>
    <w:p>
      <w:pPr>
        <w:spacing w:after="0"/>
        <w:ind w:left="0"/>
        <w:jc w:val="both"/>
      </w:pPr>
      <w:r>
        <w:rPr>
          <w:rFonts w:ascii="Times New Roman"/>
          <w:b w:val="false"/>
          <w:i w:val="false"/>
          <w:color w:val="000000"/>
          <w:sz w:val="28"/>
        </w:rPr>
        <w:t>
      2) сол адамға қатысты, сол нысана туралы және сол негіздер бойынша шығарылған, заңды күшіне енген сот актісі бар болса;</w:t>
      </w:r>
    </w:p>
    <w:p>
      <w:pPr>
        <w:spacing w:after="0"/>
        <w:ind w:left="0"/>
        <w:jc w:val="both"/>
      </w:pPr>
      <w:r>
        <w:rPr>
          <w:rFonts w:ascii="Times New Roman"/>
          <w:b w:val="false"/>
          <w:i w:val="false"/>
          <w:color w:val="000000"/>
          <w:sz w:val="28"/>
        </w:rPr>
        <w:t>
      3) шағымды қарайтын орган шағымды қайтарса;</w:t>
      </w:r>
    </w:p>
    <w:p>
      <w:pPr>
        <w:spacing w:after="0"/>
        <w:ind w:left="0"/>
        <w:jc w:val="both"/>
      </w:pPr>
      <w:r>
        <w:rPr>
          <w:rFonts w:ascii="Times New Roman"/>
          <w:b w:val="false"/>
          <w:i w:val="false"/>
          <w:color w:val="000000"/>
          <w:sz w:val="28"/>
        </w:rPr>
        <w:t>
      4) шағымды қарайтын орган арыз иесінен шағымды кері қайтарып алуды қабылдаған болса, шағымды қараусыз қалдырады.</w:t>
      </w:r>
    </w:p>
    <w:bookmarkStart w:name="z499" w:id="512"/>
    <w:p>
      <w:pPr>
        <w:spacing w:after="0"/>
        <w:ind w:left="0"/>
        <w:jc w:val="both"/>
      </w:pPr>
      <w:r>
        <w:rPr>
          <w:rFonts w:ascii="Times New Roman"/>
          <w:b w:val="false"/>
          <w:i w:val="false"/>
          <w:color w:val="000000"/>
          <w:sz w:val="28"/>
        </w:rPr>
        <w:t>
      2. Әкімшілік рәсімге қатысушы шағымды қарайтын орган шағымды қараусыз қалдыру туралы шешім қабылдаған күннен бастап үш жұмыс күні ішінде хабарландырылады.</w:t>
      </w:r>
    </w:p>
    <w:bookmarkEnd w:id="512"/>
    <w:bookmarkStart w:name="z500" w:id="513"/>
    <w:p>
      <w:pPr>
        <w:spacing w:after="0"/>
        <w:ind w:left="0"/>
        <w:jc w:val="both"/>
      </w:pPr>
      <w:r>
        <w:rPr>
          <w:rFonts w:ascii="Times New Roman"/>
          <w:b w:val="false"/>
          <w:i w:val="false"/>
          <w:color w:val="000000"/>
          <w:sz w:val="28"/>
        </w:rPr>
        <w:t>
      3. Шағымды қараусыз қалдыру үшін негіз болған мән-жайлар жойылғаннан кейін әкімшілік рәсімге қатысушы қайтадан шағым беруге құқылы.</w:t>
      </w:r>
    </w:p>
    <w:bookmarkEnd w:id="513"/>
    <w:bookmarkStart w:name="z501" w:id="514"/>
    <w:p>
      <w:pPr>
        <w:spacing w:after="0"/>
        <w:ind w:left="0"/>
        <w:jc w:val="both"/>
      </w:pPr>
      <w:r>
        <w:rPr>
          <w:rFonts w:ascii="Times New Roman"/>
          <w:b w:val="false"/>
          <w:i w:val="false"/>
          <w:color w:val="000000"/>
          <w:sz w:val="28"/>
        </w:rPr>
        <w:t xml:space="preserve">
      </w:t>
      </w:r>
      <w:r>
        <w:rPr>
          <w:rFonts w:ascii="Times New Roman"/>
          <w:b/>
          <w:i w:val="false"/>
          <w:color w:val="000000"/>
          <w:sz w:val="28"/>
        </w:rPr>
        <w:t>96-бап. Шағым берудің салдары</w:t>
      </w:r>
    </w:p>
    <w:bookmarkEnd w:id="514"/>
    <w:p>
      <w:pPr>
        <w:spacing w:after="0"/>
        <w:ind w:left="0"/>
        <w:jc w:val="both"/>
      </w:pPr>
      <w:r>
        <w:rPr>
          <w:rFonts w:ascii="Times New Roman"/>
          <w:b w:val="false"/>
          <w:i w:val="false"/>
          <w:color w:val="000000"/>
          <w:sz w:val="28"/>
        </w:rPr>
        <w:t>
      Шағым беру мыналарды:</w:t>
      </w:r>
    </w:p>
    <w:p>
      <w:pPr>
        <w:spacing w:after="0"/>
        <w:ind w:left="0"/>
        <w:jc w:val="both"/>
      </w:pPr>
      <w:r>
        <w:rPr>
          <w:rFonts w:ascii="Times New Roman"/>
          <w:b w:val="false"/>
          <w:i w:val="false"/>
          <w:color w:val="000000"/>
          <w:sz w:val="28"/>
        </w:rPr>
        <w:t>
      1) азаматтар мен заңды тұлғалардың құқықтарын, қоғамдық немесе мемлекеттік мүдделерді қорғау қажеттілігін;</w:t>
      </w:r>
    </w:p>
    <w:bookmarkStart w:name="z1546" w:id="515"/>
    <w:p>
      <w:pPr>
        <w:spacing w:after="0"/>
        <w:ind w:left="0"/>
        <w:jc w:val="both"/>
      </w:pPr>
      <w:r>
        <w:rPr>
          <w:rFonts w:ascii="Times New Roman"/>
          <w:b w:val="false"/>
          <w:i w:val="false"/>
          <w:color w:val="000000"/>
          <w:sz w:val="28"/>
        </w:rPr>
        <w:t xml:space="preserve">
      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қолданысын тоқтата тұру және (немесе) олардан айыру, қаржы ұйымдарын консервациялауды жүргізу жөніндегі әкімшілік актіні, оның жазбаша нұсқамаларын, қаржы нарығы мен қаржы ұйымдарын реттеу және қадағалау жөніндегі уәкілетті орган немесе Қазақстан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 Қазақстан Республикасы бейрезидент банкінің филиалын оның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банктер, Қазақстан Республикасы бейрезидент банктерінің филиалдары санатына жатқызу туралы, банкті, Қазақстан Республикасы бейрезидент банкінің филиалын төлемге қабілетсіз банктер, Қазақстан Республикасы бейрезидент банктерінің филиалдары санатына жатқызу және оларға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реттеу жөніндегі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актілерін;</w:t>
      </w:r>
    </w:p>
    <w:bookmarkEnd w:id="515"/>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жағдайларды қоспағанда, әкімшілік актінің, әкімшілік әрекеттің орындалуын тоқтата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02" w:id="516"/>
    <w:p>
      <w:pPr>
        <w:spacing w:after="0"/>
        <w:ind w:left="0"/>
        <w:jc w:val="both"/>
      </w:pPr>
      <w:r>
        <w:rPr>
          <w:rFonts w:ascii="Times New Roman"/>
          <w:b w:val="false"/>
          <w:i w:val="false"/>
          <w:color w:val="000000"/>
          <w:sz w:val="28"/>
        </w:rPr>
        <w:t xml:space="preserve">
      </w:t>
      </w:r>
      <w:r>
        <w:rPr>
          <w:rFonts w:ascii="Times New Roman"/>
          <w:b/>
          <w:i w:val="false"/>
          <w:color w:val="000000"/>
          <w:sz w:val="28"/>
        </w:rPr>
        <w:t>14-тарау. ШАҒЫМДЫ ҚАРАУ</w:t>
      </w:r>
    </w:p>
    <w:bookmarkEnd w:id="516"/>
    <w:bookmarkStart w:name="z503" w:id="517"/>
    <w:p>
      <w:pPr>
        <w:spacing w:after="0"/>
        <w:ind w:left="0"/>
        <w:jc w:val="both"/>
      </w:pPr>
      <w:r>
        <w:rPr>
          <w:rFonts w:ascii="Times New Roman"/>
          <w:b w:val="false"/>
          <w:i w:val="false"/>
          <w:color w:val="000000"/>
          <w:sz w:val="28"/>
        </w:rPr>
        <w:t xml:space="preserve">
      </w:t>
      </w:r>
      <w:r>
        <w:rPr>
          <w:rFonts w:ascii="Times New Roman"/>
          <w:b/>
          <w:i w:val="false"/>
          <w:color w:val="000000"/>
          <w:sz w:val="28"/>
        </w:rPr>
        <w:t>97-бап. Шағымды жеке-дара және алқалы түрде қарау</w:t>
      </w:r>
    </w:p>
    <w:bookmarkEnd w:id="517"/>
    <w:bookmarkStart w:name="z504" w:id="518"/>
    <w:p>
      <w:pPr>
        <w:spacing w:after="0"/>
        <w:ind w:left="0"/>
        <w:jc w:val="both"/>
      </w:pPr>
      <w:r>
        <w:rPr>
          <w:rFonts w:ascii="Times New Roman"/>
          <w:b w:val="false"/>
          <w:i w:val="false"/>
          <w:color w:val="000000"/>
          <w:sz w:val="28"/>
        </w:rPr>
        <w:t>
      1. Шағымды лауазымды адам – жеке-дара, ал Қазақстан Республикасының заңнамасында көзделген жағдайларда не әкімшілік органның шешімі бойынша алқалы құрам қарайды.</w:t>
      </w:r>
    </w:p>
    <w:bookmarkEnd w:id="518"/>
    <w:bookmarkStart w:name="z505" w:id="519"/>
    <w:p>
      <w:pPr>
        <w:spacing w:after="0"/>
        <w:ind w:left="0"/>
        <w:jc w:val="both"/>
      </w:pPr>
      <w:r>
        <w:rPr>
          <w:rFonts w:ascii="Times New Roman"/>
          <w:b w:val="false"/>
          <w:i w:val="false"/>
          <w:color w:val="000000"/>
          <w:sz w:val="28"/>
        </w:rPr>
        <w:t>
      2. Әкімшілік актісіне, әкімшілік әрекетіне (әрекетсіздігіне) шағым жасалатын лауазымды адам мынадай:</w:t>
      </w:r>
    </w:p>
    <w:bookmarkEnd w:id="519"/>
    <w:p>
      <w:pPr>
        <w:spacing w:after="0"/>
        <w:ind w:left="0"/>
        <w:jc w:val="both"/>
      </w:pPr>
      <w:r>
        <w:rPr>
          <w:rFonts w:ascii="Times New Roman"/>
          <w:b w:val="false"/>
          <w:i w:val="false"/>
          <w:color w:val="000000"/>
          <w:sz w:val="28"/>
        </w:rPr>
        <w:t>
      1) мұндай адам шағымды қарайтын органның алқалы құрамына кіретін;</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91-бабының</w:t>
      </w:r>
      <w:r>
        <w:rPr>
          <w:rFonts w:ascii="Times New Roman"/>
          <w:b w:val="false"/>
          <w:i w:val="false"/>
          <w:color w:val="000000"/>
          <w:sz w:val="28"/>
        </w:rPr>
        <w:t xml:space="preserve"> төртінші бөлігінде көзделген жағдайларды қоспағанда, шағымды қарауға жіберілмейді.</w:t>
      </w:r>
    </w:p>
    <w:bookmarkStart w:name="z506" w:id="520"/>
    <w:p>
      <w:pPr>
        <w:spacing w:after="0"/>
        <w:ind w:left="0"/>
        <w:jc w:val="both"/>
      </w:pPr>
      <w:r>
        <w:rPr>
          <w:rFonts w:ascii="Times New Roman"/>
          <w:b w:val="false"/>
          <w:i w:val="false"/>
          <w:color w:val="000000"/>
          <w:sz w:val="28"/>
        </w:rPr>
        <w:t xml:space="preserve">
      </w:t>
      </w:r>
      <w:r>
        <w:rPr>
          <w:rFonts w:ascii="Times New Roman"/>
          <w:b/>
          <w:i w:val="false"/>
          <w:color w:val="000000"/>
          <w:sz w:val="28"/>
        </w:rPr>
        <w:t>98-бап. Шағымды қараудың жалпы қағидалары</w:t>
      </w:r>
    </w:p>
    <w:bookmarkEnd w:id="520"/>
    <w:bookmarkStart w:name="z507" w:id="521"/>
    <w:p>
      <w:pPr>
        <w:spacing w:after="0"/>
        <w:ind w:left="0"/>
        <w:jc w:val="both"/>
      </w:pPr>
      <w:r>
        <w:rPr>
          <w:rFonts w:ascii="Times New Roman"/>
          <w:b w:val="false"/>
          <w:i w:val="false"/>
          <w:color w:val="000000"/>
          <w:sz w:val="28"/>
        </w:rPr>
        <w:t>
      1. Шағымды қарайтын орган шағымды дұрыс қарау үшін маңызы бар нақты мән-жайларды жан-жақты, толық және объективті зерттеу үшін шаралар қабылдауға міндетті.</w:t>
      </w:r>
    </w:p>
    <w:bookmarkEnd w:id="521"/>
    <w:bookmarkStart w:name="z508" w:id="522"/>
    <w:p>
      <w:pPr>
        <w:spacing w:after="0"/>
        <w:ind w:left="0"/>
        <w:jc w:val="both"/>
      </w:pPr>
      <w:r>
        <w:rPr>
          <w:rFonts w:ascii="Times New Roman"/>
          <w:b w:val="false"/>
          <w:i w:val="false"/>
          <w:color w:val="000000"/>
          <w:sz w:val="28"/>
        </w:rPr>
        <w:t>
      2. Нақты мән-жайларды зерттеудің нысанасы мен шектерін шағымды қарайтын орган айқындайды.</w:t>
      </w:r>
    </w:p>
    <w:bookmarkEnd w:id="522"/>
    <w:bookmarkStart w:name="z509" w:id="523"/>
    <w:p>
      <w:pPr>
        <w:spacing w:after="0"/>
        <w:ind w:left="0"/>
        <w:jc w:val="both"/>
      </w:pPr>
      <w:r>
        <w:rPr>
          <w:rFonts w:ascii="Times New Roman"/>
          <w:b w:val="false"/>
          <w:i w:val="false"/>
          <w:color w:val="000000"/>
          <w:sz w:val="28"/>
        </w:rPr>
        <w:t>
      3. Шағымды қарайтын орган әкімшілік актісіне, әкімшілік әрекетiне (әрекетсiздiгiне) дау айтылатын лауазымды адамды, осы Кодекстің 73-бабына сәйкес әкімшілік рәсімге қатысушыны тыңдайды.</w:t>
      </w:r>
    </w:p>
    <w:bookmarkEnd w:id="523"/>
    <w:bookmarkStart w:name="z510" w:id="524"/>
    <w:p>
      <w:pPr>
        <w:spacing w:after="0"/>
        <w:ind w:left="0"/>
        <w:jc w:val="both"/>
      </w:pPr>
      <w:r>
        <w:rPr>
          <w:rFonts w:ascii="Times New Roman"/>
          <w:b w:val="false"/>
          <w:i w:val="false"/>
          <w:color w:val="000000"/>
          <w:sz w:val="28"/>
        </w:rPr>
        <w:t>
      4. Шағымды қарайтын орган әкімшілік актісіне, әкімшілік әрекетiне (әрекетсiздiгiне) шағым жасалатын әкімшілік органның, лауазымды адамның, әкімшілік рәсімге қатысушының дәлелд</w:t>
      </w:r>
      <w:r>
        <w:rPr>
          <w:rFonts w:ascii="Times New Roman"/>
          <w:b w:val="false"/>
          <w:i w:val="false"/>
          <w:color w:val="000000"/>
          <w:sz w:val="28"/>
        </w:rPr>
        <w:t>ерімен, сондай-ақ шағымда баяндалған талаптармен байланысты емес және әкімшілік істі толық көлемде тексереді.</w:t>
      </w:r>
    </w:p>
    <w:bookmarkEnd w:id="524"/>
    <w:bookmarkStart w:name="z512" w:id="525"/>
    <w:p>
      <w:pPr>
        <w:spacing w:after="0"/>
        <w:ind w:left="0"/>
        <w:jc w:val="both"/>
      </w:pPr>
      <w:r>
        <w:rPr>
          <w:rFonts w:ascii="Times New Roman"/>
          <w:b w:val="false"/>
          <w:i w:val="false"/>
          <w:color w:val="000000"/>
          <w:sz w:val="28"/>
        </w:rPr>
        <w:t xml:space="preserve">
      5. Шағымды қарайтын орган осы Кодекстің </w:t>
      </w:r>
      <w:r>
        <w:rPr>
          <w:rFonts w:ascii="Times New Roman"/>
          <w:b w:val="false"/>
          <w:i w:val="false"/>
          <w:color w:val="000000"/>
          <w:sz w:val="28"/>
        </w:rPr>
        <w:t>75-бабына</w:t>
      </w:r>
      <w:r>
        <w:rPr>
          <w:rFonts w:ascii="Times New Roman"/>
          <w:b w:val="false"/>
          <w:i w:val="false"/>
          <w:color w:val="000000"/>
          <w:sz w:val="28"/>
        </w:rPr>
        <w:t xml:space="preserve"> сәйкес әкімшілік іспен танысу мүмкіндігін қамтамасыз етеді.</w:t>
      </w:r>
    </w:p>
    <w:bookmarkEnd w:id="525"/>
    <w:bookmarkStart w:name="z513" w:id="526"/>
    <w:p>
      <w:pPr>
        <w:spacing w:after="0"/>
        <w:ind w:left="0"/>
        <w:jc w:val="both"/>
      </w:pPr>
      <w:r>
        <w:rPr>
          <w:rFonts w:ascii="Times New Roman"/>
          <w:b w:val="false"/>
          <w:i w:val="false"/>
          <w:color w:val="000000"/>
          <w:sz w:val="28"/>
        </w:rPr>
        <w:t>
      6. Арыз иесіне зиян келтіріп шағым беруге жол берілмейді.</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14" w:id="527"/>
    <w:p>
      <w:pPr>
        <w:spacing w:after="0"/>
        <w:ind w:left="0"/>
        <w:jc w:val="both"/>
      </w:pPr>
      <w:r>
        <w:rPr>
          <w:rFonts w:ascii="Times New Roman"/>
          <w:b w:val="false"/>
          <w:i w:val="false"/>
          <w:color w:val="000000"/>
          <w:sz w:val="28"/>
        </w:rPr>
        <w:t xml:space="preserve">
      </w:t>
      </w:r>
      <w:r>
        <w:rPr>
          <w:rFonts w:ascii="Times New Roman"/>
          <w:b/>
          <w:i w:val="false"/>
          <w:color w:val="000000"/>
          <w:sz w:val="28"/>
        </w:rPr>
        <w:t>99-бап. Шағымды қарау мерзімі</w:t>
      </w:r>
    </w:p>
    <w:bookmarkEnd w:id="527"/>
    <w:p>
      <w:pPr>
        <w:spacing w:after="0"/>
        <w:ind w:left="0"/>
        <w:jc w:val="both"/>
      </w:pPr>
      <w:r>
        <w:rPr>
          <w:rFonts w:ascii="Times New Roman"/>
          <w:b w:val="false"/>
          <w:i w:val="false"/>
          <w:color w:val="000000"/>
          <w:sz w:val="28"/>
        </w:rPr>
        <w:t>
      Шағымды қарау мерзімі шағым келіп түскен күннен бастап жиырма жұмыс күнін құрайды.</w:t>
      </w:r>
    </w:p>
    <w:bookmarkStart w:name="z515" w:id="528"/>
    <w:p>
      <w:pPr>
        <w:spacing w:after="0"/>
        <w:ind w:left="0"/>
        <w:jc w:val="both"/>
      </w:pPr>
      <w:r>
        <w:rPr>
          <w:rFonts w:ascii="Times New Roman"/>
          <w:b w:val="false"/>
          <w:i w:val="false"/>
          <w:color w:val="000000"/>
          <w:sz w:val="28"/>
        </w:rPr>
        <w:t xml:space="preserve">
      </w:t>
      </w:r>
      <w:r>
        <w:rPr>
          <w:rFonts w:ascii="Times New Roman"/>
          <w:b/>
          <w:i w:val="false"/>
          <w:color w:val="000000"/>
          <w:sz w:val="28"/>
        </w:rPr>
        <w:t>15-тарау. ШАҒЫМ БОЙЫНША ШЕШІМ</w:t>
      </w:r>
    </w:p>
    <w:bookmarkEnd w:id="528"/>
    <w:bookmarkStart w:name="z516" w:id="529"/>
    <w:p>
      <w:pPr>
        <w:spacing w:after="0"/>
        <w:ind w:left="0"/>
        <w:jc w:val="both"/>
      </w:pPr>
      <w:r>
        <w:rPr>
          <w:rFonts w:ascii="Times New Roman"/>
          <w:b w:val="false"/>
          <w:i w:val="false"/>
          <w:color w:val="000000"/>
          <w:sz w:val="28"/>
        </w:rPr>
        <w:t xml:space="preserve">
      </w:t>
      </w:r>
      <w:r>
        <w:rPr>
          <w:rFonts w:ascii="Times New Roman"/>
          <w:b/>
          <w:i w:val="false"/>
          <w:color w:val="000000"/>
          <w:sz w:val="28"/>
        </w:rPr>
        <w:t>100-бап. Шағымды қарау нәтижелері бойынша шешімдердің түрлері</w:t>
      </w:r>
    </w:p>
    <w:bookmarkEnd w:id="529"/>
    <w:bookmarkStart w:name="z517" w:id="530"/>
    <w:p>
      <w:pPr>
        <w:spacing w:after="0"/>
        <w:ind w:left="0"/>
        <w:jc w:val="both"/>
      </w:pPr>
      <w:r>
        <w:rPr>
          <w:rFonts w:ascii="Times New Roman"/>
          <w:b w:val="false"/>
          <w:i w:val="false"/>
          <w:color w:val="000000"/>
          <w:sz w:val="28"/>
        </w:rPr>
        <w:t>
      1. Шағымды қарайтын орган шағымды қарай отырып, мына шешімдердің бірін шығарады:</w:t>
      </w:r>
    </w:p>
    <w:bookmarkEnd w:id="530"/>
    <w:p>
      <w:pPr>
        <w:spacing w:after="0"/>
        <w:ind w:left="0"/>
        <w:jc w:val="both"/>
      </w:pPr>
      <w:r>
        <w:rPr>
          <w:rFonts w:ascii="Times New Roman"/>
          <w:b w:val="false"/>
          <w:i w:val="false"/>
          <w:color w:val="000000"/>
          <w:sz w:val="28"/>
        </w:rPr>
        <w:t>
      1) әкімшілік актінің күшін жою туралы;</w:t>
      </w:r>
    </w:p>
    <w:p>
      <w:pPr>
        <w:spacing w:after="0"/>
        <w:ind w:left="0"/>
        <w:jc w:val="both"/>
      </w:pPr>
      <w:r>
        <w:rPr>
          <w:rFonts w:ascii="Times New Roman"/>
          <w:b w:val="false"/>
          <w:i w:val="false"/>
          <w:color w:val="000000"/>
          <w:sz w:val="28"/>
        </w:rPr>
        <w:t>
      2) әкімшілік актінің күшін жою және жаңа әкімшілік актіні қабылдау туралы;</w:t>
      </w:r>
    </w:p>
    <w:p>
      <w:pPr>
        <w:spacing w:after="0"/>
        <w:ind w:left="0"/>
        <w:jc w:val="both"/>
      </w:pPr>
      <w:r>
        <w:rPr>
          <w:rFonts w:ascii="Times New Roman"/>
          <w:b w:val="false"/>
          <w:i w:val="false"/>
          <w:color w:val="000000"/>
          <w:sz w:val="28"/>
        </w:rPr>
        <w:t>
      3) әкімшілік әрекетті жасау туралы;</w:t>
      </w:r>
    </w:p>
    <w:p>
      <w:pPr>
        <w:spacing w:after="0"/>
        <w:ind w:left="0"/>
        <w:jc w:val="both"/>
      </w:pPr>
      <w:r>
        <w:rPr>
          <w:rFonts w:ascii="Times New Roman"/>
          <w:b w:val="false"/>
          <w:i w:val="false"/>
          <w:color w:val="000000"/>
          <w:sz w:val="28"/>
        </w:rPr>
        <w:t>
      4) шағымды қанағаттандырусыз қалдыру туралы;</w:t>
      </w:r>
    </w:p>
    <w:p>
      <w:pPr>
        <w:spacing w:after="0"/>
        <w:ind w:left="0"/>
        <w:jc w:val="both"/>
      </w:pPr>
      <w:r>
        <w:rPr>
          <w:rFonts w:ascii="Times New Roman"/>
          <w:b w:val="false"/>
          <w:i w:val="false"/>
          <w:color w:val="000000"/>
          <w:sz w:val="28"/>
        </w:rPr>
        <w:t>
      5) әкімшілік істі жол берілген бұзушылықтарды және оларды жою жөніндегі ұсыныстарды көрсете отырып жүзеге асыру үшін әкімшілік рәсімді әкімшілік актісіне, әкімшілік әрекетiне (әрекетсiздiгiне) шағым жасалатын әкімшілік органға, лауазымды адамға жіберу туралы;</w:t>
      </w:r>
    </w:p>
    <w:p>
      <w:pPr>
        <w:spacing w:after="0"/>
        <w:ind w:left="0"/>
        <w:jc w:val="both"/>
      </w:pPr>
      <w:r>
        <w:rPr>
          <w:rFonts w:ascii="Times New Roman"/>
          <w:b w:val="false"/>
          <w:i w:val="false"/>
          <w:color w:val="000000"/>
          <w:sz w:val="28"/>
        </w:rPr>
        <w:t>
      6) шағымды қараусыз қалдыру туралы.</w:t>
      </w:r>
    </w:p>
    <w:bookmarkStart w:name="z518" w:id="531"/>
    <w:p>
      <w:pPr>
        <w:spacing w:after="0"/>
        <w:ind w:left="0"/>
        <w:jc w:val="both"/>
      </w:pPr>
      <w:r>
        <w:rPr>
          <w:rFonts w:ascii="Times New Roman"/>
          <w:b w:val="false"/>
          <w:i w:val="false"/>
          <w:color w:val="000000"/>
          <w:sz w:val="28"/>
        </w:rPr>
        <w:t>
      2. Шағымды қарайтын орган, егер әкімшілік актіні қабылдау, әкімшілік әрекет жасау шағымды қарайтын органның құзыретіне жататын жағдайда, осы баптың бірінші бөлігінің 1), 2) немесе 3) тармақшаларында көзделген шешімді шығарады.</w:t>
      </w:r>
    </w:p>
    <w:bookmarkEnd w:id="531"/>
    <w:p>
      <w:pPr>
        <w:spacing w:after="0"/>
        <w:ind w:left="0"/>
        <w:jc w:val="both"/>
      </w:pPr>
      <w:r>
        <w:rPr>
          <w:rFonts w:ascii="Times New Roman"/>
          <w:b w:val="false"/>
          <w:i w:val="false"/>
          <w:color w:val="000000"/>
          <w:sz w:val="28"/>
        </w:rPr>
        <w:t>
      Шағымды қарайтын орган әкімшілік рәсімді жүзеге асыру үшін шешім шығарылған күннен бастап бес жұмыс күнінен кешіктірілмейтін мерзімде жол берілген бұзушылықтарды көрсете отырып және, егер тиісті актіні қабылдау, әкімшілік әрекет жасау шағымды қарайтын органның құзыретіне жатпаса, оларды жою жөніндегі ұсыныстармен шағымды әкімшілік актісіне, әкімшілік әрекетіне (әрекетсiздiгiне) шағым жасалатын әкімшілік органға, лауазымды адамға жібереді.</w:t>
      </w:r>
    </w:p>
    <w:bookmarkStart w:name="z519" w:id="532"/>
    <w:p>
      <w:pPr>
        <w:spacing w:after="0"/>
        <w:ind w:left="0"/>
        <w:jc w:val="both"/>
      </w:pPr>
      <w:r>
        <w:rPr>
          <w:rFonts w:ascii="Times New Roman"/>
          <w:b w:val="false"/>
          <w:i w:val="false"/>
          <w:color w:val="000000"/>
          <w:sz w:val="28"/>
        </w:rPr>
        <w:t>
      3. Мыналар:</w:t>
      </w:r>
    </w:p>
    <w:bookmarkEnd w:id="532"/>
    <w:p>
      <w:pPr>
        <w:spacing w:after="0"/>
        <w:ind w:left="0"/>
        <w:jc w:val="both"/>
      </w:pPr>
      <w:r>
        <w:rPr>
          <w:rFonts w:ascii="Times New Roman"/>
          <w:b w:val="false"/>
          <w:i w:val="false"/>
          <w:color w:val="000000"/>
          <w:sz w:val="28"/>
        </w:rPr>
        <w:t>
      әкімшілік істі дұрыс қарау үшін маңызы бар мән-жайлардың ауқымын дұрыс айқындамау және анықтамау;</w:t>
      </w:r>
    </w:p>
    <w:p>
      <w:pPr>
        <w:spacing w:after="0"/>
        <w:ind w:left="0"/>
        <w:jc w:val="both"/>
      </w:pPr>
      <w:r>
        <w:rPr>
          <w:rFonts w:ascii="Times New Roman"/>
          <w:b w:val="false"/>
          <w:i w:val="false"/>
          <w:color w:val="000000"/>
          <w:sz w:val="28"/>
        </w:rPr>
        <w:t>
      әкімшілік акті, әкімшілік әрекет (әрекетсіздік) мазмұнының әкімшілік істің материалдарына сәйкес келмеуі;</w:t>
      </w:r>
    </w:p>
    <w:p>
      <w:pPr>
        <w:spacing w:after="0"/>
        <w:ind w:left="0"/>
        <w:jc w:val="both"/>
      </w:pPr>
      <w:r>
        <w:rPr>
          <w:rFonts w:ascii="Times New Roman"/>
          <w:b w:val="false"/>
          <w:i w:val="false"/>
          <w:color w:val="000000"/>
          <w:sz w:val="28"/>
        </w:rPr>
        <w:t xml:space="preserve">
      Қазақстан Республикасының заңнамасын бұзу немесе дұрыс қолданбау осы баптың бірінші бөлігінің 1), 2), 3) және 5) тармақшаларында көзделген шешімдерді шығару үшін негіздер болып табылады. </w:t>
      </w:r>
    </w:p>
    <w:bookmarkStart w:name="z520" w:id="533"/>
    <w:p>
      <w:pPr>
        <w:spacing w:after="0"/>
        <w:ind w:left="0"/>
        <w:jc w:val="both"/>
      </w:pPr>
      <w:r>
        <w:rPr>
          <w:rFonts w:ascii="Times New Roman"/>
          <w:b w:val="false"/>
          <w:i w:val="false"/>
          <w:color w:val="000000"/>
          <w:sz w:val="28"/>
        </w:rPr>
        <w:t>
      4. Шағымды мәні бойынша қарау аяқталғаннан кейін жазбаша нысанда шешім шығарылады, ол әкімшілік рәсімге қатысушыға жіберіледі, ал шешімнің көшірмесі әкімшілік актісіне, әкімшілік әрекетіне (әрекетсіздігіне) шағым жасалатын әкімшілік органға, лауазымды адамға жіберіледі.</w:t>
      </w:r>
    </w:p>
    <w:bookmarkEnd w:id="533"/>
    <w:p>
      <w:pPr>
        <w:spacing w:after="0"/>
        <w:ind w:left="0"/>
        <w:jc w:val="both"/>
      </w:pPr>
      <w:r>
        <w:rPr>
          <w:rFonts w:ascii="Times New Roman"/>
          <w:b w:val="false"/>
          <w:i w:val="false"/>
          <w:color w:val="000000"/>
          <w:sz w:val="28"/>
        </w:rPr>
        <w:t>
      Шағымды қанағаттандырудан бас тарту дәлелді болуға тиіс.</w:t>
      </w:r>
    </w:p>
    <w:p>
      <w:pPr>
        <w:spacing w:after="0"/>
        <w:ind w:left="0"/>
        <w:jc w:val="both"/>
      </w:pPr>
      <w:r>
        <w:rPr>
          <w:rFonts w:ascii="Times New Roman"/>
          <w:b w:val="false"/>
          <w:i w:val="false"/>
          <w:color w:val="000000"/>
          <w:sz w:val="28"/>
        </w:rPr>
        <w:t>
      Шағымды қарайтын органның шешімі орындау үшін міндетті болып табылады.</w:t>
      </w:r>
    </w:p>
    <w:bookmarkStart w:name="z521" w:id="534"/>
    <w:p>
      <w:pPr>
        <w:spacing w:after="0"/>
        <w:ind w:left="0"/>
        <w:jc w:val="both"/>
      </w:pPr>
      <w:r>
        <w:rPr>
          <w:rFonts w:ascii="Times New Roman"/>
          <w:b w:val="false"/>
          <w:i w:val="false"/>
          <w:color w:val="000000"/>
          <w:sz w:val="28"/>
        </w:rPr>
        <w:t>
      5. Егер шағымды қарайтын орган осы Кодексте белгіленген мерзімдерде шағымды қарау нәтижелері бойынша шешім қабылдамаса, онда мерзімдер өткен күннен бастап шағымды қарайтын орган шағымды қанағаттандырудан бас тартты деп есептеледі.</w:t>
      </w:r>
    </w:p>
    <w:bookmarkEnd w:id="534"/>
    <w:bookmarkStart w:name="z522" w:id="535"/>
    <w:p>
      <w:pPr>
        <w:spacing w:after="0"/>
        <w:ind w:left="0"/>
        <w:jc w:val="both"/>
      </w:pPr>
      <w:r>
        <w:rPr>
          <w:rFonts w:ascii="Times New Roman"/>
          <w:b w:val="false"/>
          <w:i w:val="false"/>
          <w:color w:val="000000"/>
          <w:sz w:val="28"/>
        </w:rPr>
        <w:t xml:space="preserve">
      6. Шағымды қарайтын органның шешімімен келіспеген жағдайда әкімшілік рәсімге қатысушы шағымды қарайтын басқа органға немесе сотқа әкімшілік актіге, әкімшілік әрекетке (әрекетсіздікке) шағым жасауға құқылы. </w:t>
      </w:r>
    </w:p>
    <w:bookmarkEnd w:id="535"/>
    <w:bookmarkStart w:name="z523" w:id="536"/>
    <w:p>
      <w:pPr>
        <w:spacing w:after="0"/>
        <w:ind w:left="0"/>
        <w:jc w:val="both"/>
      </w:pPr>
      <w:r>
        <w:rPr>
          <w:rFonts w:ascii="Times New Roman"/>
          <w:b w:val="false"/>
          <w:i w:val="false"/>
          <w:color w:val="000000"/>
          <w:sz w:val="28"/>
        </w:rPr>
        <w:t xml:space="preserve">
      </w:t>
      </w:r>
      <w:r>
        <w:rPr>
          <w:rFonts w:ascii="Times New Roman"/>
          <w:b/>
          <w:i w:val="false"/>
          <w:color w:val="000000"/>
          <w:sz w:val="28"/>
        </w:rPr>
        <w:t>101-бап. Шағымды қарау нәтижелері бойынша шешімнің мазмұны</w:t>
      </w:r>
    </w:p>
    <w:bookmarkEnd w:id="536"/>
    <w:bookmarkStart w:name="z524" w:id="537"/>
    <w:p>
      <w:pPr>
        <w:spacing w:after="0"/>
        <w:ind w:left="0"/>
        <w:jc w:val="both"/>
      </w:pPr>
      <w:r>
        <w:rPr>
          <w:rFonts w:ascii="Times New Roman"/>
          <w:b w:val="false"/>
          <w:i w:val="false"/>
          <w:color w:val="000000"/>
          <w:sz w:val="28"/>
        </w:rPr>
        <w:t>
      1. Шағымды қарау нәтижелері бойынша шешімде мыналар көрсетіледі:</w:t>
      </w:r>
    </w:p>
    <w:bookmarkEnd w:id="537"/>
    <w:p>
      <w:pPr>
        <w:spacing w:after="0"/>
        <w:ind w:left="0"/>
        <w:jc w:val="both"/>
      </w:pPr>
      <w:r>
        <w:rPr>
          <w:rFonts w:ascii="Times New Roman"/>
          <w:b w:val="false"/>
          <w:i w:val="false"/>
          <w:color w:val="000000"/>
          <w:sz w:val="28"/>
        </w:rPr>
        <w:t>
      1) шешім қабылданған күн;</w:t>
      </w:r>
    </w:p>
    <w:p>
      <w:pPr>
        <w:spacing w:after="0"/>
        <w:ind w:left="0"/>
        <w:jc w:val="both"/>
      </w:pPr>
      <w:r>
        <w:rPr>
          <w:rFonts w:ascii="Times New Roman"/>
          <w:b w:val="false"/>
          <w:i w:val="false"/>
          <w:color w:val="000000"/>
          <w:sz w:val="28"/>
        </w:rPr>
        <w:t>
      2) шағымды қарайтын органның атауы;</w:t>
      </w:r>
    </w:p>
    <w:p>
      <w:pPr>
        <w:spacing w:after="0"/>
        <w:ind w:left="0"/>
        <w:jc w:val="both"/>
      </w:pPr>
      <w:r>
        <w:rPr>
          <w:rFonts w:ascii="Times New Roman"/>
          <w:b w:val="false"/>
          <w:i w:val="false"/>
          <w:color w:val="000000"/>
          <w:sz w:val="28"/>
        </w:rPr>
        <w:t>
      3) шағымды берген адам туралы мәліметтер: жеке тұлғалар үшін – тегі, аты, әкесінің аты (егер ол жеке басты куәландыратын құжатта көрсетілсе), жеке сәйкестендіру нөмірі, заңды тұлғалар үшін – атауы, ұйымдық-құқықтық нысаны, заңды тұлға (филиал мен өкілдік) үшін бизнес-сәйкестендіру нөмірі;</w:t>
      </w:r>
    </w:p>
    <w:p>
      <w:pPr>
        <w:spacing w:after="0"/>
        <w:ind w:left="0"/>
        <w:jc w:val="both"/>
      </w:pPr>
      <w:r>
        <w:rPr>
          <w:rFonts w:ascii="Times New Roman"/>
          <w:b w:val="false"/>
          <w:i w:val="false"/>
          <w:color w:val="000000"/>
          <w:sz w:val="28"/>
        </w:rPr>
        <w:t>
      4) шағым жасалатын әкімшілік актінің, әкімшілік әрекеттің (әрекетсіздіктің) қысқаша мазмұны;</w:t>
      </w:r>
    </w:p>
    <w:p>
      <w:pPr>
        <w:spacing w:after="0"/>
        <w:ind w:left="0"/>
        <w:jc w:val="both"/>
      </w:pPr>
      <w:r>
        <w:rPr>
          <w:rFonts w:ascii="Times New Roman"/>
          <w:b w:val="false"/>
          <w:i w:val="false"/>
          <w:color w:val="000000"/>
          <w:sz w:val="28"/>
        </w:rPr>
        <w:t>
      5) шағымның мәні;</w:t>
      </w:r>
    </w:p>
    <w:p>
      <w:pPr>
        <w:spacing w:after="0"/>
        <w:ind w:left="0"/>
        <w:jc w:val="both"/>
      </w:pPr>
      <w:r>
        <w:rPr>
          <w:rFonts w:ascii="Times New Roman"/>
          <w:b w:val="false"/>
          <w:i w:val="false"/>
          <w:color w:val="000000"/>
          <w:sz w:val="28"/>
        </w:rPr>
        <w:t>
      6) шағымды қарайтын орган шағым бойынша шешім шығарған кезде басшылыққа алған Қазақстан Республикасы заңнамасының нормаларына сілтемесі бар негіздеме.</w:t>
      </w:r>
    </w:p>
    <w:bookmarkStart w:name="z525" w:id="538"/>
    <w:p>
      <w:pPr>
        <w:spacing w:after="0"/>
        <w:ind w:left="0"/>
        <w:jc w:val="both"/>
      </w:pPr>
      <w:r>
        <w:rPr>
          <w:rFonts w:ascii="Times New Roman"/>
          <w:b w:val="false"/>
          <w:i w:val="false"/>
          <w:color w:val="000000"/>
          <w:sz w:val="28"/>
        </w:rPr>
        <w:t>
      2. Шешімде Қазақстан Республикасының заңнамасында көзделген және (немесе) шағымды дұрыс қарау үшін маңызы бар, сондай-ақ шешім қабылдау үшін негіз болған өзге мәліметтер де көрсетілуі мүмкін.</w:t>
      </w:r>
    </w:p>
    <w:bookmarkEnd w:id="538"/>
    <w:bookmarkStart w:name="z526" w:id="539"/>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ӘКІМШІЛІК СОТ ІСІН ЖҮРГІЗУ</w:t>
      </w:r>
    </w:p>
    <w:bookmarkEnd w:id="539"/>
    <w:bookmarkStart w:name="z527" w:id="540"/>
    <w:p>
      <w:pPr>
        <w:spacing w:after="0"/>
        <w:ind w:left="0"/>
        <w:jc w:val="both"/>
      </w:pPr>
      <w:r>
        <w:rPr>
          <w:rFonts w:ascii="Times New Roman"/>
          <w:b w:val="false"/>
          <w:i w:val="false"/>
          <w:color w:val="000000"/>
          <w:sz w:val="28"/>
        </w:rPr>
        <w:t xml:space="preserve">
      </w:t>
      </w:r>
      <w:r>
        <w:rPr>
          <w:rFonts w:ascii="Times New Roman"/>
          <w:b/>
          <w:i w:val="false"/>
          <w:color w:val="000000"/>
          <w:sz w:val="28"/>
        </w:rPr>
        <w:t>16-тарау. ІСТЕРДІҢ СОТТЫЛЫҒЫ</w:t>
      </w:r>
    </w:p>
    <w:bookmarkEnd w:id="540"/>
    <w:p>
      <w:pPr>
        <w:spacing w:after="0"/>
        <w:ind w:left="0"/>
        <w:jc w:val="both"/>
      </w:pPr>
      <w:r>
        <w:rPr>
          <w:rFonts w:ascii="Times New Roman"/>
          <w:b/>
          <w:i w:val="false"/>
          <w:color w:val="000000"/>
          <w:sz w:val="28"/>
        </w:rPr>
        <w:t>102-бап. Әкімшілік істердің соттылығы</w:t>
      </w:r>
    </w:p>
    <w:bookmarkStart w:name="z841" w:id="541"/>
    <w:p>
      <w:pPr>
        <w:spacing w:after="0"/>
        <w:ind w:left="0"/>
        <w:jc w:val="both"/>
      </w:pPr>
      <w:r>
        <w:rPr>
          <w:rFonts w:ascii="Times New Roman"/>
          <w:b w:val="false"/>
          <w:i w:val="false"/>
          <w:color w:val="000000"/>
          <w:sz w:val="28"/>
        </w:rPr>
        <w:t xml:space="preserve">
      1. Әкімшілік сот ісін жүргізуді мамандандырылған аудандық және оларға теңестірілген әкімшілік соттар жүзеге асырады. </w:t>
      </w:r>
    </w:p>
    <w:bookmarkEnd w:id="541"/>
    <w:p>
      <w:pPr>
        <w:spacing w:after="0"/>
        <w:ind w:left="0"/>
        <w:jc w:val="both"/>
      </w:pPr>
      <w:r>
        <w:rPr>
          <w:rFonts w:ascii="Times New Roman"/>
          <w:b w:val="false"/>
          <w:i w:val="false"/>
          <w:color w:val="000000"/>
          <w:sz w:val="28"/>
        </w:rPr>
        <w:t>
      Республикалық маңызы бар қалалар және астана, облыс орталықтары шегіндегі мамандандырылған аудандық және оларға теңестірілген әкімшілік соттардың соттылығына жататын істерді қоспағанда, талап қоюшының арызы бойынша мамандандырылған аудандық және оған теңестірілген әкімшілік соттың соттылығына жатқызылған істерді талап қоюшының тұрғылықты жеріндегі сот қарауы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ff0000"/>
          <w:sz w:val="28"/>
        </w:rPr>
        <w:t xml:space="preserve">ҚР Конституциялық Сотының 23.05.2023 </w:t>
      </w:r>
      <w:r>
        <w:rPr>
          <w:rFonts w:ascii="Times New Roman"/>
          <w:b w:val="false"/>
          <w:i w:val="false"/>
          <w:color w:val="ff0000"/>
          <w:sz w:val="28"/>
        </w:rPr>
        <w:t>№ 16</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Жария-құқықтық қатынастардан туындайтын, осы Кодексте көзделген даулар әкімшілік сот ісін жүргізу тәртібімен соттардың соттылығына жатады.</w:t>
      </w:r>
    </w:p>
    <w:bookmarkStart w:name="z843" w:id="542"/>
    <w:p>
      <w:pPr>
        <w:spacing w:after="0"/>
        <w:ind w:left="0"/>
        <w:jc w:val="both"/>
      </w:pPr>
      <w:r>
        <w:rPr>
          <w:rFonts w:ascii="Times New Roman"/>
          <w:b w:val="false"/>
          <w:i w:val="false"/>
          <w:color w:val="000000"/>
          <w:sz w:val="28"/>
        </w:rPr>
        <w:t>
      3. Астананың мамандандырылған ауданаралық әкімшілік соты Қазақстан Республикасы Азаматтық процестік кодексінің 27-бабының 1-2-бөлігінде аталған инвесторлардың әкімшілік органдардың, лауазымды адамдардың әкімшілік актілеріне, әкімшілік әрекеттеріне (әрекетсіздігіне) шағым жасау жөніндегі талап қоюларын қарайды.</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 жаңа редакцияда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32" w:id="543"/>
    <w:p>
      <w:pPr>
        <w:spacing w:after="0"/>
        <w:ind w:left="0"/>
        <w:jc w:val="both"/>
      </w:pPr>
      <w:r>
        <w:rPr>
          <w:rFonts w:ascii="Times New Roman"/>
          <w:b w:val="false"/>
          <w:i w:val="false"/>
          <w:color w:val="000000"/>
          <w:sz w:val="28"/>
        </w:rPr>
        <w:t xml:space="preserve">
      </w:t>
      </w:r>
      <w:r>
        <w:rPr>
          <w:rFonts w:ascii="Times New Roman"/>
          <w:b/>
          <w:i w:val="false"/>
          <w:color w:val="000000"/>
          <w:sz w:val="28"/>
        </w:rPr>
        <w:t>103-бап. Әкімшілік істердің әскери соттарға соттылығы</w:t>
      </w:r>
    </w:p>
    <w:bookmarkEnd w:id="543"/>
    <w:p>
      <w:pPr>
        <w:spacing w:after="0"/>
        <w:ind w:left="0"/>
        <w:jc w:val="both"/>
      </w:pPr>
      <w:r>
        <w:rPr>
          <w:rFonts w:ascii="Times New Roman"/>
          <w:b w:val="false"/>
          <w:i w:val="false"/>
          <w:color w:val="000000"/>
          <w:sz w:val="28"/>
        </w:rPr>
        <w:t>
      Әскери соттар, егер әскери басқару органдары, әскери бөлім жауапкер болып табылса, мамандандырылған басқа соттардың соттылығына жататын істерді қоспағанда, Қазақстан Республикасы Қарулы Күштерінің, басқа да әскерлер мен әскери құралымдардың әскери қызметшілерінің, әскери жиындардан өтіп жүрген азаматтардың талап қоюлары бойынша әкімшілік істерді қарайды.</w:t>
      </w:r>
    </w:p>
    <w:p>
      <w:pPr>
        <w:spacing w:after="0"/>
        <w:ind w:left="0"/>
        <w:jc w:val="both"/>
      </w:pPr>
      <w:r>
        <w:rPr>
          <w:rFonts w:ascii="Times New Roman"/>
          <w:b w:val="false"/>
          <w:i w:val="false"/>
          <w:color w:val="000000"/>
          <w:sz w:val="28"/>
        </w:rPr>
        <w:t>
      Егер тиісті әкімшілік-аумақтық бірліктің аумағында әскери сот құрылмаса, оның соттылығына жатқызылған әкімшілік істерді мамандандырылған аудандық және оларға теңестірілген әкімшілік соттар осы Кодексте белгіленген тәртіппен қарайды.</w:t>
      </w:r>
    </w:p>
    <w:bookmarkStart w:name="z533" w:id="544"/>
    <w:p>
      <w:pPr>
        <w:spacing w:after="0"/>
        <w:ind w:left="0"/>
        <w:jc w:val="both"/>
      </w:pPr>
      <w:r>
        <w:rPr>
          <w:rFonts w:ascii="Times New Roman"/>
          <w:b w:val="false"/>
          <w:i w:val="false"/>
          <w:color w:val="000000"/>
          <w:sz w:val="28"/>
        </w:rPr>
        <w:t xml:space="preserve">
      </w:t>
      </w:r>
      <w:r>
        <w:rPr>
          <w:rFonts w:ascii="Times New Roman"/>
          <w:b/>
          <w:i w:val="false"/>
          <w:color w:val="000000"/>
          <w:sz w:val="28"/>
        </w:rPr>
        <w:t>104-бап. Облыстық және оған теңестірілген соттардың соттылығына жататын әкімшілік істер</w:t>
      </w:r>
    </w:p>
    <w:bookmarkEnd w:id="544"/>
    <w:p>
      <w:pPr>
        <w:spacing w:after="0"/>
        <w:ind w:left="0"/>
        <w:jc w:val="both"/>
      </w:pPr>
      <w:r>
        <w:rPr>
          <w:rFonts w:ascii="Times New Roman"/>
          <w:b w:val="false"/>
          <w:i w:val="false"/>
          <w:color w:val="000000"/>
          <w:sz w:val="28"/>
        </w:rPr>
        <w:t>
      Облыстық және оларға теңестірілген соттар әкімшілік істерді апелляциялық тәртіппен қарайды.</w:t>
      </w:r>
    </w:p>
    <w:bookmarkStart w:name="z534" w:id="545"/>
    <w:p>
      <w:pPr>
        <w:spacing w:after="0"/>
        <w:ind w:left="0"/>
        <w:jc w:val="both"/>
      </w:pPr>
      <w:r>
        <w:rPr>
          <w:rFonts w:ascii="Times New Roman"/>
          <w:b w:val="false"/>
          <w:i w:val="false"/>
          <w:color w:val="000000"/>
          <w:sz w:val="28"/>
        </w:rPr>
        <w:t xml:space="preserve">
      </w:t>
      </w:r>
      <w:r>
        <w:rPr>
          <w:rFonts w:ascii="Times New Roman"/>
          <w:b/>
          <w:i w:val="false"/>
          <w:color w:val="000000"/>
          <w:sz w:val="28"/>
        </w:rPr>
        <w:t>105-бап. Әкімшілік істердің Қазақстан Республикасының Жоғарғы Сотына соттылығы</w:t>
      </w:r>
    </w:p>
    <w:bookmarkEnd w:id="545"/>
    <w:bookmarkStart w:name="z535" w:id="546"/>
    <w:p>
      <w:pPr>
        <w:spacing w:after="0"/>
        <w:ind w:left="0"/>
        <w:jc w:val="both"/>
      </w:pPr>
      <w:r>
        <w:rPr>
          <w:rFonts w:ascii="Times New Roman"/>
          <w:b w:val="false"/>
          <w:i w:val="false"/>
          <w:color w:val="000000"/>
          <w:sz w:val="28"/>
        </w:rPr>
        <w:t>
      1. Қазақстан Республикасының Жоғарғы Соты бірінші сатыдағы соттың қағидалары бойынша Қазақстан Республикасы Орталық сайлау комиссиясының шешімдері мен әрекеттеріне (әрекетсіздігіне), Орталық референдум комиссиясының шешімдері мен әрекеттеріне (әрекетсіздігіне) дау айту туралы әкімшілік істерді қарайды.</w:t>
      </w:r>
    </w:p>
    <w:bookmarkEnd w:id="546"/>
    <w:bookmarkStart w:name="z536" w:id="547"/>
    <w:p>
      <w:pPr>
        <w:spacing w:after="0"/>
        <w:ind w:left="0"/>
        <w:jc w:val="both"/>
      </w:pPr>
      <w:r>
        <w:rPr>
          <w:rFonts w:ascii="Times New Roman"/>
          <w:b w:val="false"/>
          <w:i w:val="false"/>
          <w:color w:val="000000"/>
          <w:sz w:val="28"/>
        </w:rPr>
        <w:t>
      2. Әкімшілік істер бойынша сот актілері кассациялық тәртіппен Қазақстан Республикасының Жоғарғы Сотында қаралуға жатады.</w:t>
      </w:r>
    </w:p>
    <w:bookmarkEnd w:id="547"/>
    <w:bookmarkStart w:name="z537" w:id="548"/>
    <w:p>
      <w:pPr>
        <w:spacing w:after="0"/>
        <w:ind w:left="0"/>
        <w:jc w:val="both"/>
      </w:pPr>
      <w:r>
        <w:rPr>
          <w:rFonts w:ascii="Times New Roman"/>
          <w:b w:val="false"/>
          <w:i w:val="false"/>
          <w:color w:val="000000"/>
          <w:sz w:val="28"/>
        </w:rPr>
        <w:t xml:space="preserve">
      </w:t>
      </w:r>
      <w:r>
        <w:rPr>
          <w:rFonts w:ascii="Times New Roman"/>
          <w:b/>
          <w:i w:val="false"/>
          <w:color w:val="000000"/>
          <w:sz w:val="28"/>
        </w:rPr>
        <w:t>106-бап. Әкімшілік істердің аумақтық соттылығы</w:t>
      </w:r>
    </w:p>
    <w:bookmarkEnd w:id="548"/>
    <w:bookmarkStart w:name="z538" w:id="549"/>
    <w:p>
      <w:pPr>
        <w:spacing w:after="0"/>
        <w:ind w:left="0"/>
        <w:jc w:val="both"/>
      </w:pPr>
      <w:r>
        <w:rPr>
          <w:rFonts w:ascii="Times New Roman"/>
          <w:b w:val="false"/>
          <w:i w:val="false"/>
          <w:color w:val="000000"/>
          <w:sz w:val="28"/>
        </w:rPr>
        <w:t>
      1. Әкімшілік істер әкімшілік актінің шығарылған орны бойынша немесе жауапкердің орналасқан жері бойынша қаралуға жатады.</w:t>
      </w:r>
    </w:p>
    <w:bookmarkEnd w:id="549"/>
    <w:bookmarkStart w:name="z539" w:id="550"/>
    <w:p>
      <w:pPr>
        <w:spacing w:after="0"/>
        <w:ind w:left="0"/>
        <w:jc w:val="both"/>
      </w:pPr>
      <w:r>
        <w:rPr>
          <w:rFonts w:ascii="Times New Roman"/>
          <w:b w:val="false"/>
          <w:i w:val="false"/>
          <w:color w:val="000000"/>
          <w:sz w:val="28"/>
        </w:rPr>
        <w:t>
      2. Қазақстан Республикасының шегінен тысқары жерде шығарылған әкімшілік акт астананың мамандандырылған ауданаралық әкімшілік сотында қаралуға жатады.</w:t>
      </w:r>
    </w:p>
    <w:bookmarkEnd w:id="550"/>
    <w:bookmarkStart w:name="z540" w:id="551"/>
    <w:p>
      <w:pPr>
        <w:spacing w:after="0"/>
        <w:ind w:left="0"/>
        <w:jc w:val="both"/>
      </w:pPr>
      <w:r>
        <w:rPr>
          <w:rFonts w:ascii="Times New Roman"/>
          <w:b w:val="false"/>
          <w:i w:val="false"/>
          <w:color w:val="000000"/>
          <w:sz w:val="28"/>
        </w:rPr>
        <w:t>
      3. Электрондық құжат нысанында шығарылған әкімшілік акт талап қоюшының тұрғылықты (орналасқан) жері бойынша қаралады.</w:t>
      </w:r>
    </w:p>
    <w:bookmarkEnd w:id="551"/>
    <w:bookmarkStart w:name="z541" w:id="552"/>
    <w:p>
      <w:pPr>
        <w:spacing w:after="0"/>
        <w:ind w:left="0"/>
        <w:jc w:val="both"/>
      </w:pPr>
      <w:r>
        <w:rPr>
          <w:rFonts w:ascii="Times New Roman"/>
          <w:b w:val="false"/>
          <w:i w:val="false"/>
          <w:color w:val="000000"/>
          <w:sz w:val="28"/>
        </w:rPr>
        <w:t>
      4. Әкімшілік органға оның аумақтық бөлімшесінің, филиалының, өкілдігінің қызметінен туындайтын талап қою аумақтық бөлімшенің, филиалдың, өкілдіктің орналасқан жері бойынша беріледі.</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42" w:id="553"/>
    <w:p>
      <w:pPr>
        <w:spacing w:after="0"/>
        <w:ind w:left="0"/>
        <w:jc w:val="both"/>
      </w:pPr>
      <w:r>
        <w:rPr>
          <w:rFonts w:ascii="Times New Roman"/>
          <w:b w:val="false"/>
          <w:i w:val="false"/>
          <w:color w:val="000000"/>
          <w:sz w:val="28"/>
        </w:rPr>
        <w:t xml:space="preserve">
      </w:t>
      </w:r>
      <w:r>
        <w:rPr>
          <w:rFonts w:ascii="Times New Roman"/>
          <w:b/>
          <w:i w:val="false"/>
          <w:color w:val="000000"/>
          <w:sz w:val="28"/>
        </w:rPr>
        <w:t>107-бап. Істердің байланыстылығы бойынша және тараптардың таңдауы бойынша соттылық</w:t>
      </w:r>
    </w:p>
    <w:bookmarkEnd w:id="553"/>
    <w:bookmarkStart w:name="z543" w:id="554"/>
    <w:p>
      <w:pPr>
        <w:spacing w:after="0"/>
        <w:ind w:left="0"/>
        <w:jc w:val="both"/>
      </w:pPr>
      <w:r>
        <w:rPr>
          <w:rFonts w:ascii="Times New Roman"/>
          <w:b w:val="false"/>
          <w:i w:val="false"/>
          <w:color w:val="000000"/>
          <w:sz w:val="28"/>
        </w:rPr>
        <w:t>
      1. Бірнеше жауапкерге талап қою жауапкерлердің біреуінің орналасқан жері бойынша берілуі мүмкін. Осы бапқа сәйкес іс соттылығына жататын бірнеше сот арасындағы таңдау талап қоюшыға тиесілі болады.</w:t>
      </w:r>
    </w:p>
    <w:bookmarkEnd w:id="554"/>
    <w:bookmarkStart w:name="z544" w:id="555"/>
    <w:p>
      <w:pPr>
        <w:spacing w:after="0"/>
        <w:ind w:left="0"/>
        <w:jc w:val="both"/>
      </w:pPr>
      <w:r>
        <w:rPr>
          <w:rFonts w:ascii="Times New Roman"/>
          <w:b w:val="false"/>
          <w:i w:val="false"/>
          <w:color w:val="000000"/>
          <w:sz w:val="28"/>
        </w:rPr>
        <w:t>
      2. Тараптар әкімшілік іс сот отырысында талқылауға тағайындалғанға дейін өздерінің арасындағы келісім бойынша осы әкімшілік іс үшін, оның ішінде соттың іс жүргізуіндегі әкімшілік істер бойынша да аумақтық соттылықты өзгерте алады.</w:t>
      </w:r>
    </w:p>
    <w:bookmarkEnd w:id="555"/>
    <w:bookmarkStart w:name="z545" w:id="556"/>
    <w:p>
      <w:pPr>
        <w:spacing w:after="0"/>
        <w:ind w:left="0"/>
        <w:jc w:val="both"/>
      </w:pPr>
      <w:r>
        <w:rPr>
          <w:rFonts w:ascii="Times New Roman"/>
          <w:b w:val="false"/>
          <w:i w:val="false"/>
          <w:color w:val="000000"/>
          <w:sz w:val="28"/>
        </w:rPr>
        <w:t xml:space="preserve">
      3. Әкімшілік актімен, әкімшілік әрекетпен (әрекетсіздікпен) ұштасқан жауапкер келтірген залалды өтеу туралы талапты мамандандырылған аудандық және оған теңестірілген әкімшілік сот қарайды. </w:t>
      </w:r>
    </w:p>
    <w:bookmarkEnd w:id="556"/>
    <w:bookmarkStart w:name="z546" w:id="557"/>
    <w:p>
      <w:pPr>
        <w:spacing w:after="0"/>
        <w:ind w:left="0"/>
        <w:jc w:val="both"/>
      </w:pPr>
      <w:r>
        <w:rPr>
          <w:rFonts w:ascii="Times New Roman"/>
          <w:b w:val="false"/>
          <w:i w:val="false"/>
          <w:color w:val="000000"/>
          <w:sz w:val="28"/>
        </w:rPr>
        <w:t>
      4. Моральдық зиянды өтеу туралы талап азаматтық сот ісін жүргізу тәртібімен қаралады.</w:t>
      </w:r>
    </w:p>
    <w:bookmarkEnd w:id="557"/>
    <w:bookmarkStart w:name="z547" w:id="558"/>
    <w:p>
      <w:pPr>
        <w:spacing w:after="0"/>
        <w:ind w:left="0"/>
        <w:jc w:val="both"/>
      </w:pPr>
      <w:r>
        <w:rPr>
          <w:rFonts w:ascii="Times New Roman"/>
          <w:b w:val="false"/>
          <w:i w:val="false"/>
          <w:color w:val="000000"/>
          <w:sz w:val="28"/>
        </w:rPr>
        <w:t>
      5. Талап қоюшы бірнеше талап қою талаптарын, егер олар бір жауапкерге қойылса, өзара байланысты болса және оларды қарау бір соттың құзыретіне кірсе, бір талап қоюға біріктіре алады.</w:t>
      </w:r>
    </w:p>
    <w:bookmarkEnd w:id="558"/>
    <w:bookmarkStart w:name="z548" w:id="559"/>
    <w:p>
      <w:pPr>
        <w:spacing w:after="0"/>
        <w:ind w:left="0"/>
        <w:jc w:val="both"/>
      </w:pPr>
      <w:r>
        <w:rPr>
          <w:rFonts w:ascii="Times New Roman"/>
          <w:b w:val="false"/>
          <w:i w:val="false"/>
          <w:color w:val="000000"/>
          <w:sz w:val="28"/>
        </w:rPr>
        <w:t>
      6. Егер осы Кодексте өзгеше белгіленбесе, әртүрлі сот ісін жүргізу тәртібімен қаралуға жататын бірнеше талапты бір іс жүргізуге біріктіруге жол берілмейді. Бұл ретте жария-құқықтық дауларға қатысы жоқ және бөлуге жатпайтын талаптар бөліп көрсетілуге және соттылығы бойынша тиісті аудандық (қалалық) сотқа жіберілуге тиіс.</w:t>
      </w:r>
    </w:p>
    <w:bookmarkEnd w:id="559"/>
    <w:bookmarkStart w:name="z549" w:id="560"/>
    <w:p>
      <w:pPr>
        <w:spacing w:after="0"/>
        <w:ind w:left="0"/>
        <w:jc w:val="both"/>
      </w:pPr>
      <w:r>
        <w:rPr>
          <w:rFonts w:ascii="Times New Roman"/>
          <w:b w:val="false"/>
          <w:i w:val="false"/>
          <w:color w:val="000000"/>
          <w:sz w:val="28"/>
        </w:rPr>
        <w:t xml:space="preserve">
      </w:t>
      </w:r>
      <w:r>
        <w:rPr>
          <w:rFonts w:ascii="Times New Roman"/>
          <w:b/>
          <w:i w:val="false"/>
          <w:color w:val="000000"/>
          <w:sz w:val="28"/>
        </w:rPr>
        <w:t>108-бап. Әкімшілік істі бір соттың іс жүргізуінен басқа сотқа беру</w:t>
      </w:r>
    </w:p>
    <w:bookmarkEnd w:id="560"/>
    <w:bookmarkStart w:name="z550" w:id="561"/>
    <w:p>
      <w:pPr>
        <w:spacing w:after="0"/>
        <w:ind w:left="0"/>
        <w:jc w:val="both"/>
      </w:pPr>
      <w:r>
        <w:rPr>
          <w:rFonts w:ascii="Times New Roman"/>
          <w:b w:val="false"/>
          <w:i w:val="false"/>
          <w:color w:val="000000"/>
          <w:sz w:val="28"/>
        </w:rPr>
        <w:t>
      1. Соттылық қағидалары сақтала отырып, соттың іс жүргізуіне қабылданған және сот отырысында қарауға тағайындалған әкімшілік іс, егер оны қарау барысында ол басқа соттың соттылығына жатқызылса да, ол мәні бойынша қаралуға тиіс.</w:t>
      </w:r>
    </w:p>
    <w:bookmarkEnd w:id="561"/>
    <w:bookmarkStart w:name="z551" w:id="562"/>
    <w:p>
      <w:pPr>
        <w:spacing w:after="0"/>
        <w:ind w:left="0"/>
        <w:jc w:val="both"/>
      </w:pPr>
      <w:r>
        <w:rPr>
          <w:rFonts w:ascii="Times New Roman"/>
          <w:b w:val="false"/>
          <w:i w:val="false"/>
          <w:color w:val="000000"/>
          <w:sz w:val="28"/>
        </w:rPr>
        <w:t xml:space="preserve">
      2. Егер: </w:t>
      </w:r>
    </w:p>
    <w:bookmarkEnd w:id="562"/>
    <w:p>
      <w:pPr>
        <w:spacing w:after="0"/>
        <w:ind w:left="0"/>
        <w:jc w:val="both"/>
      </w:pPr>
      <w:r>
        <w:rPr>
          <w:rFonts w:ascii="Times New Roman"/>
          <w:b w:val="false"/>
          <w:i w:val="false"/>
          <w:color w:val="000000"/>
          <w:sz w:val="28"/>
        </w:rPr>
        <w:t>
      1) әкімшілік істі осы сотта қарау кезінде оның іс жүргізуге соттылық қағидалары бұзыла отырып қабылданғаны анықталса;</w:t>
      </w:r>
    </w:p>
    <w:p>
      <w:pPr>
        <w:spacing w:after="0"/>
        <w:ind w:left="0"/>
        <w:jc w:val="both"/>
      </w:pPr>
      <w:r>
        <w:rPr>
          <w:rFonts w:ascii="Times New Roman"/>
          <w:b w:val="false"/>
          <w:i w:val="false"/>
          <w:color w:val="000000"/>
          <w:sz w:val="28"/>
        </w:rPr>
        <w:t>
      2) бір немесе бірнеше судьяға қарсылық білдірілгеннен кейін не басқа себептер бойынша судьялар ауыстырылса немесе әкімшілік істі осы сотта қарау мүмкін болмаса;</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107-бабының</w:t>
      </w:r>
      <w:r>
        <w:rPr>
          <w:rFonts w:ascii="Times New Roman"/>
          <w:b w:val="false"/>
          <w:i w:val="false"/>
          <w:color w:val="000000"/>
          <w:sz w:val="28"/>
        </w:rPr>
        <w:t xml:space="preserve"> екінші бөлігінде көзделген негіздер туындаса, сот әкімшілік істі басқа соттың қарауына береді.</w:t>
      </w:r>
    </w:p>
    <w:bookmarkStart w:name="z552" w:id="563"/>
    <w:p>
      <w:pPr>
        <w:spacing w:after="0"/>
        <w:ind w:left="0"/>
        <w:jc w:val="both"/>
      </w:pPr>
      <w:r>
        <w:rPr>
          <w:rFonts w:ascii="Times New Roman"/>
          <w:b w:val="false"/>
          <w:i w:val="false"/>
          <w:color w:val="000000"/>
          <w:sz w:val="28"/>
        </w:rPr>
        <w:t>
      3. Әкімшілік істі басқа сотқа беру немесе әкімшілік істі басқа сотқа беруден бас тарту туралы соттың ұйғарымы шығарылады, оған шағым жасалуы мүмкін. Әкімшілік істі басқа сотқа беру – шағым жасау мерзімі өткен соң, ал шағым берілген жағдайда шағымды қанағаттандырусыз қалдыру туралы соттың ұйғарымы шығарылғаннан кейін жүзеге асырылады.</w:t>
      </w:r>
    </w:p>
    <w:bookmarkEnd w:id="563"/>
    <w:p>
      <w:pPr>
        <w:spacing w:after="0"/>
        <w:ind w:left="0"/>
        <w:jc w:val="both"/>
      </w:pPr>
      <w:r>
        <w:rPr>
          <w:rFonts w:ascii="Times New Roman"/>
          <w:b w:val="false"/>
          <w:i w:val="false"/>
          <w:color w:val="000000"/>
          <w:sz w:val="28"/>
        </w:rPr>
        <w:t>
      Екі тарап сот айқындаған соттылықпен келіскен жағдайда, олардың жазбаша өтінішхаты бойынша әкімшілік істі бір соттан екіншісіне беру ұйғарым шығарылғаннан кейін дереу жүргізіледі.</w:t>
      </w:r>
    </w:p>
    <w:bookmarkStart w:name="z553" w:id="564"/>
    <w:p>
      <w:pPr>
        <w:spacing w:after="0"/>
        <w:ind w:left="0"/>
        <w:jc w:val="both"/>
      </w:pPr>
      <w:r>
        <w:rPr>
          <w:rFonts w:ascii="Times New Roman"/>
          <w:b w:val="false"/>
          <w:i w:val="false"/>
          <w:color w:val="000000"/>
          <w:sz w:val="28"/>
        </w:rPr>
        <w:t xml:space="preserve">
      </w:t>
      </w:r>
      <w:r>
        <w:rPr>
          <w:rFonts w:ascii="Times New Roman"/>
          <w:b/>
          <w:i w:val="false"/>
          <w:color w:val="000000"/>
          <w:sz w:val="28"/>
        </w:rPr>
        <w:t>109-бап. Соттылық туралы дауларды шешу</w:t>
      </w:r>
    </w:p>
    <w:bookmarkEnd w:id="564"/>
    <w:bookmarkStart w:name="z554" w:id="565"/>
    <w:p>
      <w:pPr>
        <w:spacing w:after="0"/>
        <w:ind w:left="0"/>
        <w:jc w:val="both"/>
      </w:pPr>
      <w:r>
        <w:rPr>
          <w:rFonts w:ascii="Times New Roman"/>
          <w:b w:val="false"/>
          <w:i w:val="false"/>
          <w:color w:val="000000"/>
          <w:sz w:val="28"/>
        </w:rPr>
        <w:t>
      1. Соттар арасындағы соттылық туралы дауларды жоғары тұрған сот шешеді, оның шешімі түпкілікті болып табылады және қайта қарауға жатпайды.</w:t>
      </w:r>
    </w:p>
    <w:bookmarkEnd w:id="565"/>
    <w:bookmarkStart w:name="z555" w:id="566"/>
    <w:p>
      <w:pPr>
        <w:spacing w:after="0"/>
        <w:ind w:left="0"/>
        <w:jc w:val="both"/>
      </w:pPr>
      <w:r>
        <w:rPr>
          <w:rFonts w:ascii="Times New Roman"/>
          <w:b w:val="false"/>
          <w:i w:val="false"/>
          <w:color w:val="000000"/>
          <w:sz w:val="28"/>
        </w:rPr>
        <w:t>
      2. Әртүрлі облыстарда, республикалық маңызы бар қалаларда және астанада орналасқан бірінші сатыдағы соттар арасындағы дауды тиісті облыстық немесе оған теңестірілген соттың ұсынуы бойынша Қазақстан Республикасының Жоғарғы Соты шешеді.</w:t>
      </w:r>
    </w:p>
    <w:bookmarkEnd w:id="566"/>
    <w:bookmarkStart w:name="z556" w:id="567"/>
    <w:p>
      <w:pPr>
        <w:spacing w:after="0"/>
        <w:ind w:left="0"/>
        <w:jc w:val="both"/>
      </w:pPr>
      <w:r>
        <w:rPr>
          <w:rFonts w:ascii="Times New Roman"/>
          <w:b w:val="false"/>
          <w:i w:val="false"/>
          <w:color w:val="000000"/>
          <w:sz w:val="28"/>
        </w:rPr>
        <w:t xml:space="preserve">
      </w:t>
      </w:r>
      <w:r>
        <w:rPr>
          <w:rFonts w:ascii="Times New Roman"/>
          <w:b/>
          <w:i w:val="false"/>
          <w:color w:val="000000"/>
          <w:sz w:val="28"/>
        </w:rPr>
        <w:t>17-тарау. ӘКІМШІЛІК ІСТЕР БОЙЫНША СОТ ТАЛҚЫЛАУЫНЫҢ ЖАЛПЫ БАСТАУЛАРЫ</w:t>
      </w:r>
    </w:p>
    <w:bookmarkEnd w:id="567"/>
    <w:bookmarkStart w:name="z557" w:id="568"/>
    <w:p>
      <w:pPr>
        <w:spacing w:after="0"/>
        <w:ind w:left="0"/>
        <w:jc w:val="both"/>
      </w:pPr>
      <w:r>
        <w:rPr>
          <w:rFonts w:ascii="Times New Roman"/>
          <w:b w:val="false"/>
          <w:i w:val="false"/>
          <w:color w:val="000000"/>
          <w:sz w:val="28"/>
        </w:rPr>
        <w:t xml:space="preserve">
      </w:t>
      </w:r>
      <w:r>
        <w:rPr>
          <w:rFonts w:ascii="Times New Roman"/>
          <w:b/>
          <w:i w:val="false"/>
          <w:color w:val="000000"/>
          <w:sz w:val="28"/>
        </w:rPr>
        <w:t>110-бап. Сот талқылауының тікелей және ауызша болуы</w:t>
      </w:r>
    </w:p>
    <w:bookmarkEnd w:id="568"/>
    <w:bookmarkStart w:name="z558" w:id="569"/>
    <w:p>
      <w:pPr>
        <w:spacing w:after="0"/>
        <w:ind w:left="0"/>
        <w:jc w:val="both"/>
      </w:pPr>
      <w:r>
        <w:rPr>
          <w:rFonts w:ascii="Times New Roman"/>
          <w:b w:val="false"/>
          <w:i w:val="false"/>
          <w:color w:val="000000"/>
          <w:sz w:val="28"/>
        </w:rPr>
        <w:t xml:space="preserve">
      1. Әкімшілік істер бойынша сот талқылауы соттарда, осы Кодекстің </w:t>
      </w:r>
      <w:r>
        <w:rPr>
          <w:rFonts w:ascii="Times New Roman"/>
          <w:b w:val="false"/>
          <w:i w:val="false"/>
          <w:color w:val="000000"/>
          <w:sz w:val="28"/>
        </w:rPr>
        <w:t>23-тарауындағы</w:t>
      </w:r>
      <w:r>
        <w:rPr>
          <w:rFonts w:ascii="Times New Roman"/>
          <w:b w:val="false"/>
          <w:i w:val="false"/>
          <w:color w:val="000000"/>
          <w:sz w:val="28"/>
        </w:rPr>
        <w:t xml:space="preserve"> тәртіппен қаралған әкімшілік істер бойынша іс жүргізуді қоспағанда, ауызша жүргізіледі.</w:t>
      </w:r>
    </w:p>
    <w:bookmarkEnd w:id="569"/>
    <w:p>
      <w:pPr>
        <w:spacing w:after="0"/>
        <w:ind w:left="0"/>
        <w:jc w:val="both"/>
      </w:pPr>
      <w:r>
        <w:rPr>
          <w:rFonts w:ascii="Times New Roman"/>
          <w:b w:val="false"/>
          <w:i w:val="false"/>
          <w:color w:val="000000"/>
          <w:sz w:val="28"/>
        </w:rPr>
        <w:t xml:space="preserve">
      Әкімшілік істер бойынша дәлелдемелер сот талқылауында тікелей зерттелуге жатады. Сот тараптардың және әкімшілік процеске басқа да қатысушылардың түсініктемелерін, куәлар мен сарапшылардың айғақтарын тыңдауға, заттай дәлелдемелерді қарап-тексеруге, жазбаша дәлелдемелермен және өзге де құжаттармен танысуға, дыбысжазбаларын тыңдауға және бейнежазбаларды, кино-, фотоматериалдарды қөруге, өзге де ақпарат жеткізгіштердегі материалдармен танысуға, сондай-ақ дәлелдемелерді зерттеу бойынша басқа да әрекеттерді жасауға тиіс. </w:t>
      </w:r>
    </w:p>
    <w:p>
      <w:pPr>
        <w:spacing w:after="0"/>
        <w:ind w:left="0"/>
        <w:jc w:val="both"/>
      </w:pPr>
      <w:r>
        <w:rPr>
          <w:rFonts w:ascii="Times New Roman"/>
          <w:b w:val="false"/>
          <w:i w:val="false"/>
          <w:color w:val="000000"/>
          <w:sz w:val="28"/>
        </w:rPr>
        <w:t>
      Ерекше жағдайларда әкімшілік процеске қатысушылардың ауызша айғақтарын (түсініктерін) тікелей тыңдау мүмкін болмаған кезде сот олардың әкімшілік рәсім барысында алынған айғақтарын (түсініктерін) жария етуге құқылы.</w:t>
      </w:r>
    </w:p>
    <w:bookmarkStart w:name="z559" w:id="570"/>
    <w:p>
      <w:pPr>
        <w:spacing w:after="0"/>
        <w:ind w:left="0"/>
        <w:jc w:val="both"/>
      </w:pPr>
      <w:r>
        <w:rPr>
          <w:rFonts w:ascii="Times New Roman"/>
          <w:b w:val="false"/>
          <w:i w:val="false"/>
          <w:color w:val="000000"/>
          <w:sz w:val="28"/>
        </w:rPr>
        <w:t>
      2. Қажет болған жағдайларда әкімшілік іс бойынша дәлелдемелерді зерттеу кезінде сот маманның консультациялары мен түсініктерін тыңдайды.</w:t>
      </w:r>
    </w:p>
    <w:bookmarkEnd w:id="570"/>
    <w:bookmarkStart w:name="z560" w:id="571"/>
    <w:p>
      <w:pPr>
        <w:spacing w:after="0"/>
        <w:ind w:left="0"/>
        <w:jc w:val="both"/>
      </w:pPr>
      <w:r>
        <w:rPr>
          <w:rFonts w:ascii="Times New Roman"/>
          <w:b w:val="false"/>
          <w:i w:val="false"/>
          <w:color w:val="000000"/>
          <w:sz w:val="28"/>
        </w:rPr>
        <w:t>
      3. Әкімшілік процестің тараптарының, басқа да қатысушыларының түсініктемелерін, куәлардың айғақтарын, сарапшылардың, мамандардың қорытындыларын тыңдауды сот бейнеконференц-байланыс арқылы жүзеге асыруы мүмкін.</w:t>
      </w:r>
    </w:p>
    <w:bookmarkEnd w:id="571"/>
    <w:bookmarkStart w:name="z561" w:id="572"/>
    <w:p>
      <w:pPr>
        <w:spacing w:after="0"/>
        <w:ind w:left="0"/>
        <w:jc w:val="both"/>
      </w:pPr>
      <w:r>
        <w:rPr>
          <w:rFonts w:ascii="Times New Roman"/>
          <w:b w:val="false"/>
          <w:i w:val="false"/>
          <w:color w:val="000000"/>
          <w:sz w:val="28"/>
        </w:rPr>
        <w:t>
      4. Әкімшілік іс бойынша түпкілікті шешімдер, мемлекеттік құпияларды немесе заңмен қорғалатын өзге де құпияны қамтитын құжаттарды қоспағанда, тікелей сот отырысында зерттелген дәлелдемелерге ғана негізделуі мүмкін.</w:t>
      </w:r>
    </w:p>
    <w:bookmarkEnd w:id="572"/>
    <w:bookmarkStart w:name="z562" w:id="573"/>
    <w:p>
      <w:pPr>
        <w:spacing w:after="0"/>
        <w:ind w:left="0"/>
        <w:jc w:val="both"/>
      </w:pPr>
      <w:r>
        <w:rPr>
          <w:rFonts w:ascii="Times New Roman"/>
          <w:b w:val="false"/>
          <w:i w:val="false"/>
          <w:color w:val="000000"/>
          <w:sz w:val="28"/>
        </w:rPr>
        <w:t xml:space="preserve">
      </w:t>
      </w:r>
      <w:r>
        <w:rPr>
          <w:rFonts w:ascii="Times New Roman"/>
          <w:b/>
          <w:i w:val="false"/>
          <w:color w:val="000000"/>
          <w:sz w:val="28"/>
        </w:rPr>
        <w:t>111-бап. Әкімшілік істі талқылау кезінде сот құрамының өзгермейтіндігі</w:t>
      </w:r>
    </w:p>
    <w:bookmarkEnd w:id="573"/>
    <w:bookmarkStart w:name="z563" w:id="574"/>
    <w:p>
      <w:pPr>
        <w:spacing w:after="0"/>
        <w:ind w:left="0"/>
        <w:jc w:val="both"/>
      </w:pPr>
      <w:r>
        <w:rPr>
          <w:rFonts w:ascii="Times New Roman"/>
          <w:b w:val="false"/>
          <w:i w:val="false"/>
          <w:color w:val="000000"/>
          <w:sz w:val="28"/>
        </w:rPr>
        <w:t>
      1. Әкімшілік істі сол бір судья немесе соттың құрамы қарауға тиіс.</w:t>
      </w:r>
    </w:p>
    <w:bookmarkEnd w:id="574"/>
    <w:bookmarkStart w:name="z564" w:id="575"/>
    <w:p>
      <w:pPr>
        <w:spacing w:after="0"/>
        <w:ind w:left="0"/>
        <w:jc w:val="both"/>
      </w:pPr>
      <w:r>
        <w:rPr>
          <w:rFonts w:ascii="Times New Roman"/>
          <w:b w:val="false"/>
          <w:i w:val="false"/>
          <w:color w:val="000000"/>
          <w:sz w:val="28"/>
        </w:rPr>
        <w:t>
      2. Судьяның сот талқылауына қатысуы мүмкін болмаған жағдайда, ол басқа судьямен ауыстырылады, ал әкімшілік істі талқылау басынан басталады.</w:t>
      </w:r>
    </w:p>
    <w:bookmarkEnd w:id="575"/>
    <w:p>
      <w:pPr>
        <w:spacing w:after="0"/>
        <w:ind w:left="0"/>
        <w:jc w:val="both"/>
      </w:pPr>
      <w:r>
        <w:rPr>
          <w:rFonts w:ascii="Times New Roman"/>
          <w:b w:val="false"/>
          <w:i w:val="false"/>
          <w:color w:val="000000"/>
          <w:sz w:val="28"/>
        </w:rPr>
        <w:t xml:space="preserve">
      Судьяны немесе бірнеше судьяны ауыстыру: </w:t>
      </w:r>
    </w:p>
    <w:p>
      <w:pPr>
        <w:spacing w:after="0"/>
        <w:ind w:left="0"/>
        <w:jc w:val="both"/>
      </w:pPr>
      <w:r>
        <w:rPr>
          <w:rFonts w:ascii="Times New Roman"/>
          <w:b w:val="false"/>
          <w:i w:val="false"/>
          <w:color w:val="000000"/>
          <w:sz w:val="28"/>
        </w:rPr>
        <w:t xml:space="preserve">
      1) судья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белгіленген тәртіппен мәлімделген және қанағаттандырылған өздігінен бас тартқан немесе қарсылық білдірген;</w:t>
      </w:r>
    </w:p>
    <w:p>
      <w:pPr>
        <w:spacing w:after="0"/>
        <w:ind w:left="0"/>
        <w:jc w:val="both"/>
      </w:pPr>
      <w:r>
        <w:rPr>
          <w:rFonts w:ascii="Times New Roman"/>
          <w:b w:val="false"/>
          <w:i w:val="false"/>
          <w:color w:val="000000"/>
          <w:sz w:val="28"/>
        </w:rPr>
        <w:t>
      2) судья ауыруына, демалыста болуына, оқуда болуына, қызметтік іссапарда жүруіне байланысты ұзақ уақыт болмаған;</w:t>
      </w:r>
    </w:p>
    <w:p>
      <w:pPr>
        <w:spacing w:after="0"/>
        <w:ind w:left="0"/>
        <w:jc w:val="both"/>
      </w:pPr>
      <w:r>
        <w:rPr>
          <w:rFonts w:ascii="Times New Roman"/>
          <w:b w:val="false"/>
          <w:i w:val="false"/>
          <w:color w:val="000000"/>
          <w:sz w:val="28"/>
        </w:rPr>
        <w:t>
      3) судьяның өкілеттіктері "Қазақстан Республикасының сот жүйесі мен судьяларының мәртебесі туралы" Қазақстан Республикасының Конституциялық заңында көзделген негіздер бойынша тоқтатылған немесе тоқтатыла тұрған жағдайда мүмкін болады.</w:t>
      </w:r>
    </w:p>
    <w:bookmarkStart w:name="z565" w:id="576"/>
    <w:p>
      <w:pPr>
        <w:spacing w:after="0"/>
        <w:ind w:left="0"/>
        <w:jc w:val="both"/>
      </w:pPr>
      <w:r>
        <w:rPr>
          <w:rFonts w:ascii="Times New Roman"/>
          <w:b w:val="false"/>
          <w:i w:val="false"/>
          <w:color w:val="000000"/>
          <w:sz w:val="28"/>
        </w:rPr>
        <w:t>
      3. Кейінге қалдыруға болмайтын жағдайларда процестік әрекеттерді басқа судьяның жасауы, оның ішінде талап қоюды қамтамасыз ету туралы арызды қарау, сот талқылауын кейінге қалдыру судьяны ауыстыру болып табылмайды.</w:t>
      </w:r>
    </w:p>
    <w:bookmarkEnd w:id="576"/>
    <w:bookmarkStart w:name="z566" w:id="577"/>
    <w:p>
      <w:pPr>
        <w:spacing w:after="0"/>
        <w:ind w:left="0"/>
        <w:jc w:val="both"/>
      </w:pPr>
      <w:r>
        <w:rPr>
          <w:rFonts w:ascii="Times New Roman"/>
          <w:b w:val="false"/>
          <w:i w:val="false"/>
          <w:color w:val="000000"/>
          <w:sz w:val="28"/>
        </w:rPr>
        <w:t xml:space="preserve">
      </w:t>
      </w:r>
      <w:r>
        <w:rPr>
          <w:rFonts w:ascii="Times New Roman"/>
          <w:b/>
          <w:i w:val="false"/>
          <w:color w:val="000000"/>
          <w:sz w:val="28"/>
        </w:rPr>
        <w:t>112-бап. Сот талқылауына қатысу</w:t>
      </w:r>
    </w:p>
    <w:bookmarkEnd w:id="577"/>
    <w:bookmarkStart w:name="z567" w:id="578"/>
    <w:p>
      <w:pPr>
        <w:spacing w:after="0"/>
        <w:ind w:left="0"/>
        <w:jc w:val="both"/>
      </w:pPr>
      <w:r>
        <w:rPr>
          <w:rFonts w:ascii="Times New Roman"/>
          <w:b w:val="false"/>
          <w:i w:val="false"/>
          <w:color w:val="000000"/>
          <w:sz w:val="28"/>
        </w:rPr>
        <w:t xml:space="preserve">
      1. Сот талқылауы, осы баптың екінші бөлігінде көзделген жағдайларды қоспағанда, жауапкер міндетті түрде қатысқан кезде жүргізіледі. </w:t>
      </w:r>
    </w:p>
    <w:bookmarkEnd w:id="578"/>
    <w:p>
      <w:pPr>
        <w:spacing w:after="0"/>
        <w:ind w:left="0"/>
        <w:jc w:val="both"/>
      </w:pPr>
      <w:r>
        <w:rPr>
          <w:rFonts w:ascii="Times New Roman"/>
          <w:b w:val="false"/>
          <w:i w:val="false"/>
          <w:color w:val="000000"/>
          <w:sz w:val="28"/>
        </w:rPr>
        <w:t>
      Жауапкер келмеген кезде сот әкімшілік істі қарауды кейінге қалдырады.</w:t>
      </w:r>
    </w:p>
    <w:p>
      <w:pPr>
        <w:spacing w:after="0"/>
        <w:ind w:left="0"/>
        <w:jc w:val="both"/>
      </w:pPr>
      <w:r>
        <w:rPr>
          <w:rFonts w:ascii="Times New Roman"/>
          <w:b w:val="false"/>
          <w:i w:val="false"/>
          <w:color w:val="000000"/>
          <w:sz w:val="28"/>
        </w:rPr>
        <w:t>
      Сот жауапкерге ақшалай өндіріп алуды қолдануға, ал қайта келмеген жағдайда әкімшілік істі оның қатысуынсыз қарауға құқылы.</w:t>
      </w:r>
    </w:p>
    <w:bookmarkStart w:name="z568" w:id="579"/>
    <w:p>
      <w:pPr>
        <w:spacing w:after="0"/>
        <w:ind w:left="0"/>
        <w:jc w:val="both"/>
      </w:pPr>
      <w:r>
        <w:rPr>
          <w:rFonts w:ascii="Times New Roman"/>
          <w:b w:val="false"/>
          <w:i w:val="false"/>
          <w:color w:val="000000"/>
          <w:sz w:val="28"/>
        </w:rPr>
        <w:t>
      2. Әкімшілік істі жауапкердің қатысуынсыз талқылауға, егер бұл әкімшілік істі толық, объективті және жан-жақты қарауға кедергі келтірмесе, жол берілуі мүмкін.</w:t>
      </w:r>
    </w:p>
    <w:bookmarkEnd w:id="579"/>
    <w:bookmarkStart w:name="z569" w:id="580"/>
    <w:p>
      <w:pPr>
        <w:spacing w:after="0"/>
        <w:ind w:left="0"/>
        <w:jc w:val="both"/>
      </w:pPr>
      <w:r>
        <w:rPr>
          <w:rFonts w:ascii="Times New Roman"/>
          <w:b w:val="false"/>
          <w:i w:val="false"/>
          <w:color w:val="000000"/>
          <w:sz w:val="28"/>
        </w:rPr>
        <w:t>
      3. Сот талап қоюшыға сот талқылауына тікелей қатысуға мүмкіндік беруге міндетті. Соңғысының дәлелсіз себептермен келмеуі әкімшілік істі оның қатысуынсыз қарауға кедергі болып табылмайды.</w:t>
      </w:r>
    </w:p>
    <w:bookmarkEnd w:id="580"/>
    <w:bookmarkStart w:name="z570" w:id="581"/>
    <w:p>
      <w:pPr>
        <w:spacing w:after="0"/>
        <w:ind w:left="0"/>
        <w:jc w:val="both"/>
      </w:pPr>
      <w:r>
        <w:rPr>
          <w:rFonts w:ascii="Times New Roman"/>
          <w:b w:val="false"/>
          <w:i w:val="false"/>
          <w:color w:val="000000"/>
          <w:sz w:val="28"/>
        </w:rPr>
        <w:t>
      4. Мүдделі адамдар соттың бастамасы бойынша не әкімшілік процеске қатысушының өтінішхаты бойынша әкімшілік іске қатысуға тартылуы мүмкін.</w:t>
      </w:r>
    </w:p>
    <w:bookmarkEnd w:id="581"/>
    <w:bookmarkStart w:name="z571" w:id="582"/>
    <w:p>
      <w:pPr>
        <w:spacing w:after="0"/>
        <w:ind w:left="0"/>
        <w:jc w:val="both"/>
      </w:pPr>
      <w:r>
        <w:rPr>
          <w:rFonts w:ascii="Times New Roman"/>
          <w:b w:val="false"/>
          <w:i w:val="false"/>
          <w:color w:val="000000"/>
          <w:sz w:val="28"/>
        </w:rPr>
        <w:t xml:space="preserve">
      </w:t>
      </w:r>
      <w:r>
        <w:rPr>
          <w:rFonts w:ascii="Times New Roman"/>
          <w:b/>
          <w:i w:val="false"/>
          <w:color w:val="000000"/>
          <w:sz w:val="28"/>
        </w:rPr>
        <w:t>113-бап. Әкімшілік процестегі хабарлама (хабархат)</w:t>
      </w:r>
    </w:p>
    <w:bookmarkEnd w:id="582"/>
    <w:bookmarkStart w:name="z572" w:id="583"/>
    <w:p>
      <w:pPr>
        <w:spacing w:after="0"/>
        <w:ind w:left="0"/>
        <w:jc w:val="both"/>
      </w:pPr>
      <w:r>
        <w:rPr>
          <w:rFonts w:ascii="Times New Roman"/>
          <w:b w:val="false"/>
          <w:i w:val="false"/>
          <w:color w:val="000000"/>
          <w:sz w:val="28"/>
        </w:rPr>
        <w:t>
      1. Әкімшілік процеске қатысушыларға істің қаралатын немесе жекелеген процестік әрекеттердің жасалатын уақыты мен орны туралы хабарланады және тиісті ұйғарым шығарылған күннен бастап не сот талқыланатын күн тағайындалған күннен бастап келесі жұмыс күнінен кешіктірілмей хабарламалармен (хабархаттармен) сотқа шақырылады.</w:t>
      </w:r>
    </w:p>
    <w:bookmarkEnd w:id="583"/>
    <w:p>
      <w:pPr>
        <w:spacing w:after="0"/>
        <w:ind w:left="0"/>
        <w:jc w:val="both"/>
      </w:pPr>
      <w:r>
        <w:rPr>
          <w:rFonts w:ascii="Times New Roman"/>
          <w:b w:val="false"/>
          <w:i w:val="false"/>
          <w:color w:val="000000"/>
          <w:sz w:val="28"/>
        </w:rPr>
        <w:t>
      Хабарлама (хабархат) телефонограммамен,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пайдаланушының кабинетіне, ұялы байланыстың абоненттік нөмірі бойынша немесе электрондық мекенжай бойынша мәтіндік хабармен, жеделхатпен немесе табыс етілгені туралы хабарламасы бар тапсырыс хатпен не хабархаттың немесе шақырудың тіркеліп-бекітілуін қамтамасыз ететін өзге де байланыс құралдары пайдаланыла отырып жіберіледі.</w:t>
      </w:r>
    </w:p>
    <w:p>
      <w:pPr>
        <w:spacing w:after="0"/>
        <w:ind w:left="0"/>
        <w:jc w:val="both"/>
      </w:pPr>
      <w:r>
        <w:rPr>
          <w:rFonts w:ascii="Times New Roman"/>
          <w:b w:val="false"/>
          <w:i w:val="false"/>
          <w:color w:val="000000"/>
          <w:sz w:val="28"/>
        </w:rPr>
        <w:t>
      Егер әкімшілік істе көрсетілген мекенжай бойынша адам іс жүзінде тұрмаса, хабарлама (хабархат) оның заңды мекенжайы бойынша немесе жұмыс орны бойынша жіберілуі мүмкін. Заңды тұлғаға арналған хабарлама (хабархат) оның тіркелген орны және (немесе) нақты орналасқан жері бойынша жіберіледі.</w:t>
      </w:r>
    </w:p>
    <w:bookmarkStart w:name="z573" w:id="584"/>
    <w:p>
      <w:pPr>
        <w:spacing w:after="0"/>
        <w:ind w:left="0"/>
        <w:jc w:val="both"/>
      </w:pPr>
      <w:r>
        <w:rPr>
          <w:rFonts w:ascii="Times New Roman"/>
          <w:b w:val="false"/>
          <w:i w:val="false"/>
          <w:color w:val="000000"/>
          <w:sz w:val="28"/>
        </w:rPr>
        <w:t>
      2. Хабарлама (хабархат):</w:t>
      </w:r>
    </w:p>
    <w:bookmarkEnd w:id="584"/>
    <w:p>
      <w:pPr>
        <w:spacing w:after="0"/>
        <w:ind w:left="0"/>
        <w:jc w:val="both"/>
      </w:pPr>
      <w:r>
        <w:rPr>
          <w:rFonts w:ascii="Times New Roman"/>
          <w:b w:val="false"/>
          <w:i w:val="false"/>
          <w:color w:val="000000"/>
          <w:sz w:val="28"/>
        </w:rPr>
        <w:t>
      1) хабарланатын адам әкімшілік іс бойынша іс жүргізу процесінде көрсеткен және өзінің қолтаңбасымен растаған ұялы байланыстың абоненттік нөмірі бойынша немесе электрондық мекенжай бойынша мәтіндік хабар, сондай-ақ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пайдаланушының кабинетіне жіберілген;</w:t>
      </w:r>
    </w:p>
    <w:p>
      <w:pPr>
        <w:spacing w:after="0"/>
        <w:ind w:left="0"/>
        <w:jc w:val="both"/>
      </w:pPr>
      <w:r>
        <w:rPr>
          <w:rFonts w:ascii="Times New Roman"/>
          <w:b w:val="false"/>
          <w:i w:val="false"/>
          <w:color w:val="000000"/>
          <w:sz w:val="28"/>
        </w:rPr>
        <w:t>
      2) адамның өзіне жеке немесе онымен бірге тұратын кәмелетке толған отбасы мүшелерінің біріне табыс етілгені туралы жіберушіге қайтарылуға жататын хабарламаға қолын қойғызып табыс етілетін жеделхатпен, тапсырыс хатпен хабарланған жағдайларда тиісті түрде жеткізілген және анық болып есептеледі.</w:t>
      </w:r>
    </w:p>
    <w:p>
      <w:pPr>
        <w:spacing w:after="0"/>
        <w:ind w:left="0"/>
        <w:jc w:val="both"/>
      </w:pPr>
      <w:r>
        <w:rPr>
          <w:rFonts w:ascii="Times New Roman"/>
          <w:b w:val="false"/>
          <w:i w:val="false"/>
          <w:color w:val="000000"/>
          <w:sz w:val="28"/>
        </w:rPr>
        <w:t xml:space="preserve">
      Заңды тұлғаға арналған хабарлама (хабархат) заңды тұлғаның басшысына немесе жұмыскеріне табыс етіледі, ол өзінің тегін, аты-жөні мен лауазымын көрсете отырып, табыс етілгені туралы хабарламада (хабархатта) хабархатты алғаны жөнінде қол қояды; </w:t>
      </w:r>
    </w:p>
    <w:p>
      <w:pPr>
        <w:spacing w:after="0"/>
        <w:ind w:left="0"/>
        <w:jc w:val="both"/>
      </w:pPr>
      <w:r>
        <w:rPr>
          <w:rFonts w:ascii="Times New Roman"/>
          <w:b w:val="false"/>
          <w:i w:val="false"/>
          <w:color w:val="000000"/>
          <w:sz w:val="28"/>
        </w:rPr>
        <w:t xml:space="preserve">
      3) хабарламаны (хабархатты) тиісінше жеткізу фактісін тіркеп-бекітуге (куәландыруға) мүмкіндік беретін өзге де тәсілмен жіберілген жағдайларда тиісті түрде жеткізілген және анық болып есептеледі. </w:t>
      </w:r>
    </w:p>
    <w:p>
      <w:pPr>
        <w:spacing w:after="0"/>
        <w:ind w:left="0"/>
        <w:jc w:val="both"/>
      </w:pPr>
      <w:r>
        <w:rPr>
          <w:rFonts w:ascii="Times New Roman"/>
          <w:b w:val="false"/>
          <w:i w:val="false"/>
          <w:color w:val="000000"/>
          <w:sz w:val="28"/>
        </w:rPr>
        <w:t>
      Кез келген басқа хабарлама (хабархат) процестік әрекеттерді жүргізу және шешімдер қабылдау үшін жеткілікті деп есептелмейді.</w:t>
      </w:r>
    </w:p>
    <w:p>
      <w:pPr>
        <w:spacing w:after="0"/>
        <w:ind w:left="0"/>
        <w:jc w:val="both"/>
      </w:pPr>
      <w:r>
        <w:rPr>
          <w:rFonts w:ascii="Times New Roman"/>
          <w:b w:val="false"/>
          <w:i w:val="false"/>
          <w:color w:val="000000"/>
          <w:sz w:val="28"/>
        </w:rPr>
        <w:t>
      Әкімшілік процеске қатысатын адамдар процестік және өзге де құжатта әкімшілік іс бойынша іс жүргізу барысында өзі бұрын ерікті түрде көрсеткен тұрғылықты жері (орналасқан жері) мекенжайының, жұмыс орнының, ұялы байланыстың абоненттік нөмірінің, электрондық мекенжайының анық екендігімен танысқанын өз қолтаңбасымен растайды, ал көрсетілген контактілерге (мекенжайға) жіберілген хабарлама (хабархат) тиісінше және жеткілікті деп есептелетін болады.</w:t>
      </w:r>
    </w:p>
    <w:bookmarkStart w:name="z574" w:id="585"/>
    <w:p>
      <w:pPr>
        <w:spacing w:after="0"/>
        <w:ind w:left="0"/>
        <w:jc w:val="both"/>
      </w:pPr>
      <w:r>
        <w:rPr>
          <w:rFonts w:ascii="Times New Roman"/>
          <w:b w:val="false"/>
          <w:i w:val="false"/>
          <w:color w:val="000000"/>
          <w:sz w:val="28"/>
        </w:rPr>
        <w:t>
      3. Адресат хабарламаны (хабархатты) қабылдаудан бас тартқан кезде оны жеткізуші немесе табыс етуші адам хабарламаға (хабархатқа) тиісті белгі соғады, ол сотқа қайтарылады. Сот мұндай хабарламаны (хабархатты) тиісінше жеткізілді деп есептеуге құқылы.</w:t>
      </w:r>
    </w:p>
    <w:bookmarkEnd w:id="585"/>
    <w:bookmarkStart w:name="z575" w:id="586"/>
    <w:p>
      <w:pPr>
        <w:spacing w:after="0"/>
        <w:ind w:left="0"/>
        <w:jc w:val="both"/>
      </w:pPr>
      <w:r>
        <w:rPr>
          <w:rFonts w:ascii="Times New Roman"/>
          <w:b w:val="false"/>
          <w:i w:val="false"/>
          <w:color w:val="000000"/>
          <w:sz w:val="28"/>
        </w:rPr>
        <w:t>
      4. Хабархатта (хабарламада) мыналар қамтылуға тиіс:</w:t>
      </w:r>
    </w:p>
    <w:bookmarkEnd w:id="586"/>
    <w:p>
      <w:pPr>
        <w:spacing w:after="0"/>
        <w:ind w:left="0"/>
        <w:jc w:val="both"/>
      </w:pPr>
      <w:r>
        <w:rPr>
          <w:rFonts w:ascii="Times New Roman"/>
          <w:b w:val="false"/>
          <w:i w:val="false"/>
          <w:color w:val="000000"/>
          <w:sz w:val="28"/>
        </w:rPr>
        <w:t>
      1) соттың атауы мен дәл мекенжайы;</w:t>
      </w:r>
    </w:p>
    <w:p>
      <w:pPr>
        <w:spacing w:after="0"/>
        <w:ind w:left="0"/>
        <w:jc w:val="both"/>
      </w:pPr>
      <w:r>
        <w:rPr>
          <w:rFonts w:ascii="Times New Roman"/>
          <w:b w:val="false"/>
          <w:i w:val="false"/>
          <w:color w:val="000000"/>
          <w:sz w:val="28"/>
        </w:rPr>
        <w:t>
      2) сот отырысы немесе жекелеген процестік әрекет өткізілетін уақыт және орын;</w:t>
      </w:r>
    </w:p>
    <w:p>
      <w:pPr>
        <w:spacing w:after="0"/>
        <w:ind w:left="0"/>
        <w:jc w:val="both"/>
      </w:pPr>
      <w:r>
        <w:rPr>
          <w:rFonts w:ascii="Times New Roman"/>
          <w:b w:val="false"/>
          <w:i w:val="false"/>
          <w:color w:val="000000"/>
          <w:sz w:val="28"/>
        </w:rPr>
        <w:t>
      3) адресатқа хабарланатын әкімшілік істің атауы;</w:t>
      </w:r>
    </w:p>
    <w:p>
      <w:pPr>
        <w:spacing w:after="0"/>
        <w:ind w:left="0"/>
        <w:jc w:val="both"/>
      </w:pPr>
      <w:r>
        <w:rPr>
          <w:rFonts w:ascii="Times New Roman"/>
          <w:b w:val="false"/>
          <w:i w:val="false"/>
          <w:color w:val="000000"/>
          <w:sz w:val="28"/>
        </w:rPr>
        <w:t>
      4) сотқа шақырылатын немесе хабарланатын адамды (тегін, атын, әкесінің атын (егер ол жеке басты куәландыратын құжатта көрсетілсе) және адамның тұрғылықты жерін көрсету не хабарлама (хабархат) жолданған органның немесе заңды тұлғаның атауы және оның орналасқан жері, сондай-ақ әкімшілік іс бойынша мәртебесі;</w:t>
      </w:r>
    </w:p>
    <w:p>
      <w:pPr>
        <w:spacing w:after="0"/>
        <w:ind w:left="0"/>
        <w:jc w:val="both"/>
      </w:pPr>
      <w:r>
        <w:rPr>
          <w:rFonts w:ascii="Times New Roman"/>
          <w:b w:val="false"/>
          <w:i w:val="false"/>
          <w:color w:val="000000"/>
          <w:sz w:val="28"/>
        </w:rPr>
        <w:t>
      5) шақырылып немесе хабарланып отырған адам қандай әрекеттерді және қандай мерзімде жасауға құқылы немесе міндетті екенін көрсету;</w:t>
      </w:r>
    </w:p>
    <w:p>
      <w:pPr>
        <w:spacing w:after="0"/>
        <w:ind w:left="0"/>
        <w:jc w:val="both"/>
      </w:pPr>
      <w:r>
        <w:rPr>
          <w:rFonts w:ascii="Times New Roman"/>
          <w:b w:val="false"/>
          <w:i w:val="false"/>
          <w:color w:val="000000"/>
          <w:sz w:val="28"/>
        </w:rPr>
        <w:t>
      6) адресаттың болмауына байланысты хабархатты (хабарламаны) қабылдаған адамның алғашқы мүмкіндік болған кезде оны адресатқа табыс ету міндетін көрсету;</w:t>
      </w:r>
    </w:p>
    <w:p>
      <w:pPr>
        <w:spacing w:after="0"/>
        <w:ind w:left="0"/>
        <w:jc w:val="both"/>
      </w:pPr>
      <w:r>
        <w:rPr>
          <w:rFonts w:ascii="Times New Roman"/>
          <w:b w:val="false"/>
          <w:i w:val="false"/>
          <w:color w:val="000000"/>
          <w:sz w:val="28"/>
        </w:rPr>
        <w:t>
      7) сотқа келмеудің салдары мен келмеу себептерін сотқа хабарлау міндетін көрсету;</w:t>
      </w:r>
    </w:p>
    <w:p>
      <w:pPr>
        <w:spacing w:after="0"/>
        <w:ind w:left="0"/>
        <w:jc w:val="both"/>
      </w:pPr>
      <w:r>
        <w:rPr>
          <w:rFonts w:ascii="Times New Roman"/>
          <w:b w:val="false"/>
          <w:i w:val="false"/>
          <w:color w:val="000000"/>
          <w:sz w:val="28"/>
        </w:rPr>
        <w:t xml:space="preserve">
      8) хабарламаны (хабархатты) жіберген адамның қолы.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өзегріс енгізілді – ҚР 06.02.2023 </w:t>
      </w:r>
      <w:r>
        <w:rPr>
          <w:rFonts w:ascii="Times New Roman"/>
          <w:b w:val="false"/>
          <w:i w:val="false"/>
          <w:color w:val="000000"/>
          <w:sz w:val="28"/>
        </w:rPr>
        <w:t>№ 194-VII</w:t>
      </w:r>
      <w:r>
        <w:rPr>
          <w:rFonts w:ascii="Times New Roman"/>
          <w:b w:val="false"/>
          <w:i w:val="false"/>
          <w:color w:val="ff0000"/>
          <w:sz w:val="28"/>
        </w:rPr>
        <w:t xml:space="preserve"> (01.04.2023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76" w:id="587"/>
    <w:p>
      <w:pPr>
        <w:spacing w:after="0"/>
        <w:ind w:left="0"/>
        <w:jc w:val="both"/>
      </w:pPr>
      <w:r>
        <w:rPr>
          <w:rFonts w:ascii="Times New Roman"/>
          <w:b w:val="false"/>
          <w:i w:val="false"/>
          <w:color w:val="000000"/>
          <w:sz w:val="28"/>
        </w:rPr>
        <w:t xml:space="preserve">
      </w:t>
      </w:r>
      <w:r>
        <w:rPr>
          <w:rFonts w:ascii="Times New Roman"/>
          <w:b/>
          <w:i w:val="false"/>
          <w:color w:val="000000"/>
          <w:sz w:val="28"/>
        </w:rPr>
        <w:t>114-бап. Өзінің келуі</w:t>
      </w:r>
    </w:p>
    <w:bookmarkEnd w:id="587"/>
    <w:bookmarkStart w:name="z577" w:id="588"/>
    <w:p>
      <w:pPr>
        <w:spacing w:after="0"/>
        <w:ind w:left="0"/>
        <w:jc w:val="both"/>
      </w:pPr>
      <w:r>
        <w:rPr>
          <w:rFonts w:ascii="Times New Roman"/>
          <w:b w:val="false"/>
          <w:i w:val="false"/>
          <w:color w:val="000000"/>
          <w:sz w:val="28"/>
        </w:rPr>
        <w:t>
      1. Әкімшілік процеске қатысушылар сотқа келуге міндетті.</w:t>
      </w:r>
    </w:p>
    <w:bookmarkEnd w:id="588"/>
    <w:p>
      <w:pPr>
        <w:spacing w:after="0"/>
        <w:ind w:left="0"/>
        <w:jc w:val="both"/>
      </w:pPr>
      <w:r>
        <w:rPr>
          <w:rFonts w:ascii="Times New Roman"/>
          <w:b w:val="false"/>
          <w:i w:val="false"/>
          <w:color w:val="000000"/>
          <w:sz w:val="28"/>
        </w:rPr>
        <w:t xml:space="preserve">
      Сот әкімшілік іске қатысатын кез келген адамның сотқа өзінің келуі туралы өкім бере алады. </w:t>
      </w:r>
    </w:p>
    <w:bookmarkStart w:name="z578" w:id="589"/>
    <w:p>
      <w:pPr>
        <w:spacing w:after="0"/>
        <w:ind w:left="0"/>
        <w:jc w:val="both"/>
      </w:pPr>
      <w:r>
        <w:rPr>
          <w:rFonts w:ascii="Times New Roman"/>
          <w:b w:val="false"/>
          <w:i w:val="false"/>
          <w:color w:val="000000"/>
          <w:sz w:val="28"/>
        </w:rPr>
        <w:t xml:space="preserve">
      2. Әкімшілік процеске қатысушылар жазбаша нысанда, оның ішінде электрондық цифрлық қолтаңбамен куәландырылған электрондық құжат нысанында соттың әкімшілік істі олардың қатысуынсыз қарауы және оларға сот актісінің көшірмелерін жіберуі туралы сұрауға құқылы. </w:t>
      </w:r>
    </w:p>
    <w:bookmarkEnd w:id="589"/>
    <w:bookmarkStart w:name="z579" w:id="590"/>
    <w:p>
      <w:pPr>
        <w:spacing w:after="0"/>
        <w:ind w:left="0"/>
        <w:jc w:val="both"/>
      </w:pPr>
      <w:r>
        <w:rPr>
          <w:rFonts w:ascii="Times New Roman"/>
          <w:b w:val="false"/>
          <w:i w:val="false"/>
          <w:color w:val="000000"/>
          <w:sz w:val="28"/>
        </w:rPr>
        <w:t xml:space="preserve">
      </w:t>
      </w:r>
      <w:r>
        <w:rPr>
          <w:rFonts w:ascii="Times New Roman"/>
          <w:b/>
          <w:i w:val="false"/>
          <w:color w:val="000000"/>
          <w:sz w:val="28"/>
        </w:rPr>
        <w:t>115-бап. Әкімшілік істі келуге міндетті адамдардың қатысуынсыз қарау</w:t>
      </w:r>
    </w:p>
    <w:bookmarkEnd w:id="590"/>
    <w:bookmarkStart w:name="z580" w:id="591"/>
    <w:p>
      <w:pPr>
        <w:spacing w:after="0"/>
        <w:ind w:left="0"/>
        <w:jc w:val="both"/>
      </w:pPr>
      <w:r>
        <w:rPr>
          <w:rFonts w:ascii="Times New Roman"/>
          <w:b w:val="false"/>
          <w:i w:val="false"/>
          <w:color w:val="000000"/>
          <w:sz w:val="28"/>
        </w:rPr>
        <w:t>
      1. Әкімшілік іске қатысатын адамдардың келмеуі оларға тиісінше хабарланған жағдайда сот отырысын өткізуге кедергі болып табылмайды.</w:t>
      </w:r>
    </w:p>
    <w:bookmarkEnd w:id="591"/>
    <w:p>
      <w:pPr>
        <w:spacing w:after="0"/>
        <w:ind w:left="0"/>
        <w:jc w:val="both"/>
      </w:pPr>
      <w:r>
        <w:rPr>
          <w:rFonts w:ascii="Times New Roman"/>
          <w:b w:val="false"/>
          <w:i w:val="false"/>
          <w:color w:val="000000"/>
          <w:sz w:val="28"/>
        </w:rPr>
        <w:t xml:space="preserve">
      Сот қатысуы міндетті деп танылған адамдар келмеген жағдайда, сот оларға осы Кодекстің </w:t>
      </w:r>
      <w:r>
        <w:rPr>
          <w:rFonts w:ascii="Times New Roman"/>
          <w:b w:val="false"/>
          <w:i w:val="false"/>
          <w:color w:val="000000"/>
          <w:sz w:val="28"/>
        </w:rPr>
        <w:t>18-тарауына</w:t>
      </w:r>
      <w:r>
        <w:rPr>
          <w:rFonts w:ascii="Times New Roman"/>
          <w:b w:val="false"/>
          <w:i w:val="false"/>
          <w:color w:val="000000"/>
          <w:sz w:val="28"/>
        </w:rPr>
        <w:t xml:space="preserve"> сәйкес процестік мәжбүрлеу шараларын қолдануға құқылы.</w:t>
      </w:r>
    </w:p>
    <w:bookmarkStart w:name="z581" w:id="592"/>
    <w:p>
      <w:pPr>
        <w:spacing w:after="0"/>
        <w:ind w:left="0"/>
        <w:jc w:val="both"/>
      </w:pPr>
      <w:r>
        <w:rPr>
          <w:rFonts w:ascii="Times New Roman"/>
          <w:b w:val="false"/>
          <w:i w:val="false"/>
          <w:color w:val="000000"/>
          <w:sz w:val="28"/>
        </w:rPr>
        <w:t xml:space="preserve">
      2. Егер сот әкімшілік процеске қатысушылардың қайсыбірінің немесе олардың өкілдерінің келмеуі салдарынан әкімшілік істі осы сот отырысында қарау мүмкін емес деп таныса, талап қоюдың нысанасы мен негізі өзгерген, сондай-ақ әкімшілік процеске әкімшілік істің жаңа қатысушылары тартылған жағдайларда, әкімшілік істі талқылауды кейінге қалдыруға жол беріледі. </w:t>
      </w:r>
    </w:p>
    <w:bookmarkEnd w:id="592"/>
    <w:bookmarkStart w:name="z582" w:id="593"/>
    <w:p>
      <w:pPr>
        <w:spacing w:after="0"/>
        <w:ind w:left="0"/>
        <w:jc w:val="both"/>
      </w:pPr>
      <w:r>
        <w:rPr>
          <w:rFonts w:ascii="Times New Roman"/>
          <w:b w:val="false"/>
          <w:i w:val="false"/>
          <w:color w:val="000000"/>
          <w:sz w:val="28"/>
        </w:rPr>
        <w:t xml:space="preserve">
      </w:t>
      </w:r>
      <w:r>
        <w:rPr>
          <w:rFonts w:ascii="Times New Roman"/>
          <w:b/>
          <w:i w:val="false"/>
          <w:color w:val="000000"/>
          <w:sz w:val="28"/>
        </w:rPr>
        <w:t>116-бап. Әкімшілік істер бойынша сот талқылауының шектері</w:t>
      </w:r>
    </w:p>
    <w:bookmarkEnd w:id="593"/>
    <w:bookmarkStart w:name="z583" w:id="594"/>
    <w:p>
      <w:pPr>
        <w:spacing w:after="0"/>
        <w:ind w:left="0"/>
        <w:jc w:val="both"/>
      </w:pPr>
      <w:r>
        <w:rPr>
          <w:rFonts w:ascii="Times New Roman"/>
          <w:b w:val="false"/>
          <w:i w:val="false"/>
          <w:color w:val="000000"/>
          <w:sz w:val="28"/>
        </w:rPr>
        <w:t>
      1. Талап қоюдың нысанасын айқындау кезінде сот талап қою талаптарының тұжырымдамасымен, талап қою мәтінімен және оған қоса берілген немесе кейін ұсынылған құжаттармен байланысты болмайды.</w:t>
      </w:r>
    </w:p>
    <w:bookmarkEnd w:id="594"/>
    <w:p>
      <w:pPr>
        <w:spacing w:after="0"/>
        <w:ind w:left="0"/>
        <w:jc w:val="both"/>
      </w:pPr>
      <w:r>
        <w:rPr>
          <w:rFonts w:ascii="Times New Roman"/>
          <w:b w:val="false"/>
          <w:i w:val="false"/>
          <w:color w:val="000000"/>
          <w:sz w:val="28"/>
        </w:rPr>
        <w:t>
      Сот құқықтық салдарды алдын ала түсіндіре отырып, тарапқа талап қою талаптарын тұжырымдауда және (немесе) өзгертуде жәрдем көрсетуге құқылы.</w:t>
      </w:r>
    </w:p>
    <w:p>
      <w:pPr>
        <w:spacing w:after="0"/>
        <w:ind w:left="0"/>
        <w:jc w:val="both"/>
      </w:pPr>
      <w:r>
        <w:rPr>
          <w:rFonts w:ascii="Times New Roman"/>
          <w:b w:val="false"/>
          <w:i w:val="false"/>
          <w:color w:val="000000"/>
          <w:sz w:val="28"/>
        </w:rPr>
        <w:t>
      Сот талап қоюдың мәлімделген негіздемесімен байланысты болмайды, бірақ талап қою талаптарының шегінен шығуға құқылы емес.</w:t>
      </w:r>
    </w:p>
    <w:bookmarkStart w:name="z584" w:id="595"/>
    <w:p>
      <w:pPr>
        <w:spacing w:after="0"/>
        <w:ind w:left="0"/>
        <w:jc w:val="both"/>
      </w:pPr>
      <w:r>
        <w:rPr>
          <w:rFonts w:ascii="Times New Roman"/>
          <w:b w:val="false"/>
          <w:i w:val="false"/>
          <w:color w:val="000000"/>
          <w:sz w:val="28"/>
        </w:rPr>
        <w:t>
      2. Сот талқылауы барысында сот әкімшілік қалау шектерінің артып кетпеуін және олардың Қазақстан Республикасының заңнамасында белгіленген әкімшілік актіні қабылдау мақсаттарына сәйкестігін (мөлшерлестігін) тексеруге міндетті.</w:t>
      </w:r>
    </w:p>
    <w:bookmarkEnd w:id="595"/>
    <w:bookmarkStart w:name="z585" w:id="596"/>
    <w:p>
      <w:pPr>
        <w:spacing w:after="0"/>
        <w:ind w:left="0"/>
        <w:jc w:val="both"/>
      </w:pPr>
      <w:r>
        <w:rPr>
          <w:rFonts w:ascii="Times New Roman"/>
          <w:b w:val="false"/>
          <w:i w:val="false"/>
          <w:color w:val="000000"/>
          <w:sz w:val="28"/>
        </w:rPr>
        <w:t xml:space="preserve">
      </w:t>
      </w:r>
      <w:r>
        <w:rPr>
          <w:rFonts w:ascii="Times New Roman"/>
          <w:b/>
          <w:i w:val="false"/>
          <w:color w:val="000000"/>
          <w:sz w:val="28"/>
        </w:rPr>
        <w:t>117-бап. Әкімшілік сот ісін жүргізудің жалпы қағидалары</w:t>
      </w:r>
    </w:p>
    <w:bookmarkEnd w:id="596"/>
    <w:p>
      <w:pPr>
        <w:spacing w:after="0"/>
        <w:ind w:left="0"/>
        <w:jc w:val="both"/>
      </w:pPr>
      <w:r>
        <w:rPr>
          <w:rFonts w:ascii="Times New Roman"/>
          <w:b w:val="false"/>
          <w:i w:val="false"/>
          <w:color w:val="000000"/>
          <w:sz w:val="28"/>
        </w:rPr>
        <w:t>
      Әкімшілік сот ісі мынадай негізгі сатыларды рет-ретімен өтуді білдіреді:</w:t>
      </w:r>
    </w:p>
    <w:p>
      <w:pPr>
        <w:spacing w:after="0"/>
        <w:ind w:left="0"/>
        <w:jc w:val="both"/>
      </w:pPr>
      <w:r>
        <w:rPr>
          <w:rFonts w:ascii="Times New Roman"/>
          <w:b w:val="false"/>
          <w:i w:val="false"/>
          <w:color w:val="000000"/>
          <w:sz w:val="28"/>
        </w:rPr>
        <w:t>
      1) талап қоюды сотта тіркеу;</w:t>
      </w:r>
    </w:p>
    <w:p>
      <w:pPr>
        <w:spacing w:after="0"/>
        <w:ind w:left="0"/>
        <w:jc w:val="both"/>
      </w:pPr>
      <w:r>
        <w:rPr>
          <w:rFonts w:ascii="Times New Roman"/>
          <w:b w:val="false"/>
          <w:i w:val="false"/>
          <w:color w:val="000000"/>
          <w:sz w:val="28"/>
        </w:rPr>
        <w:t>
      2) соттың келіп түскен әкімшілік іс бойынша әрекеттері және алдын ала тыңдау;</w:t>
      </w:r>
    </w:p>
    <w:p>
      <w:pPr>
        <w:spacing w:after="0"/>
        <w:ind w:left="0"/>
        <w:jc w:val="both"/>
      </w:pPr>
      <w:r>
        <w:rPr>
          <w:rFonts w:ascii="Times New Roman"/>
          <w:b w:val="false"/>
          <w:i w:val="false"/>
          <w:color w:val="000000"/>
          <w:sz w:val="28"/>
        </w:rPr>
        <w:t>
      3) сот талқылауы;</w:t>
      </w:r>
    </w:p>
    <w:p>
      <w:pPr>
        <w:spacing w:after="0"/>
        <w:ind w:left="0"/>
        <w:jc w:val="both"/>
      </w:pPr>
      <w:r>
        <w:rPr>
          <w:rFonts w:ascii="Times New Roman"/>
          <w:b w:val="false"/>
          <w:i w:val="false"/>
          <w:color w:val="000000"/>
          <w:sz w:val="28"/>
        </w:rPr>
        <w:t>
      4) соттың шешімін шығару, оны жария ету және түсіндіру;</w:t>
      </w:r>
    </w:p>
    <w:p>
      <w:pPr>
        <w:spacing w:after="0"/>
        <w:ind w:left="0"/>
        <w:jc w:val="both"/>
      </w:pPr>
      <w:r>
        <w:rPr>
          <w:rFonts w:ascii="Times New Roman"/>
          <w:b w:val="false"/>
          <w:i w:val="false"/>
          <w:color w:val="000000"/>
          <w:sz w:val="28"/>
        </w:rPr>
        <w:t>
      5) соттың шешімін орындау және сот бақылауы.</w:t>
      </w:r>
    </w:p>
    <w:bookmarkStart w:name="z586" w:id="597"/>
    <w:p>
      <w:pPr>
        <w:spacing w:after="0"/>
        <w:ind w:left="0"/>
        <w:jc w:val="both"/>
      </w:pPr>
      <w:r>
        <w:rPr>
          <w:rFonts w:ascii="Times New Roman"/>
          <w:b w:val="false"/>
          <w:i w:val="false"/>
          <w:color w:val="000000"/>
          <w:sz w:val="28"/>
        </w:rPr>
        <w:t xml:space="preserve">
      </w:t>
      </w:r>
      <w:r>
        <w:rPr>
          <w:rFonts w:ascii="Times New Roman"/>
          <w:b/>
          <w:i w:val="false"/>
          <w:color w:val="000000"/>
          <w:sz w:val="28"/>
        </w:rPr>
        <w:t>118-бап. Соттың ұйғарымы</w:t>
      </w:r>
    </w:p>
    <w:bookmarkEnd w:id="597"/>
    <w:bookmarkStart w:name="z587" w:id="598"/>
    <w:p>
      <w:pPr>
        <w:spacing w:after="0"/>
        <w:ind w:left="0"/>
        <w:jc w:val="both"/>
      </w:pPr>
      <w:r>
        <w:rPr>
          <w:rFonts w:ascii="Times New Roman"/>
          <w:b w:val="false"/>
          <w:i w:val="false"/>
          <w:color w:val="000000"/>
          <w:sz w:val="28"/>
        </w:rPr>
        <w:t>
      1. Әкімшілік істі мәні бойынша шешпейтін сот актісі ұйғарым нысанында шығарылады. Сот ұйғарымдарды сот отырысында да, сот отырысынан тыс та шығаруы мүмкін.</w:t>
      </w:r>
    </w:p>
    <w:bookmarkEnd w:id="598"/>
    <w:bookmarkStart w:name="z588" w:id="599"/>
    <w:p>
      <w:pPr>
        <w:spacing w:after="0"/>
        <w:ind w:left="0"/>
        <w:jc w:val="both"/>
      </w:pPr>
      <w:r>
        <w:rPr>
          <w:rFonts w:ascii="Times New Roman"/>
          <w:b w:val="false"/>
          <w:i w:val="false"/>
          <w:color w:val="000000"/>
          <w:sz w:val="28"/>
        </w:rPr>
        <w:t>
      2. Сот күрделі емес мәселелер бойынша сот отырысы залынан шықпастан ұйғарым шығарады, ол хаттамаға енгізіледі.</w:t>
      </w:r>
    </w:p>
    <w:bookmarkEnd w:id="599"/>
    <w:bookmarkStart w:name="z589" w:id="600"/>
    <w:p>
      <w:pPr>
        <w:spacing w:after="0"/>
        <w:ind w:left="0"/>
        <w:jc w:val="both"/>
      </w:pPr>
      <w:r>
        <w:rPr>
          <w:rFonts w:ascii="Times New Roman"/>
          <w:b w:val="false"/>
          <w:i w:val="false"/>
          <w:color w:val="000000"/>
          <w:sz w:val="28"/>
        </w:rPr>
        <w:t>
      3. Жеке процестік құжат түрінде шығарылатын ұйғарымда мыналар көрсетілуге тиіс:</w:t>
      </w:r>
    </w:p>
    <w:bookmarkEnd w:id="600"/>
    <w:p>
      <w:pPr>
        <w:spacing w:after="0"/>
        <w:ind w:left="0"/>
        <w:jc w:val="both"/>
      </w:pPr>
      <w:r>
        <w:rPr>
          <w:rFonts w:ascii="Times New Roman"/>
          <w:b w:val="false"/>
          <w:i w:val="false"/>
          <w:color w:val="000000"/>
          <w:sz w:val="28"/>
        </w:rPr>
        <w:t>
      1) ұйғарымның шығарылған күні мен орны;</w:t>
      </w:r>
    </w:p>
    <w:p>
      <w:pPr>
        <w:spacing w:after="0"/>
        <w:ind w:left="0"/>
        <w:jc w:val="both"/>
      </w:pPr>
      <w:r>
        <w:rPr>
          <w:rFonts w:ascii="Times New Roman"/>
          <w:b w:val="false"/>
          <w:i w:val="false"/>
          <w:color w:val="000000"/>
          <w:sz w:val="28"/>
        </w:rPr>
        <w:t>
      2) ұйғарымды шығарған соттың атауы, соттың құрамы мен сот отырысының хатшысының тегі мен аты-жөні;</w:t>
      </w:r>
    </w:p>
    <w:p>
      <w:pPr>
        <w:spacing w:after="0"/>
        <w:ind w:left="0"/>
        <w:jc w:val="both"/>
      </w:pPr>
      <w:r>
        <w:rPr>
          <w:rFonts w:ascii="Times New Roman"/>
          <w:b w:val="false"/>
          <w:i w:val="false"/>
          <w:color w:val="000000"/>
          <w:sz w:val="28"/>
        </w:rPr>
        <w:t>
      3) әкімшілік процеске қатысушылар мен даудың нысанасы;</w:t>
      </w:r>
    </w:p>
    <w:p>
      <w:pPr>
        <w:spacing w:after="0"/>
        <w:ind w:left="0"/>
        <w:jc w:val="both"/>
      </w:pPr>
      <w:r>
        <w:rPr>
          <w:rFonts w:ascii="Times New Roman"/>
          <w:b w:val="false"/>
          <w:i w:val="false"/>
          <w:color w:val="000000"/>
          <w:sz w:val="28"/>
        </w:rPr>
        <w:t>
      4) ұйғарым шығарылатын мәселе;</w:t>
      </w:r>
    </w:p>
    <w:p>
      <w:pPr>
        <w:spacing w:after="0"/>
        <w:ind w:left="0"/>
        <w:jc w:val="both"/>
      </w:pPr>
      <w:r>
        <w:rPr>
          <w:rFonts w:ascii="Times New Roman"/>
          <w:b w:val="false"/>
          <w:i w:val="false"/>
          <w:color w:val="000000"/>
          <w:sz w:val="28"/>
        </w:rPr>
        <w:t>
      5) соттың өз қорытындыларына келу уәждері және сот басшылыққа алған Қазақстан Республикасының заңдарына сілтеме;</w:t>
      </w:r>
    </w:p>
    <w:p>
      <w:pPr>
        <w:spacing w:after="0"/>
        <w:ind w:left="0"/>
        <w:jc w:val="both"/>
      </w:pPr>
      <w:r>
        <w:rPr>
          <w:rFonts w:ascii="Times New Roman"/>
          <w:b w:val="false"/>
          <w:i w:val="false"/>
          <w:color w:val="000000"/>
          <w:sz w:val="28"/>
        </w:rPr>
        <w:t>
      6) процестік шешім;</w:t>
      </w:r>
    </w:p>
    <w:p>
      <w:pPr>
        <w:spacing w:after="0"/>
        <w:ind w:left="0"/>
        <w:jc w:val="both"/>
      </w:pPr>
      <w:r>
        <w:rPr>
          <w:rFonts w:ascii="Times New Roman"/>
          <w:b w:val="false"/>
          <w:i w:val="false"/>
          <w:color w:val="000000"/>
          <w:sz w:val="28"/>
        </w:rPr>
        <w:t>
      7) егер ұйғарым шағым жасалуға жататын болса, оған шағым жасау тәртібі мен мерзімі.</w:t>
      </w:r>
    </w:p>
    <w:bookmarkStart w:name="z590" w:id="601"/>
    <w:p>
      <w:pPr>
        <w:spacing w:after="0"/>
        <w:ind w:left="0"/>
        <w:jc w:val="both"/>
      </w:pPr>
      <w:r>
        <w:rPr>
          <w:rFonts w:ascii="Times New Roman"/>
          <w:b w:val="false"/>
          <w:i w:val="false"/>
          <w:color w:val="000000"/>
          <w:sz w:val="28"/>
        </w:rPr>
        <w:t>
      4. Сот отырысы залында шығарылатын ұйғарымда осы баптың үшінші бөлігінің 4), 5) және 6) тармақшаларында санамаланған мәліметтер қамтылуға тиіс.</w:t>
      </w:r>
    </w:p>
    <w:bookmarkEnd w:id="601"/>
    <w:bookmarkStart w:name="z591" w:id="602"/>
    <w:p>
      <w:pPr>
        <w:spacing w:after="0"/>
        <w:ind w:left="0"/>
        <w:jc w:val="both"/>
      </w:pPr>
      <w:r>
        <w:rPr>
          <w:rFonts w:ascii="Times New Roman"/>
          <w:b w:val="false"/>
          <w:i w:val="false"/>
          <w:color w:val="000000"/>
          <w:sz w:val="28"/>
        </w:rPr>
        <w:t>
      5. Ауызша тыңдау барысында ұйғарым шығарылған кезде ұйғарым не оның қарар бөлігі шығарылғаннан кейін дереу жария етіледі. Түпкілікті нысандағы ұйғарым оның қарар бөлігі жария етілгеннен кейін бес жұмыс күнінен кешіктірілмейтін мерзімде әзірленуі мүмкін.</w:t>
      </w:r>
    </w:p>
    <w:bookmarkEnd w:id="602"/>
    <w:bookmarkStart w:name="z592" w:id="603"/>
    <w:p>
      <w:pPr>
        <w:spacing w:after="0"/>
        <w:ind w:left="0"/>
        <w:jc w:val="both"/>
      </w:pPr>
      <w:r>
        <w:rPr>
          <w:rFonts w:ascii="Times New Roman"/>
          <w:b w:val="false"/>
          <w:i w:val="false"/>
          <w:color w:val="000000"/>
          <w:sz w:val="28"/>
        </w:rPr>
        <w:t xml:space="preserve">
      </w:t>
      </w:r>
      <w:r>
        <w:rPr>
          <w:rFonts w:ascii="Times New Roman"/>
          <w:b/>
          <w:i w:val="false"/>
          <w:color w:val="000000"/>
          <w:sz w:val="28"/>
        </w:rPr>
        <w:t>119-бап. Преюдиция</w:t>
      </w:r>
    </w:p>
    <w:bookmarkEnd w:id="603"/>
    <w:bookmarkStart w:name="z593" w:id="604"/>
    <w:p>
      <w:pPr>
        <w:spacing w:after="0"/>
        <w:ind w:left="0"/>
        <w:jc w:val="both"/>
      </w:pPr>
      <w:r>
        <w:rPr>
          <w:rFonts w:ascii="Times New Roman"/>
          <w:b w:val="false"/>
          <w:i w:val="false"/>
          <w:color w:val="000000"/>
          <w:sz w:val="28"/>
        </w:rPr>
        <w:t>
      1. Әкімшілік іс бойынша заңды күшіне енген соттың шешімі анықталған мән-жайларға да, өздері шығарылған адамға қатысты оларды құқықтық бағалауға да қатысты барлық әкімшілік органдар, лауазымды адамдар, жеке және заңды тұлғалар үшін міндетті. Бұл ереже соттың шешімі мен басқа да сот актілерін аппеляциялық және кассациялық тәртіптермен тексеруге, күшін жоюға және өзгертуге кедергі келтірмейді.</w:t>
      </w:r>
    </w:p>
    <w:bookmarkEnd w:id="604"/>
    <w:bookmarkStart w:name="z594" w:id="605"/>
    <w:p>
      <w:pPr>
        <w:spacing w:after="0"/>
        <w:ind w:left="0"/>
        <w:jc w:val="both"/>
      </w:pPr>
      <w:r>
        <w:rPr>
          <w:rFonts w:ascii="Times New Roman"/>
          <w:b w:val="false"/>
          <w:i w:val="false"/>
          <w:color w:val="000000"/>
          <w:sz w:val="28"/>
        </w:rPr>
        <w:t>
      2. Әкімшілік іс бойынша заңды күшіне енген соттың шешімі іс үшін маңызы бар фактілерді және дәлелдемелерсіз анықталатын нақты деректерді анықтау кезінде кез келген сот және орган үшін міндетті болады.</w:t>
      </w:r>
    </w:p>
    <w:bookmarkEnd w:id="605"/>
    <w:bookmarkStart w:name="z595" w:id="606"/>
    <w:p>
      <w:pPr>
        <w:spacing w:after="0"/>
        <w:ind w:left="0"/>
        <w:jc w:val="both"/>
      </w:pPr>
      <w:r>
        <w:rPr>
          <w:rFonts w:ascii="Times New Roman"/>
          <w:b w:val="false"/>
          <w:i w:val="false"/>
          <w:color w:val="000000"/>
          <w:sz w:val="28"/>
        </w:rPr>
        <w:t xml:space="preserve">
      </w:t>
      </w:r>
      <w:r>
        <w:rPr>
          <w:rFonts w:ascii="Times New Roman"/>
          <w:b/>
          <w:i w:val="false"/>
          <w:color w:val="000000"/>
          <w:sz w:val="28"/>
        </w:rPr>
        <w:t>120-бап. Татуластыру рәсімдері</w:t>
      </w:r>
    </w:p>
    <w:bookmarkEnd w:id="606"/>
    <w:bookmarkStart w:name="z596" w:id="607"/>
    <w:p>
      <w:pPr>
        <w:spacing w:after="0"/>
        <w:ind w:left="0"/>
        <w:jc w:val="both"/>
      </w:pPr>
      <w:r>
        <w:rPr>
          <w:rFonts w:ascii="Times New Roman"/>
          <w:b w:val="false"/>
          <w:i w:val="false"/>
          <w:color w:val="000000"/>
          <w:sz w:val="28"/>
        </w:rPr>
        <w:t>
      1. Тараптар өзара жол беру негізінде әкімшілік процестің барлық сатысында (кезеңінде) сот шешім шығаруға кеткенге дейін татуласу, медиация немесе дауды партисипативтік рәсім тәртібімен реттеу туралы келісім жасасу арқылы әкімшілік істі толығымен немесе ішінара аяқтай алады.</w:t>
      </w:r>
    </w:p>
    <w:bookmarkEnd w:id="607"/>
    <w:p>
      <w:pPr>
        <w:spacing w:after="0"/>
        <w:ind w:left="0"/>
        <w:jc w:val="both"/>
      </w:pPr>
      <w:r>
        <w:rPr>
          <w:rFonts w:ascii="Times New Roman"/>
          <w:b w:val="false"/>
          <w:i w:val="false"/>
          <w:color w:val="000000"/>
          <w:sz w:val="28"/>
        </w:rPr>
        <w:t>
      Жауапкердің әкімшілік қалауы болған кезде тараптардың татуласуына жол беріледі.</w:t>
      </w:r>
    </w:p>
    <w:bookmarkStart w:name="z597" w:id="608"/>
    <w:p>
      <w:pPr>
        <w:spacing w:after="0"/>
        <w:ind w:left="0"/>
        <w:jc w:val="both"/>
      </w:pPr>
      <w:r>
        <w:rPr>
          <w:rFonts w:ascii="Times New Roman"/>
          <w:b w:val="false"/>
          <w:i w:val="false"/>
          <w:color w:val="000000"/>
          <w:sz w:val="28"/>
        </w:rPr>
        <w:t>
      2. Дауды медиация және партисипативтік рәсім тәртібімен реттеу сотта осы Кодекске және Қазақстан Республикасының заңнамасына сәйкес жүргізіледі.</w:t>
      </w:r>
    </w:p>
    <w:bookmarkEnd w:id="608"/>
    <w:bookmarkStart w:name="z598" w:id="609"/>
    <w:p>
      <w:pPr>
        <w:spacing w:after="0"/>
        <w:ind w:left="0"/>
        <w:jc w:val="both"/>
      </w:pPr>
      <w:r>
        <w:rPr>
          <w:rFonts w:ascii="Times New Roman"/>
          <w:b w:val="false"/>
          <w:i w:val="false"/>
          <w:color w:val="000000"/>
          <w:sz w:val="28"/>
        </w:rPr>
        <w:t>
      3. Татуласу, медиация немесе дауды партисипативтік рәсім тәртібімен реттеу туралы келісім жазбаша нысанда жасалады және оған тараптар немесе олардың өкілдері қол қояды.</w:t>
      </w:r>
    </w:p>
    <w:bookmarkEnd w:id="609"/>
    <w:bookmarkStart w:name="z599" w:id="610"/>
    <w:p>
      <w:pPr>
        <w:spacing w:after="0"/>
        <w:ind w:left="0"/>
        <w:jc w:val="both"/>
      </w:pPr>
      <w:r>
        <w:rPr>
          <w:rFonts w:ascii="Times New Roman"/>
          <w:b w:val="false"/>
          <w:i w:val="false"/>
          <w:color w:val="000000"/>
          <w:sz w:val="28"/>
        </w:rPr>
        <w:t>
      4. Татуласу, медиация немесе дауды партисипативтік рәсім тәртібімен реттеу туралы келісім мәжбүрлеу тәртібімен орындаушылық талаптарға сай келуге және тараптарды татуластыратын шарттарды, сондай-ақ сот шығыстарын, оның ішінде өкілдер көрсеткен қызметке ақы төлеуге арналған шығыстарды бөлу тәртібін қамтуға тиіс.</w:t>
      </w:r>
    </w:p>
    <w:bookmarkEnd w:id="610"/>
    <w:bookmarkStart w:name="z600" w:id="611"/>
    <w:p>
      <w:pPr>
        <w:spacing w:after="0"/>
        <w:ind w:left="0"/>
        <w:jc w:val="both"/>
      </w:pPr>
      <w:r>
        <w:rPr>
          <w:rFonts w:ascii="Times New Roman"/>
          <w:b w:val="false"/>
          <w:i w:val="false"/>
          <w:color w:val="000000"/>
          <w:sz w:val="28"/>
        </w:rPr>
        <w:t xml:space="preserve">
      5. Сот тараптардың татуласу, медиация немесе дауды партисипативтік рәсім тәртібімен реттеу туралы келісімді бекіту туралы өтінішхатын сот отырысында немесе алдын ала тыңдауда қарайды. </w:t>
      </w:r>
    </w:p>
    <w:bookmarkEnd w:id="611"/>
    <w:p>
      <w:pPr>
        <w:spacing w:after="0"/>
        <w:ind w:left="0"/>
        <w:jc w:val="both"/>
      </w:pPr>
      <w:r>
        <w:rPr>
          <w:rFonts w:ascii="Times New Roman"/>
          <w:b w:val="false"/>
          <w:i w:val="false"/>
          <w:color w:val="000000"/>
          <w:sz w:val="28"/>
        </w:rPr>
        <w:t>
      Татуласу, медиация немесе дауды партисипативтік рәсім тәртібімен реттеу туралы келісімді бекіту туралы өтінішхатты қарау нәтижелері бойынша сот осындай келісімді бекіту не одан бас тарту туралы ұйғарым шығарады.</w:t>
      </w:r>
    </w:p>
    <w:bookmarkStart w:name="z601" w:id="612"/>
    <w:p>
      <w:pPr>
        <w:spacing w:after="0"/>
        <w:ind w:left="0"/>
        <w:jc w:val="both"/>
      </w:pPr>
      <w:r>
        <w:rPr>
          <w:rFonts w:ascii="Times New Roman"/>
          <w:b w:val="false"/>
          <w:i w:val="false"/>
          <w:color w:val="000000"/>
          <w:sz w:val="28"/>
        </w:rPr>
        <w:t>
      6. Сот тараптардың татуласу, медиация немесе дауды партисипативтік рәсім тәртібімен реттеу туралы келісімін бекіткен кезде сот талап қоюды толығымен немесе тиісті бір бөлігінде қайтару туралы ұйғарым шығарады.</w:t>
      </w:r>
    </w:p>
    <w:bookmarkEnd w:id="612"/>
    <w:bookmarkStart w:name="z602" w:id="613"/>
    <w:p>
      <w:pPr>
        <w:spacing w:after="0"/>
        <w:ind w:left="0"/>
        <w:jc w:val="both"/>
      </w:pPr>
      <w:r>
        <w:rPr>
          <w:rFonts w:ascii="Times New Roman"/>
          <w:b w:val="false"/>
          <w:i w:val="false"/>
          <w:color w:val="000000"/>
          <w:sz w:val="28"/>
        </w:rPr>
        <w:t>
      7. Ерікті түрде орындалмаған татуласу, медиация немесе дауды партисипативтік рәсім тәртібімен реттеу туралы келісім сот келісім жасаған адамның өтінішхаты бойынша берілетін атқару парағының негізінде мәжбүрлеп орындатуға жатады.</w:t>
      </w:r>
    </w:p>
    <w:bookmarkEnd w:id="613"/>
    <w:bookmarkStart w:name="z603" w:id="614"/>
    <w:p>
      <w:pPr>
        <w:spacing w:after="0"/>
        <w:ind w:left="0"/>
        <w:jc w:val="both"/>
      </w:pPr>
      <w:r>
        <w:rPr>
          <w:rFonts w:ascii="Times New Roman"/>
          <w:b w:val="false"/>
          <w:i w:val="false"/>
          <w:color w:val="000000"/>
          <w:sz w:val="28"/>
        </w:rPr>
        <w:t>
      8. Сот (судья) тараптардың татуласуы үшін шараларды қабылдайды, оларға дауды процестің бүкіл сатысында реттеуге жәрдемдеседі.</w:t>
      </w:r>
    </w:p>
    <w:bookmarkEnd w:id="614"/>
    <w:bookmarkStart w:name="z604" w:id="615"/>
    <w:p>
      <w:pPr>
        <w:spacing w:after="0"/>
        <w:ind w:left="0"/>
        <w:jc w:val="both"/>
      </w:pPr>
      <w:r>
        <w:rPr>
          <w:rFonts w:ascii="Times New Roman"/>
          <w:b w:val="false"/>
          <w:i w:val="false"/>
          <w:color w:val="000000"/>
          <w:sz w:val="28"/>
        </w:rPr>
        <w:t>
      9. Сот татуласу, медиация немесе дауды партисипативтік рәсім тәртібімен реттеу туралы келісімді, егер оның шарттары заңға қайшы келетін болса немесе басқа да адамдардың құқықтарын, бостандықтары мен заңды мүдделерін бұзатын болса, бекітпейді.</w:t>
      </w:r>
    </w:p>
    <w:bookmarkEnd w:id="615"/>
    <w:bookmarkStart w:name="z605" w:id="616"/>
    <w:p>
      <w:pPr>
        <w:spacing w:after="0"/>
        <w:ind w:left="0"/>
        <w:jc w:val="both"/>
      </w:pPr>
      <w:r>
        <w:rPr>
          <w:rFonts w:ascii="Times New Roman"/>
          <w:b w:val="false"/>
          <w:i w:val="false"/>
          <w:color w:val="000000"/>
          <w:sz w:val="28"/>
        </w:rPr>
        <w:t xml:space="preserve">
      10. Егер тараптар татуласу, медиация немесе дауды партисипативтік рәсім тәртібімен реттеу туралы келісімге қол жеткізбесе немесе сот келісімнің шарттарын бекітпесе, әкімшілік істі талқылау жалпы тәртіппен жүргізіледі. </w:t>
      </w:r>
    </w:p>
    <w:bookmarkEnd w:id="616"/>
    <w:bookmarkStart w:name="z606" w:id="617"/>
    <w:p>
      <w:pPr>
        <w:spacing w:after="0"/>
        <w:ind w:left="0"/>
        <w:jc w:val="both"/>
      </w:pPr>
      <w:r>
        <w:rPr>
          <w:rFonts w:ascii="Times New Roman"/>
          <w:b w:val="false"/>
          <w:i w:val="false"/>
          <w:color w:val="000000"/>
          <w:sz w:val="28"/>
        </w:rPr>
        <w:t xml:space="preserve">
      </w:t>
      </w:r>
      <w:r>
        <w:rPr>
          <w:rFonts w:ascii="Times New Roman"/>
          <w:b/>
          <w:i w:val="false"/>
          <w:color w:val="000000"/>
          <w:sz w:val="28"/>
        </w:rPr>
        <w:t>121-бап. Сотта медиация жүргізу тәртібі</w:t>
      </w:r>
    </w:p>
    <w:bookmarkEnd w:id="617"/>
    <w:bookmarkStart w:name="z607" w:id="618"/>
    <w:p>
      <w:pPr>
        <w:spacing w:after="0"/>
        <w:ind w:left="0"/>
        <w:jc w:val="both"/>
      </w:pPr>
      <w:r>
        <w:rPr>
          <w:rFonts w:ascii="Times New Roman"/>
          <w:b w:val="false"/>
          <w:i w:val="false"/>
          <w:color w:val="000000"/>
          <w:sz w:val="28"/>
        </w:rPr>
        <w:t>
      1. Бірінші сатыдағы сотта медиация жүргізу үшін әкімшілік іс медиация туралы келісімді бекітетін басқа судьяға беріледі.</w:t>
      </w:r>
    </w:p>
    <w:bookmarkEnd w:id="618"/>
    <w:p>
      <w:pPr>
        <w:spacing w:after="0"/>
        <w:ind w:left="0"/>
        <w:jc w:val="both"/>
      </w:pPr>
      <w:r>
        <w:rPr>
          <w:rFonts w:ascii="Times New Roman"/>
          <w:b w:val="false"/>
          <w:i w:val="false"/>
          <w:color w:val="000000"/>
          <w:sz w:val="28"/>
        </w:rPr>
        <w:t xml:space="preserve">
      Тараптардың өтінішхаты бойынша медиацияны әкімшілік іс өзінің іс жүргізуіндегі судья жүргізуі мүмкін. </w:t>
      </w:r>
    </w:p>
    <w:p>
      <w:pPr>
        <w:spacing w:after="0"/>
        <w:ind w:left="0"/>
        <w:jc w:val="both"/>
      </w:pPr>
      <w:r>
        <w:rPr>
          <w:rFonts w:ascii="Times New Roman"/>
          <w:b w:val="false"/>
          <w:i w:val="false"/>
          <w:color w:val="000000"/>
          <w:sz w:val="28"/>
        </w:rPr>
        <w:t>
      Апелляциялық сатыдағы сотта медиация жүргізу үшін әкімшілік іс, әдетте, соттың алқалы құрамын судьялардың біріне беріледі.</w:t>
      </w:r>
    </w:p>
    <w:p>
      <w:pPr>
        <w:spacing w:after="0"/>
        <w:ind w:left="0"/>
        <w:jc w:val="both"/>
      </w:pPr>
      <w:r>
        <w:rPr>
          <w:rFonts w:ascii="Times New Roman"/>
          <w:b w:val="false"/>
          <w:i w:val="false"/>
          <w:color w:val="000000"/>
          <w:sz w:val="28"/>
        </w:rPr>
        <w:t>
      Кассациялық сатыдағы сотта дауды (жанжалды) медиативті келісім жасасу арқылы реттеу туралы өтінішхатпен бір мезгілде тараптар аталған келісімді ұсынуға тиіс.</w:t>
      </w:r>
    </w:p>
    <w:bookmarkStart w:name="z608" w:id="619"/>
    <w:p>
      <w:pPr>
        <w:spacing w:after="0"/>
        <w:ind w:left="0"/>
        <w:jc w:val="both"/>
      </w:pPr>
      <w:r>
        <w:rPr>
          <w:rFonts w:ascii="Times New Roman"/>
          <w:b w:val="false"/>
          <w:i w:val="false"/>
          <w:color w:val="000000"/>
          <w:sz w:val="28"/>
        </w:rPr>
        <w:t>
      2. Медиация жүргізетін судья медиация жүргізілетін күнді тағайындайды және тараптарға оның өткізілетін уақыты мен орны туралы хабарлайды.</w:t>
      </w:r>
    </w:p>
    <w:bookmarkEnd w:id="619"/>
    <w:p>
      <w:pPr>
        <w:spacing w:after="0"/>
        <w:ind w:left="0"/>
        <w:jc w:val="both"/>
      </w:pPr>
      <w:r>
        <w:rPr>
          <w:rFonts w:ascii="Times New Roman"/>
          <w:b w:val="false"/>
          <w:i w:val="false"/>
          <w:color w:val="000000"/>
          <w:sz w:val="28"/>
        </w:rPr>
        <w:t xml:space="preserve">
      Егер басқа адамдардың қатысуы дауды (жанжалды) реттеуге ықпал ететін болса, сот оларды медиацияға шақыруға құқылы. </w:t>
      </w:r>
    </w:p>
    <w:bookmarkStart w:name="z609" w:id="620"/>
    <w:p>
      <w:pPr>
        <w:spacing w:after="0"/>
        <w:ind w:left="0"/>
        <w:jc w:val="both"/>
      </w:pPr>
      <w:r>
        <w:rPr>
          <w:rFonts w:ascii="Times New Roman"/>
          <w:b w:val="false"/>
          <w:i w:val="false"/>
          <w:color w:val="000000"/>
          <w:sz w:val="28"/>
        </w:rPr>
        <w:t>
      3. Медиация жүргізу хаттамасы сотта жүргізілмейді.</w:t>
      </w:r>
    </w:p>
    <w:bookmarkEnd w:id="620"/>
    <w:bookmarkStart w:name="z610" w:id="621"/>
    <w:p>
      <w:pPr>
        <w:spacing w:after="0"/>
        <w:ind w:left="0"/>
        <w:jc w:val="both"/>
      </w:pPr>
      <w:r>
        <w:rPr>
          <w:rFonts w:ascii="Times New Roman"/>
          <w:b w:val="false"/>
          <w:i w:val="false"/>
          <w:color w:val="000000"/>
          <w:sz w:val="28"/>
        </w:rPr>
        <w:t xml:space="preserve">
      </w:t>
      </w:r>
      <w:r>
        <w:rPr>
          <w:rFonts w:ascii="Times New Roman"/>
          <w:b/>
          <w:i w:val="false"/>
          <w:color w:val="000000"/>
          <w:sz w:val="28"/>
        </w:rPr>
        <w:t>122-бап. Әкімшілік істер бойынша сот шығыстары</w:t>
      </w:r>
    </w:p>
    <w:bookmarkEnd w:id="621"/>
    <w:bookmarkStart w:name="z611" w:id="622"/>
    <w:p>
      <w:pPr>
        <w:spacing w:after="0"/>
        <w:ind w:left="0"/>
        <w:jc w:val="both"/>
      </w:pPr>
      <w:r>
        <w:rPr>
          <w:rFonts w:ascii="Times New Roman"/>
          <w:b w:val="false"/>
          <w:i w:val="false"/>
          <w:color w:val="000000"/>
          <w:sz w:val="28"/>
        </w:rPr>
        <w:t xml:space="preserve">
      1. Сот шығыстарын бөлу жөніндегі мәселелер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қаралады.</w:t>
      </w:r>
    </w:p>
    <w:bookmarkEnd w:id="622"/>
    <w:bookmarkStart w:name="z612" w:id="623"/>
    <w:p>
      <w:pPr>
        <w:spacing w:after="0"/>
        <w:ind w:left="0"/>
        <w:jc w:val="both"/>
      </w:pPr>
      <w:r>
        <w:rPr>
          <w:rFonts w:ascii="Times New Roman"/>
          <w:b w:val="false"/>
          <w:i w:val="false"/>
          <w:color w:val="000000"/>
          <w:sz w:val="28"/>
        </w:rPr>
        <w:t xml:space="preserve">
      2. Талап қоюды осы Кодекстің </w:t>
      </w:r>
      <w:r>
        <w:rPr>
          <w:rFonts w:ascii="Times New Roman"/>
          <w:b w:val="false"/>
          <w:i w:val="false"/>
          <w:color w:val="000000"/>
          <w:sz w:val="28"/>
        </w:rPr>
        <w:t>138-бабы</w:t>
      </w:r>
      <w:r>
        <w:rPr>
          <w:rFonts w:ascii="Times New Roman"/>
          <w:b w:val="false"/>
          <w:i w:val="false"/>
          <w:color w:val="000000"/>
          <w:sz w:val="28"/>
        </w:rPr>
        <w:t xml:space="preserve"> екінші бөлігінің 5), 6), 12), 13), 14) және 15) тармақшаларында көзделген негіздер бойынша қайтару кезінде сот шығыстары өтелмейді.</w:t>
      </w:r>
    </w:p>
    <w:bookmarkEnd w:id="623"/>
    <w:bookmarkStart w:name="z613" w:id="624"/>
    <w:p>
      <w:pPr>
        <w:spacing w:after="0"/>
        <w:ind w:left="0"/>
        <w:jc w:val="both"/>
      </w:pPr>
      <w:r>
        <w:rPr>
          <w:rFonts w:ascii="Times New Roman"/>
          <w:b w:val="false"/>
          <w:i w:val="false"/>
          <w:color w:val="000000"/>
          <w:sz w:val="28"/>
        </w:rPr>
        <w:t xml:space="preserve">
      </w:t>
      </w:r>
      <w:r>
        <w:rPr>
          <w:rFonts w:ascii="Times New Roman"/>
          <w:b/>
          <w:i w:val="false"/>
          <w:color w:val="000000"/>
          <w:sz w:val="28"/>
        </w:rPr>
        <w:t>18-тарау. ПРОЦЕСТІК МӘЖБҮРЛЕУ ШАРАЛАРЫ</w:t>
      </w:r>
    </w:p>
    <w:bookmarkEnd w:id="624"/>
    <w:bookmarkStart w:name="z614" w:id="625"/>
    <w:p>
      <w:pPr>
        <w:spacing w:after="0"/>
        <w:ind w:left="0"/>
        <w:jc w:val="both"/>
      </w:pPr>
      <w:r>
        <w:rPr>
          <w:rFonts w:ascii="Times New Roman"/>
          <w:b w:val="false"/>
          <w:i w:val="false"/>
          <w:color w:val="000000"/>
          <w:sz w:val="28"/>
        </w:rPr>
        <w:t xml:space="preserve">
      </w:t>
      </w:r>
      <w:r>
        <w:rPr>
          <w:rFonts w:ascii="Times New Roman"/>
          <w:b/>
          <w:i w:val="false"/>
          <w:color w:val="000000"/>
          <w:sz w:val="28"/>
        </w:rPr>
        <w:t>123-бап. Процестік мәжбүрлеу шараларының түрлері</w:t>
      </w:r>
    </w:p>
    <w:bookmarkEnd w:id="625"/>
    <w:p>
      <w:pPr>
        <w:spacing w:after="0"/>
        <w:ind w:left="0"/>
        <w:jc w:val="both"/>
      </w:pPr>
      <w:r>
        <w:rPr>
          <w:rFonts w:ascii="Times New Roman"/>
          <w:b w:val="false"/>
          <w:i w:val="false"/>
          <w:color w:val="000000"/>
          <w:sz w:val="28"/>
        </w:rPr>
        <w:t>
      Процестік мәжбүрлеу шараларына мыналар жатады:</w:t>
      </w:r>
    </w:p>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сот отырысы залынан шығарып жіберу;</w:t>
      </w:r>
    </w:p>
    <w:p>
      <w:pPr>
        <w:spacing w:after="0"/>
        <w:ind w:left="0"/>
        <w:jc w:val="both"/>
      </w:pPr>
      <w:r>
        <w:rPr>
          <w:rFonts w:ascii="Times New Roman"/>
          <w:b w:val="false"/>
          <w:i w:val="false"/>
          <w:color w:val="000000"/>
          <w:sz w:val="28"/>
        </w:rPr>
        <w:t>
      3) ақшалай өндіріп алу.</w:t>
      </w:r>
    </w:p>
    <w:bookmarkStart w:name="z615" w:id="626"/>
    <w:p>
      <w:pPr>
        <w:spacing w:after="0"/>
        <w:ind w:left="0"/>
        <w:jc w:val="both"/>
      </w:pPr>
      <w:r>
        <w:rPr>
          <w:rFonts w:ascii="Times New Roman"/>
          <w:b w:val="false"/>
          <w:i w:val="false"/>
          <w:color w:val="000000"/>
          <w:sz w:val="28"/>
        </w:rPr>
        <w:t xml:space="preserve">
      </w:t>
      </w:r>
      <w:r>
        <w:rPr>
          <w:rFonts w:ascii="Times New Roman"/>
          <w:b/>
          <w:i w:val="false"/>
          <w:color w:val="000000"/>
          <w:sz w:val="28"/>
        </w:rPr>
        <w:t>124-бап. Процестік мәжбүрлеу шараларын қолданудың негіздері мен тәртібі</w:t>
      </w:r>
    </w:p>
    <w:bookmarkEnd w:id="626"/>
    <w:bookmarkStart w:name="z616" w:id="62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123-бабының</w:t>
      </w:r>
      <w:r>
        <w:rPr>
          <w:rFonts w:ascii="Times New Roman"/>
          <w:b w:val="false"/>
          <w:i w:val="false"/>
          <w:color w:val="000000"/>
          <w:sz w:val="28"/>
        </w:rPr>
        <w:t xml:space="preserve"> 1) және 2) тармақшаларында көзделген процестік мәжбүрлеу шараларын қолдану сот отырысының хаттамасына енгізіледі.</w:t>
      </w:r>
    </w:p>
    <w:bookmarkEnd w:id="627"/>
    <w:bookmarkStart w:name="z617" w:id="628"/>
    <w:p>
      <w:pPr>
        <w:spacing w:after="0"/>
        <w:ind w:left="0"/>
        <w:jc w:val="both"/>
      </w:pPr>
      <w:r>
        <w:rPr>
          <w:rFonts w:ascii="Times New Roman"/>
          <w:b w:val="false"/>
          <w:i w:val="false"/>
          <w:color w:val="000000"/>
          <w:sz w:val="28"/>
        </w:rPr>
        <w:t xml:space="preserve">
      2. Сот осы Кодекстің </w:t>
      </w:r>
      <w:r>
        <w:rPr>
          <w:rFonts w:ascii="Times New Roman"/>
          <w:b w:val="false"/>
          <w:i w:val="false"/>
          <w:color w:val="000000"/>
          <w:sz w:val="28"/>
        </w:rPr>
        <w:t>123-бабының</w:t>
      </w:r>
      <w:r>
        <w:rPr>
          <w:rFonts w:ascii="Times New Roman"/>
          <w:b w:val="false"/>
          <w:i w:val="false"/>
          <w:color w:val="000000"/>
          <w:sz w:val="28"/>
        </w:rPr>
        <w:t xml:space="preserve"> 3) тармақшасында көзделген процестік мәжбүрлеу шараларын қолдану туралы ұйғарым шығарады. </w:t>
      </w:r>
    </w:p>
    <w:bookmarkEnd w:id="628"/>
    <w:p>
      <w:pPr>
        <w:spacing w:after="0"/>
        <w:ind w:left="0"/>
        <w:jc w:val="both"/>
      </w:pPr>
      <w:r>
        <w:rPr>
          <w:rFonts w:ascii="Times New Roman"/>
          <w:b w:val="false"/>
          <w:i w:val="false"/>
          <w:color w:val="000000"/>
          <w:sz w:val="28"/>
        </w:rPr>
        <w:t xml:space="preserve">
      Осы ұйғарымға шағым жасау процестік мәжбүрлеу шараларының орындалуын тоқтата тұрмайды. Ақшалай өндіріп алуды қолдануға жекеше шағым беруге қолданылған өндіріп алу орындалғаннан кейін жол беріледі. </w:t>
      </w:r>
    </w:p>
    <w:bookmarkStart w:name="z618" w:id="629"/>
    <w:p>
      <w:pPr>
        <w:spacing w:after="0"/>
        <w:ind w:left="0"/>
        <w:jc w:val="both"/>
      </w:pPr>
      <w:r>
        <w:rPr>
          <w:rFonts w:ascii="Times New Roman"/>
          <w:b w:val="false"/>
          <w:i w:val="false"/>
          <w:color w:val="000000"/>
          <w:sz w:val="28"/>
        </w:rPr>
        <w:t>
      3. Егер таңдап алынған процестік мәжбүрлеу шарасы нәтижелер бермеген жағдайда, процестік мәжбүрлеудің өзге шарасын қолдануға жол беріледі. Процестік мәжбүрлеу шаралары қайталап қолданылуы мүмкін.</w:t>
      </w:r>
    </w:p>
    <w:bookmarkEnd w:id="629"/>
    <w:bookmarkStart w:name="z619" w:id="630"/>
    <w:p>
      <w:pPr>
        <w:spacing w:after="0"/>
        <w:ind w:left="0"/>
        <w:jc w:val="both"/>
      </w:pPr>
      <w:r>
        <w:rPr>
          <w:rFonts w:ascii="Times New Roman"/>
          <w:b w:val="false"/>
          <w:i w:val="false"/>
          <w:color w:val="000000"/>
          <w:sz w:val="28"/>
        </w:rPr>
        <w:t>
      4. Адамға процестік мәжбүрлеу шараларын қолдану бұл адамды осы Кодексте белгіленген тиісті міндеттерді орындаудан босатпайды.</w:t>
      </w:r>
    </w:p>
    <w:bookmarkEnd w:id="630"/>
    <w:bookmarkStart w:name="z620" w:id="631"/>
    <w:p>
      <w:pPr>
        <w:spacing w:after="0"/>
        <w:ind w:left="0"/>
        <w:jc w:val="both"/>
      </w:pPr>
      <w:r>
        <w:rPr>
          <w:rFonts w:ascii="Times New Roman"/>
          <w:b w:val="false"/>
          <w:i w:val="false"/>
          <w:color w:val="000000"/>
          <w:sz w:val="28"/>
        </w:rPr>
        <w:t>
      5. Егер сот отырысы тәртібін бұзушының әрекеттерінде қылмыстық құқық бұзушылық белгілері болса, сот материалдарды сотқа дейінгі тергеп-тексеруді бастау туралы мәселені шешу үшін прокурорға жібереді.</w:t>
      </w:r>
    </w:p>
    <w:bookmarkEnd w:id="631"/>
    <w:bookmarkStart w:name="z621" w:id="632"/>
    <w:p>
      <w:pPr>
        <w:spacing w:after="0"/>
        <w:ind w:left="0"/>
        <w:jc w:val="both"/>
      </w:pPr>
      <w:r>
        <w:rPr>
          <w:rFonts w:ascii="Times New Roman"/>
          <w:b w:val="false"/>
          <w:i w:val="false"/>
          <w:color w:val="000000"/>
          <w:sz w:val="28"/>
        </w:rPr>
        <w:t xml:space="preserve">
      </w:t>
      </w:r>
      <w:r>
        <w:rPr>
          <w:rFonts w:ascii="Times New Roman"/>
          <w:b/>
          <w:i w:val="false"/>
          <w:color w:val="000000"/>
          <w:sz w:val="28"/>
        </w:rPr>
        <w:t>125-бап. Ескерту</w:t>
      </w:r>
    </w:p>
    <w:bookmarkEnd w:id="632"/>
    <w:p>
      <w:pPr>
        <w:spacing w:after="0"/>
        <w:ind w:left="0"/>
        <w:jc w:val="both"/>
      </w:pPr>
      <w:r>
        <w:rPr>
          <w:rFonts w:ascii="Times New Roman"/>
          <w:b w:val="false"/>
          <w:i w:val="false"/>
          <w:color w:val="000000"/>
          <w:sz w:val="28"/>
        </w:rPr>
        <w:t>
      Төрағалық етуші сот отырысының залында тәртіп бұзушы адамға ескерту жариялауға құқылы. Сонымен бірге төрағалық етуші қайталанған жағдайда, оған қатысты неғұрлым қатаң мәжбүрлеу шарасын қолдануы мүмкін екендігін түсіндіреді.</w:t>
      </w:r>
    </w:p>
    <w:bookmarkStart w:name="z622" w:id="633"/>
    <w:p>
      <w:pPr>
        <w:spacing w:after="0"/>
        <w:ind w:left="0"/>
        <w:jc w:val="both"/>
      </w:pPr>
      <w:r>
        <w:rPr>
          <w:rFonts w:ascii="Times New Roman"/>
          <w:b w:val="false"/>
          <w:i w:val="false"/>
          <w:color w:val="000000"/>
          <w:sz w:val="28"/>
        </w:rPr>
        <w:t xml:space="preserve">
      </w:t>
      </w:r>
      <w:r>
        <w:rPr>
          <w:rFonts w:ascii="Times New Roman"/>
          <w:b/>
          <w:i w:val="false"/>
          <w:color w:val="000000"/>
          <w:sz w:val="28"/>
        </w:rPr>
        <w:t>126-бап. Сот отырысы залынан шығарып жіберу</w:t>
      </w:r>
    </w:p>
    <w:bookmarkEnd w:id="633"/>
    <w:bookmarkStart w:name="z623" w:id="634"/>
    <w:p>
      <w:pPr>
        <w:spacing w:after="0"/>
        <w:ind w:left="0"/>
        <w:jc w:val="both"/>
      </w:pPr>
      <w:r>
        <w:rPr>
          <w:rFonts w:ascii="Times New Roman"/>
          <w:b w:val="false"/>
          <w:i w:val="false"/>
          <w:color w:val="000000"/>
          <w:sz w:val="28"/>
        </w:rPr>
        <w:t>
      1. Әкімшілік процеске қатысатын адам өзіне жасалған ескерту жарияланғаннан кейін сот отырысының залында тәртіп бұзған жағдайда, төрағалық етуші оны әкімшілік істі қараудың барлық кезеңінде немесе оның бір бөлігінде шығарып жіберуге құқылы.</w:t>
      </w:r>
    </w:p>
    <w:bookmarkEnd w:id="634"/>
    <w:bookmarkStart w:name="z624" w:id="635"/>
    <w:p>
      <w:pPr>
        <w:spacing w:after="0"/>
        <w:ind w:left="0"/>
        <w:jc w:val="both"/>
      </w:pPr>
      <w:r>
        <w:rPr>
          <w:rFonts w:ascii="Times New Roman"/>
          <w:b w:val="false"/>
          <w:i w:val="false"/>
          <w:color w:val="000000"/>
          <w:sz w:val="28"/>
        </w:rPr>
        <w:t>
      2. Тәртіп бұзушы басқа да қатысушы адамдар сот отырысында төрағалық етушінің өкімімен оларға алдын ала ауызша ескерту жарияланбастан шығарып жіберілуі мүмкін.</w:t>
      </w:r>
    </w:p>
    <w:bookmarkEnd w:id="635"/>
    <w:bookmarkStart w:name="z625" w:id="636"/>
    <w:p>
      <w:pPr>
        <w:spacing w:after="0"/>
        <w:ind w:left="0"/>
        <w:jc w:val="both"/>
      </w:pPr>
      <w:r>
        <w:rPr>
          <w:rFonts w:ascii="Times New Roman"/>
          <w:b w:val="false"/>
          <w:i w:val="false"/>
          <w:color w:val="000000"/>
          <w:sz w:val="28"/>
        </w:rPr>
        <w:t xml:space="preserve">
      </w:t>
      </w:r>
      <w:r>
        <w:rPr>
          <w:rFonts w:ascii="Times New Roman"/>
          <w:b/>
          <w:i w:val="false"/>
          <w:color w:val="000000"/>
          <w:sz w:val="28"/>
        </w:rPr>
        <w:t>127-бап. Ақшалай өндіріп алу</w:t>
      </w:r>
    </w:p>
    <w:bookmarkEnd w:id="636"/>
    <w:bookmarkStart w:name="z626" w:id="637"/>
    <w:p>
      <w:pPr>
        <w:spacing w:after="0"/>
        <w:ind w:left="0"/>
        <w:jc w:val="both"/>
      </w:pPr>
      <w:r>
        <w:rPr>
          <w:rFonts w:ascii="Times New Roman"/>
          <w:b w:val="false"/>
          <w:i w:val="false"/>
          <w:color w:val="000000"/>
          <w:sz w:val="28"/>
        </w:rPr>
        <w:t>
      1. Сот осы Кодексте белгіленген жағдайларда ақшалай өндіріп алуды қолданады.</w:t>
      </w:r>
    </w:p>
    <w:bookmarkEnd w:id="637"/>
    <w:bookmarkStart w:name="z627" w:id="638"/>
    <w:p>
      <w:pPr>
        <w:spacing w:after="0"/>
        <w:ind w:left="0"/>
        <w:jc w:val="both"/>
      </w:pPr>
      <w:r>
        <w:rPr>
          <w:rFonts w:ascii="Times New Roman"/>
          <w:b w:val="false"/>
          <w:i w:val="false"/>
          <w:color w:val="000000"/>
          <w:sz w:val="28"/>
        </w:rPr>
        <w:t>
      2. Ақшалай өндіріп алу жеке тұлғаға, лауазымды адамға, заңды тұлғаға не оның өкіліне он айлық есептік көрсеткіштен бастап бір жүз айлық есептік көрсеткішке дейінгі мөлшерде қолданылады. Сот ақшалай өндіріп алуды қолдану туралы ұйғарым шығарады, оның көшірмесі ақшалай өндіріп алу қолданылатын адамға табыс етіледі.</w:t>
      </w:r>
    </w:p>
    <w:bookmarkEnd w:id="638"/>
    <w:p>
      <w:pPr>
        <w:spacing w:after="0"/>
        <w:ind w:left="0"/>
        <w:jc w:val="both"/>
      </w:pPr>
      <w:r>
        <w:rPr>
          <w:rFonts w:ascii="Times New Roman"/>
          <w:b w:val="false"/>
          <w:i w:val="false"/>
          <w:color w:val="000000"/>
          <w:sz w:val="28"/>
        </w:rPr>
        <w:t>
      Ақшалай өндіріп алуды қолдану туралы мәселені қарау өзіне қатысты мәжбүрлеу шарасы қолданылатын адамға алдын ала хабарлана отырып, сот отырысында жүргізіледі.</w:t>
      </w:r>
    </w:p>
    <w:bookmarkStart w:name="z628" w:id="639"/>
    <w:p>
      <w:pPr>
        <w:spacing w:after="0"/>
        <w:ind w:left="0"/>
        <w:jc w:val="both"/>
      </w:pPr>
      <w:r>
        <w:rPr>
          <w:rFonts w:ascii="Times New Roman"/>
          <w:b w:val="false"/>
          <w:i w:val="false"/>
          <w:color w:val="000000"/>
          <w:sz w:val="28"/>
        </w:rPr>
        <w:t>
      3. Сот процестік құқықтарды теріс пайдаланатын немесе процестік міндеттерді орындамайтын тұлғаға, оның ішінде сот белгілеген мерзімді дәлелсіз себептермен бұза отырып дәлелдер ұсынылған, тапсырмалар орындалған жағдайларда, егер бұл әкімшілік істі қараудың созылуына алып келсе, әрбір әрекет (әрекетсіздік) үшін он айлық есептік көрсеткіш мөлшерінде ақшалай өндіріп алуды қолдануға құқылы.</w:t>
      </w:r>
    </w:p>
    <w:bookmarkEnd w:id="639"/>
    <w:bookmarkStart w:name="z629" w:id="640"/>
    <w:p>
      <w:pPr>
        <w:spacing w:after="0"/>
        <w:ind w:left="0"/>
        <w:jc w:val="both"/>
      </w:pPr>
      <w:r>
        <w:rPr>
          <w:rFonts w:ascii="Times New Roman"/>
          <w:b w:val="false"/>
          <w:i w:val="false"/>
          <w:color w:val="000000"/>
          <w:sz w:val="28"/>
        </w:rPr>
        <w:t>
      4. Соттың талабын, сұрау салуын орындамағаны, әкімшілік іске қатысушы адамның сотқа келмегені, сотқа уақтылы хабарламағаны, кері қайтарып алуды уақтылы бермегені, сот отырысында төрағалық етушінің өкімдеріне бағынбағаны, сотта белгіленген қағидаларды бұзғаны, сондай-ақ сотты және (немесе) судьяны құрметтемегені туралы анық куәландыратын өзге де әрекеттер (әрекетсіздік) үшін сот жиырма айлық есептік көрсеткіш мөлшерінде ақшалай өндіріп алуды қолдануға құқылы.</w:t>
      </w:r>
    </w:p>
    <w:bookmarkEnd w:id="640"/>
    <w:bookmarkStart w:name="z630" w:id="641"/>
    <w:p>
      <w:pPr>
        <w:spacing w:after="0"/>
        <w:ind w:left="0"/>
        <w:jc w:val="both"/>
      </w:pPr>
      <w:r>
        <w:rPr>
          <w:rFonts w:ascii="Times New Roman"/>
          <w:b w:val="false"/>
          <w:i w:val="false"/>
          <w:color w:val="000000"/>
          <w:sz w:val="28"/>
        </w:rPr>
        <w:t>
      5. Соттың шешімін, соттың тараптардың татуласу, медиация немесе дауды партисипативтік рәсім тәртібімен реттеу туралы келісімін бекіту туралы ұйғарымын орындамағаны үшін сот осы сот актісінде ол бір айдан аспайтын мерзім ішінде орындалуға жататын мерзімді көрсете отырып, жауапкерге елу айлық есептік көрсеткіш мөлшерінде ақшалай өндіріп алуды қолданады.</w:t>
      </w:r>
    </w:p>
    <w:bookmarkEnd w:id="641"/>
    <w:bookmarkStart w:name="z631" w:id="642"/>
    <w:p>
      <w:pPr>
        <w:spacing w:after="0"/>
        <w:ind w:left="0"/>
        <w:jc w:val="both"/>
      </w:pPr>
      <w:r>
        <w:rPr>
          <w:rFonts w:ascii="Times New Roman"/>
          <w:b w:val="false"/>
          <w:i w:val="false"/>
          <w:color w:val="000000"/>
          <w:sz w:val="28"/>
        </w:rPr>
        <w:t>
      6. Ақшалай өндіріп алуды төлеу ұйғарым табыс етілген күннен бастап бес жұмыс күні ішінде жүзеге асырылады және ол республикалық бюджеттің кірісіне өндіріп алынады.</w:t>
      </w:r>
    </w:p>
    <w:bookmarkEnd w:id="642"/>
    <w:bookmarkStart w:name="z632" w:id="643"/>
    <w:p>
      <w:pPr>
        <w:spacing w:after="0"/>
        <w:ind w:left="0"/>
        <w:jc w:val="both"/>
      </w:pPr>
      <w:r>
        <w:rPr>
          <w:rFonts w:ascii="Times New Roman"/>
          <w:b w:val="false"/>
          <w:i w:val="false"/>
          <w:color w:val="000000"/>
          <w:sz w:val="28"/>
        </w:rPr>
        <w:t>
      7. Ақшалай өндіріп алу қолданылған тұлға оны төлеуден босату немесе ақшалай өндіріп алу мөлшерін азайту туралы өтінішхатпен сотқа жүгінуге құқылы.</w:t>
      </w:r>
    </w:p>
    <w:bookmarkEnd w:id="643"/>
    <w:p>
      <w:pPr>
        <w:spacing w:after="0"/>
        <w:ind w:left="0"/>
        <w:jc w:val="both"/>
      </w:pPr>
      <w:r>
        <w:rPr>
          <w:rFonts w:ascii="Times New Roman"/>
          <w:b w:val="false"/>
          <w:i w:val="false"/>
          <w:color w:val="000000"/>
          <w:sz w:val="28"/>
        </w:rPr>
        <w:t>
      Арыз сот отырысында арыз иесін шақырта отырып қаралады.</w:t>
      </w:r>
    </w:p>
    <w:bookmarkStart w:name="z633" w:id="644"/>
    <w:p>
      <w:pPr>
        <w:spacing w:after="0"/>
        <w:ind w:left="0"/>
        <w:jc w:val="both"/>
      </w:pPr>
      <w:r>
        <w:rPr>
          <w:rFonts w:ascii="Times New Roman"/>
          <w:b w:val="false"/>
          <w:i w:val="false"/>
          <w:color w:val="000000"/>
          <w:sz w:val="28"/>
        </w:rPr>
        <w:t>
      8. Ақшалай өндіріп алу қолданылған кезде сот ұйғарымның орындалуын кейінге қалдыруға немесе екі айға дейінгі мерзімге бөліп төлеуді беруге құқылы.</w:t>
      </w:r>
    </w:p>
    <w:bookmarkEnd w:id="644"/>
    <w:bookmarkStart w:name="z634" w:id="645"/>
    <w:p>
      <w:pPr>
        <w:spacing w:after="0"/>
        <w:ind w:left="0"/>
        <w:jc w:val="both"/>
      </w:pPr>
      <w:r>
        <w:rPr>
          <w:rFonts w:ascii="Times New Roman"/>
          <w:b w:val="false"/>
          <w:i w:val="false"/>
          <w:color w:val="000000"/>
          <w:sz w:val="28"/>
        </w:rPr>
        <w:t xml:space="preserve">
      9. Осы баптың үшінші және төртінші бөліктерінде көрсетілген сот актісін немесе соттың талаптарын орындамаған кезде сот тұлғаға он айлық есептік көрсеткішке ұлғайтылған мөлшерде қайтадан ақшалай өндіріп алуды қолдануға құқылы. </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35" w:id="646"/>
    <w:p>
      <w:pPr>
        <w:spacing w:after="0"/>
        <w:ind w:left="0"/>
        <w:jc w:val="both"/>
      </w:pPr>
      <w:r>
        <w:rPr>
          <w:rFonts w:ascii="Times New Roman"/>
          <w:b w:val="false"/>
          <w:i w:val="false"/>
          <w:color w:val="000000"/>
          <w:sz w:val="28"/>
        </w:rPr>
        <w:t xml:space="preserve">
      </w:t>
      </w:r>
      <w:r>
        <w:rPr>
          <w:rFonts w:ascii="Times New Roman"/>
          <w:b/>
          <w:i w:val="false"/>
          <w:color w:val="000000"/>
          <w:sz w:val="28"/>
        </w:rPr>
        <w:t>19-тарау. ДӘЛЕЛДЕМЕЛЕР ЖӘНЕ ДӘЛЕЛДЕУ</w:t>
      </w:r>
    </w:p>
    <w:bookmarkEnd w:id="646"/>
    <w:bookmarkStart w:name="z636" w:id="647"/>
    <w:p>
      <w:pPr>
        <w:spacing w:after="0"/>
        <w:ind w:left="0"/>
        <w:jc w:val="both"/>
      </w:pPr>
      <w:r>
        <w:rPr>
          <w:rFonts w:ascii="Times New Roman"/>
          <w:b w:val="false"/>
          <w:i w:val="false"/>
          <w:color w:val="000000"/>
          <w:sz w:val="28"/>
        </w:rPr>
        <w:t xml:space="preserve">
      </w:t>
      </w:r>
      <w:r>
        <w:rPr>
          <w:rFonts w:ascii="Times New Roman"/>
          <w:b/>
          <w:i w:val="false"/>
          <w:color w:val="000000"/>
          <w:sz w:val="28"/>
        </w:rPr>
        <w:t>128-бап. Дәлелдемелерді және дәлелдеу процесін құқықтық реттеу тәртібі мен ерекшеліктері</w:t>
      </w:r>
    </w:p>
    <w:bookmarkEnd w:id="647"/>
    <w:p>
      <w:pPr>
        <w:spacing w:after="0"/>
        <w:ind w:left="0"/>
        <w:jc w:val="both"/>
      </w:pPr>
      <w:r>
        <w:rPr>
          <w:rFonts w:ascii="Times New Roman"/>
          <w:b w:val="false"/>
          <w:i w:val="false"/>
          <w:color w:val="000000"/>
          <w:sz w:val="28"/>
        </w:rPr>
        <w:t xml:space="preserve">
      Дәлелдемелерді, дәлелдемелер ретінде алынбайтын нақты деректерді, дәлелдеу нысанасы мен дәлелдемелердің дереккөздерін құқықтық реттеу, сондай-ақ дәлелдемелерді (дәлелдеуді) жинау, зерттеу, бағалау және пайдалану тәртібі және дәлелдемелер мен дәлелдеу туралы басқа да ережелер осы Кодексте белгіленген ерекшеліктерді қоспағанда,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нормаларында айқындалады.</w:t>
      </w:r>
    </w:p>
    <w:bookmarkStart w:name="z637" w:id="648"/>
    <w:p>
      <w:pPr>
        <w:spacing w:after="0"/>
        <w:ind w:left="0"/>
        <w:jc w:val="both"/>
      </w:pPr>
      <w:r>
        <w:rPr>
          <w:rFonts w:ascii="Times New Roman"/>
          <w:b w:val="false"/>
          <w:i w:val="false"/>
          <w:color w:val="000000"/>
          <w:sz w:val="28"/>
        </w:rPr>
        <w:t xml:space="preserve">
      </w:t>
      </w:r>
      <w:r>
        <w:rPr>
          <w:rFonts w:ascii="Times New Roman"/>
          <w:b/>
          <w:i w:val="false"/>
          <w:color w:val="000000"/>
          <w:sz w:val="28"/>
        </w:rPr>
        <w:t>129-бап. Дәлелдеу міндеті</w:t>
      </w:r>
    </w:p>
    <w:bookmarkEnd w:id="648"/>
    <w:bookmarkStart w:name="z638" w:id="649"/>
    <w:p>
      <w:pPr>
        <w:spacing w:after="0"/>
        <w:ind w:left="0"/>
        <w:jc w:val="both"/>
      </w:pPr>
      <w:r>
        <w:rPr>
          <w:rFonts w:ascii="Times New Roman"/>
          <w:b w:val="false"/>
          <w:i w:val="false"/>
          <w:color w:val="000000"/>
          <w:sz w:val="28"/>
        </w:rPr>
        <w:t xml:space="preserve">
      1. Талап қоюшы өз мүмкіндіктеріне сәйкес дәлелдемелерді жинауға қатысуға міндетті. Берілген талап қою түріне қарамастан, талап қоюшы құқықтарының, бостандықтары мен заңды мүдделерінің бұзылғаны туралы өзіне мәлім болған уақытты, сондай-ақ келтірілген залалдың мөлшерін дәлелдеуге міндетті. </w:t>
      </w:r>
    </w:p>
    <w:bookmarkEnd w:id="649"/>
    <w:bookmarkStart w:name="z639" w:id="650"/>
    <w:p>
      <w:pPr>
        <w:spacing w:after="0"/>
        <w:ind w:left="0"/>
        <w:jc w:val="both"/>
      </w:pPr>
      <w:r>
        <w:rPr>
          <w:rFonts w:ascii="Times New Roman"/>
          <w:b w:val="false"/>
          <w:i w:val="false"/>
          <w:color w:val="000000"/>
          <w:sz w:val="28"/>
        </w:rPr>
        <w:t>
      2. Дәлелдеу ауыртпалығын:</w:t>
      </w:r>
    </w:p>
    <w:bookmarkEnd w:id="650"/>
    <w:p>
      <w:pPr>
        <w:spacing w:after="0"/>
        <w:ind w:left="0"/>
        <w:jc w:val="both"/>
      </w:pPr>
      <w:r>
        <w:rPr>
          <w:rFonts w:ascii="Times New Roman"/>
          <w:b w:val="false"/>
          <w:i w:val="false"/>
          <w:color w:val="000000"/>
          <w:sz w:val="28"/>
        </w:rPr>
        <w:t>
      1) дау айту жөніндегі талап қою бойынша — ауыртпалық түсіретін әкімшілік актіні қабылдаған жауапкер;</w:t>
      </w:r>
    </w:p>
    <w:p>
      <w:pPr>
        <w:spacing w:after="0"/>
        <w:ind w:left="0"/>
        <w:jc w:val="both"/>
      </w:pPr>
      <w:r>
        <w:rPr>
          <w:rFonts w:ascii="Times New Roman"/>
          <w:b w:val="false"/>
          <w:i w:val="false"/>
          <w:color w:val="000000"/>
          <w:sz w:val="28"/>
        </w:rPr>
        <w:t xml:space="preserve">
      2) мәжбүрлеу туралы талап қою бойынша – сұратылып отырған әкімшілік актіні қабылдаудан бас тарту үшін негіз болған фактілер бөлігінде жауапкер және өзі үшін қолайлы әкімшілік актінің қабылдануы негізделетін фактілер бөлігінде талап қоюшы көтереді. </w:t>
      </w:r>
    </w:p>
    <w:p>
      <w:pPr>
        <w:spacing w:after="0"/>
        <w:ind w:left="0"/>
        <w:jc w:val="both"/>
      </w:pPr>
      <w:r>
        <w:rPr>
          <w:rFonts w:ascii="Times New Roman"/>
          <w:b w:val="false"/>
          <w:i w:val="false"/>
          <w:color w:val="000000"/>
          <w:sz w:val="28"/>
        </w:rPr>
        <w:t>
      Егер жауапкер нақты жағдайда талап қоюшы қалаған әкімшілік актіні шығаруды болғызбайтын іс жүзіндегі шарттардың болуына сілтеме жасаса, мұндай шарттарды дәлелдеу жөніндегі міндет осы жауапкерге жүктеледі;</w:t>
      </w:r>
    </w:p>
    <w:p>
      <w:pPr>
        <w:spacing w:after="0"/>
        <w:ind w:left="0"/>
        <w:jc w:val="both"/>
      </w:pPr>
      <w:r>
        <w:rPr>
          <w:rFonts w:ascii="Times New Roman"/>
          <w:b w:val="false"/>
          <w:i w:val="false"/>
          <w:color w:val="000000"/>
          <w:sz w:val="28"/>
        </w:rPr>
        <w:t>
      3) әрекет жасау туралы талап қою бойынша – сұратылып отырған әрекет жасаудан (әрекетсіздік танытудан) бас тарту үшін негіз болып табылған фактілер бөлігінде жауапкер және өзі үшін қолайлы фактілер бөлігінде талап қоюшы;</w:t>
      </w:r>
    </w:p>
    <w:p>
      <w:pPr>
        <w:spacing w:after="0"/>
        <w:ind w:left="0"/>
        <w:jc w:val="both"/>
      </w:pPr>
      <w:r>
        <w:rPr>
          <w:rFonts w:ascii="Times New Roman"/>
          <w:b w:val="false"/>
          <w:i w:val="false"/>
          <w:color w:val="000000"/>
          <w:sz w:val="28"/>
        </w:rPr>
        <w:t>
      4) тану туралы талап қою бойынша қандай да бір құқықтық қатынастың болуын немесе болмауын растайтын фактілер бөлігінде талап қоюшы және бұдан былай заңды күші жоқ ауыртпалық түсіретін әкімшілік актінің, сондай-ақ қандай да бір жасалған әрекеттің (әрекетсіздіктің) құқыққа сыйымдылығын негіздейтін фактілер бөлігінде жауапкер көтереді.</w:t>
      </w:r>
    </w:p>
    <w:bookmarkStart w:name="z640" w:id="651"/>
    <w:p>
      <w:pPr>
        <w:spacing w:after="0"/>
        <w:ind w:left="0"/>
        <w:jc w:val="both"/>
      </w:pPr>
      <w:r>
        <w:rPr>
          <w:rFonts w:ascii="Times New Roman"/>
          <w:b w:val="false"/>
          <w:i w:val="false"/>
          <w:color w:val="000000"/>
          <w:sz w:val="28"/>
        </w:rPr>
        <w:t xml:space="preserve">
      3. Жауапкер әкімшілік актіде аталған негіздемелерге ғана сілтеме жасай алады. </w:t>
      </w:r>
    </w:p>
    <w:bookmarkEnd w:id="651"/>
    <w:bookmarkStart w:name="z641" w:id="652"/>
    <w:p>
      <w:pPr>
        <w:spacing w:after="0"/>
        <w:ind w:left="0"/>
        <w:jc w:val="both"/>
      </w:pPr>
      <w:r>
        <w:rPr>
          <w:rFonts w:ascii="Times New Roman"/>
          <w:b w:val="false"/>
          <w:i w:val="false"/>
          <w:color w:val="000000"/>
          <w:sz w:val="28"/>
        </w:rPr>
        <w:t xml:space="preserve">
      4. Егер барлық дәлелдемелерді зерттегеннен кейін әкімшілік істің нәтижесіне негізделген қандай да бір факт дәлелденбей қалса, онда әкімшілік істі қарау және шешу нәтижелерінің теріс салдарларын осы фактіні дәлелдеудің ауыртпалығын көтеретін тарап көтереді. </w:t>
      </w:r>
    </w:p>
    <w:bookmarkEnd w:id="652"/>
    <w:bookmarkStart w:name="z642" w:id="653"/>
    <w:p>
      <w:pPr>
        <w:spacing w:after="0"/>
        <w:ind w:left="0"/>
        <w:jc w:val="both"/>
      </w:pPr>
      <w:r>
        <w:rPr>
          <w:rFonts w:ascii="Times New Roman"/>
          <w:b w:val="false"/>
          <w:i w:val="false"/>
          <w:color w:val="000000"/>
          <w:sz w:val="28"/>
        </w:rPr>
        <w:t xml:space="preserve">
      </w:t>
      </w:r>
      <w:r>
        <w:rPr>
          <w:rFonts w:ascii="Times New Roman"/>
          <w:b/>
          <w:i w:val="false"/>
          <w:color w:val="000000"/>
          <w:sz w:val="28"/>
        </w:rPr>
        <w:t>130-бап. Дәлелдеу ерекшеліктері</w:t>
      </w:r>
    </w:p>
    <w:bookmarkEnd w:id="653"/>
    <w:bookmarkStart w:name="z643" w:id="654"/>
    <w:p>
      <w:pPr>
        <w:spacing w:after="0"/>
        <w:ind w:left="0"/>
        <w:jc w:val="both"/>
      </w:pPr>
      <w:r>
        <w:rPr>
          <w:rFonts w:ascii="Times New Roman"/>
          <w:b w:val="false"/>
          <w:i w:val="false"/>
          <w:color w:val="000000"/>
          <w:sz w:val="28"/>
        </w:rPr>
        <w:t>
      1. Сот процестің барлық сатыларында формальды қателерді жоюға, түсініксіз сөздерді нақтылауға, әкімшілік істің мәні бойынша өтінішхаттарды беруге, толық емес нақты деректерді толықтыруға, әкімшілік істің мән-жайларын толық айқындау мен объективті бағалау үшін маңызы бар барлық жазбаша түсініктемелерді беруге жәрдем көрсетуге міндетті.</w:t>
      </w:r>
    </w:p>
    <w:bookmarkEnd w:id="654"/>
    <w:bookmarkStart w:name="z644" w:id="655"/>
    <w:p>
      <w:pPr>
        <w:spacing w:after="0"/>
        <w:ind w:left="0"/>
        <w:jc w:val="both"/>
      </w:pPr>
      <w:r>
        <w:rPr>
          <w:rFonts w:ascii="Times New Roman"/>
          <w:b w:val="false"/>
          <w:i w:val="false"/>
          <w:color w:val="000000"/>
          <w:sz w:val="28"/>
        </w:rPr>
        <w:t xml:space="preserve">
      2. Егер әкімшілік процеске қатысушылар ұсынған дәлелдемелер жеткіліксіз болып табылса, сот оларды өз бастамасы бойынша жинайды. </w:t>
      </w:r>
    </w:p>
    <w:bookmarkEnd w:id="655"/>
    <w:p>
      <w:pPr>
        <w:spacing w:after="0"/>
        <w:ind w:left="0"/>
        <w:jc w:val="both"/>
      </w:pPr>
      <w:r>
        <w:rPr>
          <w:rFonts w:ascii="Times New Roman"/>
          <w:b w:val="false"/>
          <w:i w:val="false"/>
          <w:color w:val="000000"/>
          <w:sz w:val="28"/>
        </w:rPr>
        <w:t>
      Әкімшілік процеске қатысушылар сотқа әкімшілік істің нақты мән-жайларын зерттеуге және дәлелдемелерді жинауға жәрдем көрсетуге міндетті.</w:t>
      </w:r>
    </w:p>
    <w:p>
      <w:pPr>
        <w:spacing w:after="0"/>
        <w:ind w:left="0"/>
        <w:jc w:val="both"/>
      </w:pPr>
      <w:r>
        <w:rPr>
          <w:rFonts w:ascii="Times New Roman"/>
          <w:b w:val="false"/>
          <w:i w:val="false"/>
          <w:color w:val="000000"/>
          <w:sz w:val="28"/>
        </w:rPr>
        <w:t>
      Сот тараптардың түпкілікті шешім шығару кезінде рұқсат етілетін дәлелдемелердің жарамдылығы туралы арызымен байланысты емес.</w:t>
      </w:r>
    </w:p>
    <w:bookmarkStart w:name="z645" w:id="656"/>
    <w:p>
      <w:pPr>
        <w:spacing w:after="0"/>
        <w:ind w:left="0"/>
        <w:jc w:val="both"/>
      </w:pPr>
      <w:r>
        <w:rPr>
          <w:rFonts w:ascii="Times New Roman"/>
          <w:b w:val="false"/>
          <w:i w:val="false"/>
          <w:color w:val="000000"/>
          <w:sz w:val="28"/>
        </w:rPr>
        <w:t>
      3. Әкімшілік процеске қатысушылар сот талап еткен құжаттарды, сондай-ақ қажетті мәліметтерді беруге міндетті. Сот бұл құжаттарды белгілі бір мерзімге талап ете алады.</w:t>
      </w:r>
    </w:p>
    <w:bookmarkEnd w:id="656"/>
    <w:p>
      <w:pPr>
        <w:spacing w:after="0"/>
        <w:ind w:left="0"/>
        <w:jc w:val="both"/>
      </w:pPr>
      <w:r>
        <w:rPr>
          <w:rFonts w:ascii="Times New Roman"/>
          <w:b w:val="false"/>
          <w:i w:val="false"/>
          <w:color w:val="000000"/>
          <w:sz w:val="28"/>
        </w:rPr>
        <w:t xml:space="preserve">
      Әкімшілік процеске қатысушылар осы құжаттарға өздері сілтеме жасайтын электрондық құжаттарды, құжаттарды не олардан үзінді-көшірмелерді қоса беруге міндетті. </w:t>
      </w:r>
    </w:p>
    <w:bookmarkStart w:name="z646" w:id="657"/>
    <w:p>
      <w:pPr>
        <w:spacing w:after="0"/>
        <w:ind w:left="0"/>
        <w:jc w:val="both"/>
      </w:pPr>
      <w:r>
        <w:rPr>
          <w:rFonts w:ascii="Times New Roman"/>
          <w:b w:val="false"/>
          <w:i w:val="false"/>
          <w:color w:val="000000"/>
          <w:sz w:val="28"/>
        </w:rPr>
        <w:t xml:space="preserve">
      4. Әкімшілік іске қатысатын адамдар қандай да бір дәлелдемені жоюға немесе жасыруға не дәлелдемелерді алуға мүмкіндік тудырмай немесе оны қиындата отырып, оны зерттеу мен бағалауға өзге тәсілмен кедергі келтіруге құқылы емес. Мұндай жағдайда сот дәлелдеу ауыртпалығын осы Кодекстің </w:t>
      </w:r>
      <w:r>
        <w:rPr>
          <w:rFonts w:ascii="Times New Roman"/>
          <w:b w:val="false"/>
          <w:i w:val="false"/>
          <w:color w:val="000000"/>
          <w:sz w:val="28"/>
        </w:rPr>
        <w:t>129-бабының</w:t>
      </w:r>
      <w:r>
        <w:rPr>
          <w:rFonts w:ascii="Times New Roman"/>
          <w:b w:val="false"/>
          <w:i w:val="false"/>
          <w:color w:val="000000"/>
          <w:sz w:val="28"/>
        </w:rPr>
        <w:t xml:space="preserve"> екінші бөлігінде белгіленген қағидаларға қарамастан, кедергі келтіруші тарапқа жүктеуі мүмкін.</w:t>
      </w:r>
    </w:p>
    <w:bookmarkEnd w:id="657"/>
    <w:bookmarkStart w:name="z647" w:id="658"/>
    <w:p>
      <w:pPr>
        <w:spacing w:after="0"/>
        <w:ind w:left="0"/>
        <w:jc w:val="both"/>
      </w:pPr>
      <w:r>
        <w:rPr>
          <w:rFonts w:ascii="Times New Roman"/>
          <w:b w:val="false"/>
          <w:i w:val="false"/>
          <w:color w:val="000000"/>
          <w:sz w:val="28"/>
        </w:rPr>
        <w:t xml:space="preserve">
      5. Сот өзі белгілеген мерзімде дәлелдемелерді ұсынудың мүмкін еместігі туралы хабардар етілмеген, сондай-ақ сот дәлелсіз деп таныған себептер бойынша сот талап еткен дәлелдемені ұсыну міндеті орындалмаған жағдайда, сот осы Кодекстің </w:t>
      </w:r>
      <w:r>
        <w:rPr>
          <w:rFonts w:ascii="Times New Roman"/>
          <w:b w:val="false"/>
          <w:i w:val="false"/>
          <w:color w:val="000000"/>
          <w:sz w:val="28"/>
        </w:rPr>
        <w:t>127-бабында</w:t>
      </w:r>
      <w:r>
        <w:rPr>
          <w:rFonts w:ascii="Times New Roman"/>
          <w:b w:val="false"/>
          <w:i w:val="false"/>
          <w:color w:val="000000"/>
          <w:sz w:val="28"/>
        </w:rPr>
        <w:t xml:space="preserve"> белгіленген тәртіппен ақшалай өндіріп алуды қолдануға құқылы.</w:t>
      </w:r>
    </w:p>
    <w:bookmarkEnd w:id="658"/>
    <w:bookmarkStart w:name="z648" w:id="659"/>
    <w:p>
      <w:pPr>
        <w:spacing w:after="0"/>
        <w:ind w:left="0"/>
        <w:jc w:val="both"/>
      </w:pPr>
      <w:r>
        <w:rPr>
          <w:rFonts w:ascii="Times New Roman"/>
          <w:b w:val="false"/>
          <w:i w:val="false"/>
          <w:color w:val="000000"/>
          <w:sz w:val="28"/>
        </w:rPr>
        <w:t>
      6. Егер осы құжаттар немесе актілер мазмұнының ашылуы заңмен қорғалатын мүдделерге нұқсан келтірілуі мүмкін болса не олар мемлекеттік құпияларды немесе заңмен қорғалатын өзге де құпияны құрайтын мәліметтерді қамтитын болса, сот осы құжаттарды немесе актілерді, сондай-ақ мәліметтерді жабық сот отырысында зерттеу туралы ұйғарым шығарады.</w:t>
      </w:r>
    </w:p>
    <w:bookmarkEnd w:id="659"/>
    <w:bookmarkStart w:name="z649" w:id="660"/>
    <w:p>
      <w:pPr>
        <w:spacing w:after="0"/>
        <w:ind w:left="0"/>
        <w:jc w:val="both"/>
      </w:pPr>
      <w:r>
        <w:rPr>
          <w:rFonts w:ascii="Times New Roman"/>
          <w:b w:val="false"/>
          <w:i w:val="false"/>
          <w:color w:val="000000"/>
          <w:sz w:val="28"/>
        </w:rPr>
        <w:t xml:space="preserve">
      </w:t>
      </w:r>
      <w:r>
        <w:rPr>
          <w:rFonts w:ascii="Times New Roman"/>
          <w:b/>
          <w:i w:val="false"/>
          <w:color w:val="000000"/>
          <w:sz w:val="28"/>
        </w:rPr>
        <w:t>20-тарау. ӘКІМШІЛІК ТАЛАП ҚОЮ, ОНЫҢ НЫСАНЫ, МАЗМҰНЫ ЖӘНЕ ТҮРЛЕРІ</w:t>
      </w:r>
    </w:p>
    <w:bookmarkEnd w:id="660"/>
    <w:bookmarkStart w:name="z650" w:id="661"/>
    <w:p>
      <w:pPr>
        <w:spacing w:after="0"/>
        <w:ind w:left="0"/>
        <w:jc w:val="both"/>
      </w:pPr>
      <w:r>
        <w:rPr>
          <w:rFonts w:ascii="Times New Roman"/>
          <w:b w:val="false"/>
          <w:i w:val="false"/>
          <w:color w:val="000000"/>
          <w:sz w:val="28"/>
        </w:rPr>
        <w:t xml:space="preserve">
      </w:t>
      </w:r>
      <w:r>
        <w:rPr>
          <w:rFonts w:ascii="Times New Roman"/>
          <w:b/>
          <w:i w:val="false"/>
          <w:color w:val="000000"/>
          <w:sz w:val="28"/>
        </w:rPr>
        <w:t>131-бап. Әкімшілік талап қою, оның нысаны мен мазмұны</w:t>
      </w:r>
    </w:p>
    <w:bookmarkEnd w:id="661"/>
    <w:bookmarkStart w:name="z651" w:id="662"/>
    <w:p>
      <w:pPr>
        <w:spacing w:after="0"/>
        <w:ind w:left="0"/>
        <w:jc w:val="both"/>
      </w:pPr>
      <w:r>
        <w:rPr>
          <w:rFonts w:ascii="Times New Roman"/>
          <w:b w:val="false"/>
          <w:i w:val="false"/>
          <w:color w:val="000000"/>
          <w:sz w:val="28"/>
        </w:rPr>
        <w:t xml:space="preserve">
      1. Әкімшілік сотта әкімшілік іс талап қою негізінде қозғалады. </w:t>
      </w:r>
    </w:p>
    <w:bookmarkEnd w:id="662"/>
    <w:p>
      <w:pPr>
        <w:spacing w:after="0"/>
        <w:ind w:left="0"/>
        <w:jc w:val="both"/>
      </w:pPr>
      <w:r>
        <w:rPr>
          <w:rFonts w:ascii="Times New Roman"/>
          <w:b w:val="false"/>
          <w:i w:val="false"/>
          <w:color w:val="000000"/>
          <w:sz w:val="28"/>
        </w:rPr>
        <w:t>
      Осы Кодекстің мақсаттары үшін Қазақстан Республикасының заңдарында көзделген сотқа өзге де жолданымдар да талап қоюлар деп түсініледі.</w:t>
      </w:r>
    </w:p>
    <w:p>
      <w:pPr>
        <w:spacing w:after="0"/>
        <w:ind w:left="0"/>
        <w:jc w:val="both"/>
      </w:pPr>
      <w:r>
        <w:rPr>
          <w:rFonts w:ascii="Times New Roman"/>
          <w:b w:val="false"/>
          <w:i w:val="false"/>
          <w:color w:val="000000"/>
          <w:sz w:val="28"/>
        </w:rPr>
        <w:t>
      Мыналар сотқа берілетін талап қоюлар болып табылады:</w:t>
      </w:r>
    </w:p>
    <w:p>
      <w:pPr>
        <w:spacing w:after="0"/>
        <w:ind w:left="0"/>
        <w:jc w:val="both"/>
      </w:pPr>
      <w:r>
        <w:rPr>
          <w:rFonts w:ascii="Times New Roman"/>
          <w:b w:val="false"/>
          <w:i w:val="false"/>
          <w:color w:val="000000"/>
          <w:sz w:val="28"/>
        </w:rPr>
        <w:t>
      1) дау айту туралы талап қою;</w:t>
      </w:r>
    </w:p>
    <w:p>
      <w:pPr>
        <w:spacing w:after="0"/>
        <w:ind w:left="0"/>
        <w:jc w:val="both"/>
      </w:pPr>
      <w:r>
        <w:rPr>
          <w:rFonts w:ascii="Times New Roman"/>
          <w:b w:val="false"/>
          <w:i w:val="false"/>
          <w:color w:val="000000"/>
          <w:sz w:val="28"/>
        </w:rPr>
        <w:t>
      2) мәжбүрлеу туралы талап қою;</w:t>
      </w:r>
    </w:p>
    <w:p>
      <w:pPr>
        <w:spacing w:after="0"/>
        <w:ind w:left="0"/>
        <w:jc w:val="both"/>
      </w:pPr>
      <w:r>
        <w:rPr>
          <w:rFonts w:ascii="Times New Roman"/>
          <w:b w:val="false"/>
          <w:i w:val="false"/>
          <w:color w:val="000000"/>
          <w:sz w:val="28"/>
        </w:rPr>
        <w:t>
      3) әрекет жасау туралы талап қою;</w:t>
      </w:r>
    </w:p>
    <w:p>
      <w:pPr>
        <w:spacing w:after="0"/>
        <w:ind w:left="0"/>
        <w:jc w:val="both"/>
      </w:pPr>
      <w:r>
        <w:rPr>
          <w:rFonts w:ascii="Times New Roman"/>
          <w:b w:val="false"/>
          <w:i w:val="false"/>
          <w:color w:val="000000"/>
          <w:sz w:val="28"/>
        </w:rPr>
        <w:t>
      4) тану туралы талап қою.</w:t>
      </w:r>
    </w:p>
    <w:bookmarkStart w:name="z652" w:id="663"/>
    <w:p>
      <w:pPr>
        <w:spacing w:after="0"/>
        <w:ind w:left="0"/>
        <w:jc w:val="both"/>
      </w:pPr>
      <w:r>
        <w:rPr>
          <w:rFonts w:ascii="Times New Roman"/>
          <w:b w:val="false"/>
          <w:i w:val="false"/>
          <w:color w:val="000000"/>
          <w:sz w:val="28"/>
        </w:rPr>
        <w:t xml:space="preserve">
      2. Талап қою сотқа жазбаша нысанда не талап қоюшының және (немесе) оның өкілінің электрондық цифрлық қолтаңбасы арқылы куәландырылған электрондық құжат нысанында беріледі. </w:t>
      </w:r>
    </w:p>
    <w:bookmarkEnd w:id="663"/>
    <w:p>
      <w:pPr>
        <w:spacing w:after="0"/>
        <w:ind w:left="0"/>
        <w:jc w:val="both"/>
      </w:pPr>
      <w:r>
        <w:rPr>
          <w:rFonts w:ascii="Times New Roman"/>
          <w:b w:val="false"/>
          <w:i w:val="false"/>
          <w:color w:val="000000"/>
          <w:sz w:val="28"/>
        </w:rPr>
        <w:t xml:space="preserve">
      Талап қоюда мыналар көрсетілуге тиіс: </w:t>
      </w:r>
    </w:p>
    <w:p>
      <w:pPr>
        <w:spacing w:after="0"/>
        <w:ind w:left="0"/>
        <w:jc w:val="both"/>
      </w:pPr>
      <w:r>
        <w:rPr>
          <w:rFonts w:ascii="Times New Roman"/>
          <w:b w:val="false"/>
          <w:i w:val="false"/>
          <w:color w:val="000000"/>
          <w:sz w:val="28"/>
        </w:rPr>
        <w:t>
      1) талап қою берілетін соттың атауы;</w:t>
      </w:r>
    </w:p>
    <w:p>
      <w:pPr>
        <w:spacing w:after="0"/>
        <w:ind w:left="0"/>
        <w:jc w:val="both"/>
      </w:pPr>
      <w:r>
        <w:rPr>
          <w:rFonts w:ascii="Times New Roman"/>
          <w:b w:val="false"/>
          <w:i w:val="false"/>
          <w:color w:val="000000"/>
          <w:sz w:val="28"/>
        </w:rPr>
        <w:t xml:space="preserve">
      2) егер талап қоюшы жеке тұлға болса, талап қоюшының тегі, аты және әкесінің аты (егер ол жеке басты куәландыратын құжатта көрсетілсе), оның тұрғылықты жері, оның туған күні мен жері, егер талап қоюды өкіл берсе, өкілдің атауы мен оның мекенжайы; талап қоюшының, оның өкілінің телефон нөмірлері, электрондық поштасының мекенжайлары; </w:t>
      </w:r>
    </w:p>
    <w:p>
      <w:pPr>
        <w:spacing w:after="0"/>
        <w:ind w:left="0"/>
        <w:jc w:val="both"/>
      </w:pPr>
      <w:r>
        <w:rPr>
          <w:rFonts w:ascii="Times New Roman"/>
          <w:b w:val="false"/>
          <w:i w:val="false"/>
          <w:color w:val="000000"/>
          <w:sz w:val="28"/>
        </w:rPr>
        <w:t>
      егер талап қоюшы заңды тұлға немесе өзге ұйым болса, талап қоюшының атауы, оның орналасқан жері, бизнес-сәйкестендіру нөмірі және банктік деректемелері;</w:t>
      </w:r>
    </w:p>
    <w:p>
      <w:pPr>
        <w:spacing w:after="0"/>
        <w:ind w:left="0"/>
        <w:jc w:val="both"/>
      </w:pPr>
      <w:r>
        <w:rPr>
          <w:rFonts w:ascii="Times New Roman"/>
          <w:b w:val="false"/>
          <w:i w:val="false"/>
          <w:color w:val="000000"/>
          <w:sz w:val="28"/>
        </w:rPr>
        <w:t xml:space="preserve">
      3) жауапкердің атауы, орналасқан жері, банктік деректемелері (егер олар талап қоюшыға мәлім болса) және бизнес-сәйкестендіру нөмірі (егер ол талап қоюшыға мәлім болса). Егер олар талап қоюшыға мәлім болса, талап қоюда жауапкердің телефондарының нөмірлері мен электрондық мекенжайы көрсетілуге тиіс; </w:t>
      </w:r>
    </w:p>
    <w:p>
      <w:pPr>
        <w:spacing w:after="0"/>
        <w:ind w:left="0"/>
        <w:jc w:val="both"/>
      </w:pPr>
      <w:r>
        <w:rPr>
          <w:rFonts w:ascii="Times New Roman"/>
          <w:b w:val="false"/>
          <w:i w:val="false"/>
          <w:color w:val="000000"/>
          <w:sz w:val="28"/>
        </w:rPr>
        <w:t>
      4) талап қою талаптарының мазмұны (талап қою нысанасы) және талап қоюшы өз талаптарын негіздейтін мән-жайларды баяндау (талап қою негіздері), талап қоюшының құқықтары, бостандықтары мен заңды мүдделері бұзылуының немесе бұзылу қаупінің мәні. Талап қою бірнеше жауапкерге берілген жағдайда, жауапкерлердің әрқайсысына қатысты талап қою талаптарының мазмұны;</w:t>
      </w:r>
    </w:p>
    <w:p>
      <w:pPr>
        <w:spacing w:after="0"/>
        <w:ind w:left="0"/>
        <w:jc w:val="both"/>
      </w:pPr>
      <w:r>
        <w:rPr>
          <w:rFonts w:ascii="Times New Roman"/>
          <w:b w:val="false"/>
          <w:i w:val="false"/>
          <w:color w:val="000000"/>
          <w:sz w:val="28"/>
        </w:rPr>
        <w:t xml:space="preserve">
      5) егер бұл заңда белгіленген болса, жауапкерге сотқа дейін жүгіну тәртібінің сақталуы туралы мәліметтер; </w:t>
      </w:r>
    </w:p>
    <w:p>
      <w:pPr>
        <w:spacing w:after="0"/>
        <w:ind w:left="0"/>
        <w:jc w:val="both"/>
      </w:pPr>
      <w:r>
        <w:rPr>
          <w:rFonts w:ascii="Times New Roman"/>
          <w:b w:val="false"/>
          <w:i w:val="false"/>
          <w:color w:val="000000"/>
          <w:sz w:val="28"/>
        </w:rPr>
        <w:t>
      6) құжаттардың және басқа да қоса берілетін материалдардың тізбесі (болған кезде).</w:t>
      </w:r>
    </w:p>
    <w:bookmarkStart w:name="z653" w:id="664"/>
    <w:p>
      <w:pPr>
        <w:spacing w:after="0"/>
        <w:ind w:left="0"/>
        <w:jc w:val="both"/>
      </w:pPr>
      <w:r>
        <w:rPr>
          <w:rFonts w:ascii="Times New Roman"/>
          <w:b w:val="false"/>
          <w:i w:val="false"/>
          <w:color w:val="000000"/>
          <w:sz w:val="28"/>
        </w:rPr>
        <w:t>
      3. Талап қоюда, әдетте, мыналар да көрсетіледі:</w:t>
      </w:r>
    </w:p>
    <w:bookmarkEnd w:id="664"/>
    <w:p>
      <w:pPr>
        <w:spacing w:after="0"/>
        <w:ind w:left="0"/>
        <w:jc w:val="both"/>
      </w:pPr>
      <w:r>
        <w:rPr>
          <w:rFonts w:ascii="Times New Roman"/>
          <w:b w:val="false"/>
          <w:i w:val="false"/>
          <w:color w:val="000000"/>
          <w:sz w:val="28"/>
        </w:rPr>
        <w:t>
      1) талап қоюшының жауапкердің оның құқықтарын, бостандықтары мен заңды мүдделерін бұзғаны туралы, оларды жүзеге асыруға кедергілердің белгіленгені туралы не өзіне қандай да бір міндеттің заңсыз қолданылғаны туралы негізделген пікірі;</w:t>
      </w:r>
    </w:p>
    <w:p>
      <w:pPr>
        <w:spacing w:after="0"/>
        <w:ind w:left="0"/>
        <w:jc w:val="both"/>
      </w:pPr>
      <w:r>
        <w:rPr>
          <w:rFonts w:ascii="Times New Roman"/>
          <w:b w:val="false"/>
          <w:i w:val="false"/>
          <w:color w:val="000000"/>
          <w:sz w:val="28"/>
        </w:rPr>
        <w:t xml:space="preserve">
      2) қажет болған жағдайда – мемлекеттік баж төлеуді кейінге қалдыру, оны бөліп төлеу, төлеуден босату туралы; сот сараптамасын тағайындау туралы; дәлелдемелерді талап ету туралы; куәларды шақыру туралы; талап қоюды қамтамасыз ету туралы жазбаша өтінішхат және басқа да өтінішхаттар. </w:t>
      </w:r>
    </w:p>
    <w:bookmarkStart w:name="z654" w:id="665"/>
    <w:p>
      <w:pPr>
        <w:spacing w:after="0"/>
        <w:ind w:left="0"/>
        <w:jc w:val="both"/>
      </w:pPr>
      <w:r>
        <w:rPr>
          <w:rFonts w:ascii="Times New Roman"/>
          <w:b w:val="false"/>
          <w:i w:val="false"/>
          <w:color w:val="000000"/>
          <w:sz w:val="28"/>
        </w:rPr>
        <w:t>
      4. Талап қою талаптары негізделетін мән-жайларды растау үшін талап қоюшы дәлелдемелерді ұсынады, ал мүмкін болмаған жағдайда тиісті себептерді көрсете отырып, өзі дербес бере алмайтын дәлелдемелерді көрсетеді.</w:t>
      </w:r>
    </w:p>
    <w:bookmarkEnd w:id="665"/>
    <w:bookmarkStart w:name="z655" w:id="666"/>
    <w:p>
      <w:pPr>
        <w:spacing w:after="0"/>
        <w:ind w:left="0"/>
        <w:jc w:val="both"/>
      </w:pPr>
      <w:r>
        <w:rPr>
          <w:rFonts w:ascii="Times New Roman"/>
          <w:b w:val="false"/>
          <w:i w:val="false"/>
          <w:color w:val="000000"/>
          <w:sz w:val="28"/>
        </w:rPr>
        <w:t xml:space="preserve">
      5. Талап қоюға талап қоюшы немесе оған қол қоюға өкілеттігі болған жағдайда оның өкілі қол қояды. Егер талап қоюды өкіл берсе, онда өкілдің аты, оның пошталық мекенжайы, сондай-ақ егер ондайлар бар болса, телефондарының нөмірлері, электрондық поштасының мекенжайы көрсетіледі. </w:t>
      </w:r>
    </w:p>
    <w:bookmarkEnd w:id="666"/>
    <w:bookmarkStart w:name="z656" w:id="667"/>
    <w:p>
      <w:pPr>
        <w:spacing w:after="0"/>
        <w:ind w:left="0"/>
        <w:jc w:val="both"/>
      </w:pPr>
      <w:r>
        <w:rPr>
          <w:rFonts w:ascii="Times New Roman"/>
          <w:b w:val="false"/>
          <w:i w:val="false"/>
          <w:color w:val="000000"/>
          <w:sz w:val="28"/>
        </w:rPr>
        <w:t xml:space="preserve">
      6. Прокурор азаматтың мүддесінде жүгінген жағдайда, талап қоюда адамның талап қоюды өзінің бере алмау себептерінің негіздемесі қамтылуға тиіс. </w:t>
      </w:r>
    </w:p>
    <w:bookmarkEnd w:id="667"/>
    <w:bookmarkStart w:name="z657" w:id="668"/>
    <w:p>
      <w:pPr>
        <w:spacing w:after="0"/>
        <w:ind w:left="0"/>
        <w:jc w:val="both"/>
      </w:pPr>
      <w:r>
        <w:rPr>
          <w:rFonts w:ascii="Times New Roman"/>
          <w:b w:val="false"/>
          <w:i w:val="false"/>
          <w:color w:val="000000"/>
          <w:sz w:val="28"/>
        </w:rPr>
        <w:t>
      7. Талап қоюға қоса берілетін құжаттар, әдетте, төлнұсқаларда ұсынылады. Құжаттарды төлнұсқаларда ұсыну мүмкін болмаған кезде олар заңда белгіленген тәртіппен куәландырылған көшірмелерде ұсынылуы мүмкін. Егер төлнұсқаның болмауы себебінен құжаттың көшірмесін куәландыру мүмкін болмаса, талап қоюда мұндай әрекеттерді жасаудың мүмкін болмау себебі жазылуға тиіс.</w:t>
      </w:r>
    </w:p>
    <w:bookmarkEnd w:id="668"/>
    <w:bookmarkStart w:name="z658" w:id="669"/>
    <w:p>
      <w:pPr>
        <w:spacing w:after="0"/>
        <w:ind w:left="0"/>
        <w:jc w:val="both"/>
      </w:pPr>
      <w:r>
        <w:rPr>
          <w:rFonts w:ascii="Times New Roman"/>
          <w:b w:val="false"/>
          <w:i w:val="false"/>
          <w:color w:val="000000"/>
          <w:sz w:val="28"/>
        </w:rPr>
        <w:t xml:space="preserve">
      8. Талап қоюға мыналар қоса беріледі: </w:t>
      </w:r>
    </w:p>
    <w:bookmarkEnd w:id="669"/>
    <w:p>
      <w:pPr>
        <w:spacing w:after="0"/>
        <w:ind w:left="0"/>
        <w:jc w:val="both"/>
      </w:pPr>
      <w:r>
        <w:rPr>
          <w:rFonts w:ascii="Times New Roman"/>
          <w:b w:val="false"/>
          <w:i w:val="false"/>
          <w:color w:val="000000"/>
          <w:sz w:val="28"/>
        </w:rPr>
        <w:t>
      1) әкімшілік процеске қатысушылардың саны бойынша талап қоюдың және оған қоса берілген құжаттардың көшірмелері;</w:t>
      </w:r>
    </w:p>
    <w:p>
      <w:pPr>
        <w:spacing w:after="0"/>
        <w:ind w:left="0"/>
        <w:jc w:val="both"/>
      </w:pPr>
      <w:r>
        <w:rPr>
          <w:rFonts w:ascii="Times New Roman"/>
          <w:b w:val="false"/>
          <w:i w:val="false"/>
          <w:color w:val="000000"/>
          <w:sz w:val="28"/>
        </w:rPr>
        <w:t>
      2) мемлекеттік баждың төленгенін растайтын құжат не "Салық және бюджетке төленетін басқа да міндетті төлемдер туралы" Қазақстан Республикасының Кодексінде (</w:t>
      </w:r>
      <w:r>
        <w:rPr>
          <w:rFonts w:ascii="Times New Roman"/>
          <w:b w:val="false"/>
          <w:i w:val="false"/>
          <w:color w:val="000000"/>
          <w:sz w:val="28"/>
        </w:rPr>
        <w:t>Салық кодексі</w:t>
      </w:r>
      <w:r>
        <w:rPr>
          <w:rFonts w:ascii="Times New Roman"/>
          <w:b w:val="false"/>
          <w:i w:val="false"/>
          <w:color w:val="000000"/>
          <w:sz w:val="28"/>
        </w:rPr>
        <w:t>) көзделген негіздер бойынша мемлекеттік баж төлеу бойынша кейінге қалдыру туралы өтінішхат;</w:t>
      </w:r>
    </w:p>
    <w:p>
      <w:pPr>
        <w:spacing w:after="0"/>
        <w:ind w:left="0"/>
        <w:jc w:val="both"/>
      </w:pPr>
      <w:r>
        <w:rPr>
          <w:rFonts w:ascii="Times New Roman"/>
          <w:b w:val="false"/>
          <w:i w:val="false"/>
          <w:color w:val="000000"/>
          <w:sz w:val="28"/>
        </w:rPr>
        <w:t xml:space="preserve">
      3) сенімхат немесе өкілдің өкілеттігін куәландыратын өзге де құжат; </w:t>
      </w:r>
    </w:p>
    <w:p>
      <w:pPr>
        <w:spacing w:after="0"/>
        <w:ind w:left="0"/>
        <w:jc w:val="both"/>
      </w:pPr>
      <w:r>
        <w:rPr>
          <w:rFonts w:ascii="Times New Roman"/>
          <w:b w:val="false"/>
          <w:i w:val="false"/>
          <w:color w:val="000000"/>
          <w:sz w:val="28"/>
        </w:rPr>
        <w:t>
      4) талап қоюшы өз талаптарын негіздейтін мән-жайларды растайтын құжаттар;</w:t>
      </w:r>
    </w:p>
    <w:p>
      <w:pPr>
        <w:spacing w:after="0"/>
        <w:ind w:left="0"/>
        <w:jc w:val="both"/>
      </w:pPr>
      <w:r>
        <w:rPr>
          <w:rFonts w:ascii="Times New Roman"/>
          <w:b w:val="false"/>
          <w:i w:val="false"/>
          <w:color w:val="000000"/>
          <w:sz w:val="28"/>
        </w:rPr>
        <w:t>
      5) егер бұл тәртіп заңда белгіленсе, дауды реттеудің сотқа дейінгі тәртібінің сақталуын растайтын құжаттар;</w:t>
      </w:r>
    </w:p>
    <w:p>
      <w:pPr>
        <w:spacing w:after="0"/>
        <w:ind w:left="0"/>
        <w:jc w:val="both"/>
      </w:pPr>
      <w:r>
        <w:rPr>
          <w:rFonts w:ascii="Times New Roman"/>
          <w:b w:val="false"/>
          <w:i w:val="false"/>
          <w:color w:val="000000"/>
          <w:sz w:val="28"/>
        </w:rPr>
        <w:t>
      6) егер талап қоюды заңды тұлға берсе, жарғының, мемлекеттік тіркеу туралы куәліктің немесе анықтаманың көшірмелері және басқа да құжаттар;</w:t>
      </w:r>
    </w:p>
    <w:p>
      <w:pPr>
        <w:spacing w:after="0"/>
        <w:ind w:left="0"/>
        <w:jc w:val="both"/>
      </w:pPr>
      <w:r>
        <w:rPr>
          <w:rFonts w:ascii="Times New Roman"/>
          <w:b w:val="false"/>
          <w:i w:val="false"/>
          <w:color w:val="000000"/>
          <w:sz w:val="28"/>
        </w:rPr>
        <w:t xml:space="preserve">
      7) егер талап қою осы Кодекстің </w:t>
      </w:r>
      <w:r>
        <w:rPr>
          <w:rFonts w:ascii="Times New Roman"/>
          <w:b w:val="false"/>
          <w:i w:val="false"/>
          <w:color w:val="000000"/>
          <w:sz w:val="28"/>
        </w:rPr>
        <w:t>102-бабы</w:t>
      </w:r>
      <w:r>
        <w:rPr>
          <w:rFonts w:ascii="Times New Roman"/>
          <w:b w:val="false"/>
          <w:i w:val="false"/>
          <w:color w:val="000000"/>
          <w:sz w:val="28"/>
        </w:rPr>
        <w:t xml:space="preserve"> үшінші бөлігінің тәртібімен берілсе, инвестор мен уәкілетті мемлекеттік орган арасында жасалған инвестициялық келісімшарттың көшірмелері, сондай-ақ инвестордың инвестициялық қызметін растайтын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131-бапқа өзгеріс енгізілді – ҚР 12.12.2023 </w:t>
      </w:r>
      <w:r>
        <w:rPr>
          <w:rFonts w:ascii="Times New Roman"/>
          <w:b w:val="false"/>
          <w:i w:val="false"/>
          <w:color w:val="000000"/>
          <w:sz w:val="28"/>
        </w:rPr>
        <w:t>№ 46-VIII</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Заңымен.</w:t>
      </w:r>
      <w:r>
        <w:br/>
      </w:r>
      <w:r>
        <w:rPr>
          <w:rFonts w:ascii="Times New Roman"/>
          <w:b w:val="false"/>
          <w:i w:val="false"/>
          <w:color w:val="000000"/>
          <w:sz w:val="28"/>
        </w:rPr>
        <w:t>
</w:t>
      </w:r>
    </w:p>
    <w:bookmarkStart w:name="z659" w:id="670"/>
    <w:p>
      <w:pPr>
        <w:spacing w:after="0"/>
        <w:ind w:left="0"/>
        <w:jc w:val="both"/>
      </w:pPr>
      <w:r>
        <w:rPr>
          <w:rFonts w:ascii="Times New Roman"/>
          <w:b w:val="false"/>
          <w:i w:val="false"/>
          <w:color w:val="000000"/>
          <w:sz w:val="28"/>
        </w:rPr>
        <w:t xml:space="preserve">
      </w:t>
      </w:r>
      <w:r>
        <w:rPr>
          <w:rFonts w:ascii="Times New Roman"/>
          <w:b/>
          <w:i w:val="false"/>
          <w:color w:val="000000"/>
          <w:sz w:val="28"/>
        </w:rPr>
        <w:t>132-бап. Дау айту туралы талап қою</w:t>
      </w:r>
    </w:p>
    <w:bookmarkEnd w:id="670"/>
    <w:p>
      <w:pPr>
        <w:spacing w:after="0"/>
        <w:ind w:left="0"/>
        <w:jc w:val="both"/>
      </w:pPr>
      <w:r>
        <w:rPr>
          <w:rFonts w:ascii="Times New Roman"/>
          <w:b w:val="false"/>
          <w:i w:val="false"/>
          <w:color w:val="000000"/>
          <w:sz w:val="28"/>
        </w:rPr>
        <w:t>
      Ауыртпалық түсіретін әкімшілік актіде талап қоюшының құқықтары, бостандықтары мен заңды мүдделері бұзылған жағдайда, ол әкімшілік актінің толық немесе оның қандай да бір бөлігінің күшін жою талабымен дау айту туралы талап қою беруге құқылы.</w:t>
      </w:r>
    </w:p>
    <w:bookmarkStart w:name="z660" w:id="671"/>
    <w:p>
      <w:pPr>
        <w:spacing w:after="0"/>
        <w:ind w:left="0"/>
        <w:jc w:val="both"/>
      </w:pPr>
      <w:r>
        <w:rPr>
          <w:rFonts w:ascii="Times New Roman"/>
          <w:b w:val="false"/>
          <w:i w:val="false"/>
          <w:color w:val="000000"/>
          <w:sz w:val="28"/>
        </w:rPr>
        <w:t xml:space="preserve">
      </w:t>
      </w:r>
      <w:r>
        <w:rPr>
          <w:rFonts w:ascii="Times New Roman"/>
          <w:b/>
          <w:i w:val="false"/>
          <w:color w:val="000000"/>
          <w:sz w:val="28"/>
        </w:rPr>
        <w:t>133-бап. Мәжбүрлеу туралы талап қою</w:t>
      </w:r>
    </w:p>
    <w:bookmarkEnd w:id="671"/>
    <w:bookmarkStart w:name="z661" w:id="672"/>
    <w:p>
      <w:pPr>
        <w:spacing w:after="0"/>
        <w:ind w:left="0"/>
        <w:jc w:val="both"/>
      </w:pPr>
      <w:r>
        <w:rPr>
          <w:rFonts w:ascii="Times New Roman"/>
          <w:b w:val="false"/>
          <w:i w:val="false"/>
          <w:color w:val="000000"/>
          <w:sz w:val="28"/>
        </w:rPr>
        <w:t xml:space="preserve">
      1. Мәжбүрлеу туралы талап қою бойынша талап қоюшы қабылдануынан бас тартылған не әкімшілік органның, лауазымды адамның әрекетсіздігі себебінен қабылданбаған қолайлы әкімшілік актінің қабылдануын талап етуі мүмкін. </w:t>
      </w:r>
    </w:p>
    <w:bookmarkEnd w:id="672"/>
    <w:p>
      <w:pPr>
        <w:spacing w:after="0"/>
        <w:ind w:left="0"/>
        <w:jc w:val="both"/>
      </w:pPr>
      <w:r>
        <w:rPr>
          <w:rFonts w:ascii="Times New Roman"/>
          <w:b w:val="false"/>
          <w:i w:val="false"/>
          <w:color w:val="000000"/>
          <w:sz w:val="28"/>
        </w:rPr>
        <w:t>
      Мұндай жағдайларда бас тартуға дау айту туралы жеке талап ету қажет етілмейді.</w:t>
      </w:r>
    </w:p>
    <w:bookmarkStart w:name="z662" w:id="673"/>
    <w:p>
      <w:pPr>
        <w:spacing w:after="0"/>
        <w:ind w:left="0"/>
        <w:jc w:val="both"/>
      </w:pPr>
      <w:r>
        <w:rPr>
          <w:rFonts w:ascii="Times New Roman"/>
          <w:b w:val="false"/>
          <w:i w:val="false"/>
          <w:color w:val="000000"/>
          <w:sz w:val="28"/>
        </w:rPr>
        <w:t>
      2. Мәжбүрлеу туралы талап қою жауапкердің ауыртпалық түсіретін әкімшілік актіні қабылдамау міндеті туралы талапты қамтуы мүмкін.</w:t>
      </w:r>
    </w:p>
    <w:bookmarkEnd w:id="673"/>
    <w:bookmarkStart w:name="z663" w:id="674"/>
    <w:p>
      <w:pPr>
        <w:spacing w:after="0"/>
        <w:ind w:left="0"/>
        <w:jc w:val="both"/>
      </w:pPr>
      <w:r>
        <w:rPr>
          <w:rFonts w:ascii="Times New Roman"/>
          <w:b w:val="false"/>
          <w:i w:val="false"/>
          <w:color w:val="000000"/>
          <w:sz w:val="28"/>
        </w:rPr>
        <w:t xml:space="preserve">
      </w:t>
      </w:r>
      <w:r>
        <w:rPr>
          <w:rFonts w:ascii="Times New Roman"/>
          <w:b/>
          <w:i w:val="false"/>
          <w:color w:val="000000"/>
          <w:sz w:val="28"/>
        </w:rPr>
        <w:t>134-бап. Әрекет жасау туралы талап қою</w:t>
      </w:r>
    </w:p>
    <w:bookmarkEnd w:id="674"/>
    <w:bookmarkStart w:name="z664" w:id="675"/>
    <w:p>
      <w:pPr>
        <w:spacing w:after="0"/>
        <w:ind w:left="0"/>
        <w:jc w:val="both"/>
      </w:pPr>
      <w:r>
        <w:rPr>
          <w:rFonts w:ascii="Times New Roman"/>
          <w:b w:val="false"/>
          <w:i w:val="false"/>
          <w:color w:val="000000"/>
          <w:sz w:val="28"/>
        </w:rPr>
        <w:t>
      1. Әрекет жасау туралы талап қою бойынша талап қоюшы белгілі бір әрекеттер жасауды немесе әкімшілік актіні қабылдауға бағытталмаған мұндай әрекеттерден қалыс қалуды талап етуі мүмкін.</w:t>
      </w:r>
    </w:p>
    <w:bookmarkEnd w:id="675"/>
    <w:bookmarkStart w:name="z665" w:id="676"/>
    <w:p>
      <w:pPr>
        <w:spacing w:after="0"/>
        <w:ind w:left="0"/>
        <w:jc w:val="both"/>
      </w:pPr>
      <w:r>
        <w:rPr>
          <w:rFonts w:ascii="Times New Roman"/>
          <w:b w:val="false"/>
          <w:i w:val="false"/>
          <w:color w:val="000000"/>
          <w:sz w:val="28"/>
        </w:rPr>
        <w:t>
      2. Әрекет жасау туралы талап қою бойынша талап қоюшы заңда белгіленген мерзімде әкімшілік актінің қабылданбауы салдарынан әкімшілік акт қабылданды деп танылған жағдайда заңда көзделген сол нысана бойынша тиісті құжатты беруді де талап етуі мүмкін.</w:t>
      </w:r>
    </w:p>
    <w:bookmarkEnd w:id="676"/>
    <w:bookmarkStart w:name="z666" w:id="677"/>
    <w:p>
      <w:pPr>
        <w:spacing w:after="0"/>
        <w:ind w:left="0"/>
        <w:jc w:val="both"/>
      </w:pPr>
      <w:r>
        <w:rPr>
          <w:rFonts w:ascii="Times New Roman"/>
          <w:b w:val="false"/>
          <w:i w:val="false"/>
          <w:color w:val="000000"/>
          <w:sz w:val="28"/>
        </w:rPr>
        <w:t xml:space="preserve">
      </w:t>
      </w:r>
      <w:r>
        <w:rPr>
          <w:rFonts w:ascii="Times New Roman"/>
          <w:b/>
          <w:i w:val="false"/>
          <w:color w:val="000000"/>
          <w:sz w:val="28"/>
        </w:rPr>
        <w:t>135-бап. Тану туралы талап қою</w:t>
      </w:r>
    </w:p>
    <w:bookmarkEnd w:id="677"/>
    <w:bookmarkStart w:name="z667" w:id="678"/>
    <w:p>
      <w:pPr>
        <w:spacing w:after="0"/>
        <w:ind w:left="0"/>
        <w:jc w:val="both"/>
      </w:pPr>
      <w:r>
        <w:rPr>
          <w:rFonts w:ascii="Times New Roman"/>
          <w:b w:val="false"/>
          <w:i w:val="false"/>
          <w:color w:val="000000"/>
          <w:sz w:val="28"/>
        </w:rPr>
        <w:t xml:space="preserve">
      1. Тану туралы талап қою бойынша талап қоюшы, егер ол осы Кодекстің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және </w:t>
      </w:r>
      <w:r>
        <w:rPr>
          <w:rFonts w:ascii="Times New Roman"/>
          <w:b w:val="false"/>
          <w:i w:val="false"/>
          <w:color w:val="000000"/>
          <w:sz w:val="28"/>
        </w:rPr>
        <w:t>134-баптарына</w:t>
      </w:r>
      <w:r>
        <w:rPr>
          <w:rFonts w:ascii="Times New Roman"/>
          <w:b w:val="false"/>
          <w:i w:val="false"/>
          <w:color w:val="000000"/>
          <w:sz w:val="28"/>
        </w:rPr>
        <w:t xml:space="preserve"> сәйкес талап қоюды бере алмаса, қандай да бір құқықтық қатынастың бар немесе жоқ екенін тануды талап етуі мүмкін.</w:t>
      </w:r>
    </w:p>
    <w:bookmarkEnd w:id="678"/>
    <w:bookmarkStart w:name="z668" w:id="679"/>
    <w:p>
      <w:pPr>
        <w:spacing w:after="0"/>
        <w:ind w:left="0"/>
        <w:jc w:val="both"/>
      </w:pPr>
      <w:r>
        <w:rPr>
          <w:rFonts w:ascii="Times New Roman"/>
          <w:b w:val="false"/>
          <w:i w:val="false"/>
          <w:color w:val="000000"/>
          <w:sz w:val="28"/>
        </w:rPr>
        <w:t>
      2. Тану туралы талап қою бойынша талап қоюшы бұдан былай заңды күші жоқ, ауыртпалық түсіретін әкімшілік актіні заңсыз деп тануды талап етуі де мүмкін.</w:t>
      </w:r>
    </w:p>
    <w:bookmarkEnd w:id="679"/>
    <w:bookmarkStart w:name="z669" w:id="680"/>
    <w:p>
      <w:pPr>
        <w:spacing w:after="0"/>
        <w:ind w:left="0"/>
        <w:jc w:val="both"/>
      </w:pPr>
      <w:r>
        <w:rPr>
          <w:rFonts w:ascii="Times New Roman"/>
          <w:b w:val="false"/>
          <w:i w:val="false"/>
          <w:color w:val="000000"/>
          <w:sz w:val="28"/>
        </w:rPr>
        <w:t>
      3. Талап қоюшы осы қатынастарды қысқа мерзімдерде орнатуға жеткілікті дәрежеде мүдделі болған жағдайда тану туралы талап қою берілуі мүмкін. Талап қоюшының құқықтық қатынастарды орнатуға мүдделілігінің құқықтық, моральдық немесе материалдық сипаты болуы мүмкін.</w:t>
      </w:r>
    </w:p>
    <w:bookmarkEnd w:id="680"/>
    <w:bookmarkStart w:name="z670" w:id="681"/>
    <w:p>
      <w:pPr>
        <w:spacing w:after="0"/>
        <w:ind w:left="0"/>
        <w:jc w:val="both"/>
      </w:pPr>
      <w:r>
        <w:rPr>
          <w:rFonts w:ascii="Times New Roman"/>
          <w:b w:val="false"/>
          <w:i w:val="false"/>
          <w:color w:val="000000"/>
          <w:sz w:val="28"/>
        </w:rPr>
        <w:t xml:space="preserve">
      </w:t>
      </w:r>
      <w:r>
        <w:rPr>
          <w:rFonts w:ascii="Times New Roman"/>
          <w:b/>
          <w:i w:val="false"/>
          <w:color w:val="000000"/>
          <w:sz w:val="28"/>
        </w:rPr>
        <w:t>136-бап. Талап қоюды беруге арналған мерзім</w:t>
      </w:r>
    </w:p>
    <w:bookmarkEnd w:id="681"/>
    <w:bookmarkStart w:name="z671" w:id="682"/>
    <w:p>
      <w:pPr>
        <w:spacing w:after="0"/>
        <w:ind w:left="0"/>
        <w:jc w:val="both"/>
      </w:pPr>
      <w:r>
        <w:rPr>
          <w:rFonts w:ascii="Times New Roman"/>
          <w:b w:val="false"/>
          <w:i w:val="false"/>
          <w:color w:val="000000"/>
          <w:sz w:val="28"/>
        </w:rPr>
        <w:t>
      1. Дау айту туралы, мәжбүрлеу туралы талап қоюлар шағымды қарайтын органның шағымды қарау нәтижелері бойынша шешімі табыс етілген күннен бастап бір ай ішінде сотқа беріледі.</w:t>
      </w:r>
    </w:p>
    <w:bookmarkEnd w:id="682"/>
    <w:p>
      <w:pPr>
        <w:spacing w:after="0"/>
        <w:ind w:left="0"/>
        <w:jc w:val="both"/>
      </w:pPr>
      <w:r>
        <w:rPr>
          <w:rFonts w:ascii="Times New Roman"/>
          <w:b w:val="false"/>
          <w:i w:val="false"/>
          <w:color w:val="000000"/>
          <w:sz w:val="28"/>
        </w:rPr>
        <w:t>
      Егер заңда сотқа дейінгі тәртіп көзделмеген немесе шағымды қарайтын орган болмаса, талап қою әкімшілік акт табыс етілген күннен бастап немесе осы Кодексте және Қазақстан Республикасының заңнамасында белгіленген тәртіппен назарына жеткізілген кезден бастап бір ай ішінде беріледі.</w:t>
      </w:r>
    </w:p>
    <w:bookmarkStart w:name="z672" w:id="683"/>
    <w:p>
      <w:pPr>
        <w:spacing w:after="0"/>
        <w:ind w:left="0"/>
        <w:jc w:val="both"/>
      </w:pPr>
      <w:r>
        <w:rPr>
          <w:rFonts w:ascii="Times New Roman"/>
          <w:b w:val="false"/>
          <w:i w:val="false"/>
          <w:color w:val="000000"/>
          <w:sz w:val="28"/>
        </w:rPr>
        <w:t>
      2. Әрекет жасау туралы талап қою адамға әрекеттің жасалғаны туралы мәлім болған, сондай-ақ әрекет жасау үшін Қазақстан Республикасының заңнамасында белгіленген мерзім өткен күннен бастап бір ай ішінде сотқа беріледі.</w:t>
      </w:r>
    </w:p>
    <w:bookmarkEnd w:id="683"/>
    <w:bookmarkStart w:name="z673" w:id="684"/>
    <w:p>
      <w:pPr>
        <w:spacing w:after="0"/>
        <w:ind w:left="0"/>
        <w:jc w:val="both"/>
      </w:pPr>
      <w:r>
        <w:rPr>
          <w:rFonts w:ascii="Times New Roman"/>
          <w:b w:val="false"/>
          <w:i w:val="false"/>
          <w:color w:val="000000"/>
          <w:sz w:val="28"/>
        </w:rPr>
        <w:t xml:space="preserve">
      3. Тану туралы талап қою сотқа тиісті құқықтық қатынас туындаған кезден бастап бес жыл ішінде беріледі. </w:t>
      </w:r>
    </w:p>
    <w:bookmarkEnd w:id="684"/>
    <w:p>
      <w:pPr>
        <w:spacing w:after="0"/>
        <w:ind w:left="0"/>
        <w:jc w:val="both"/>
      </w:pPr>
      <w:r>
        <w:rPr>
          <w:rFonts w:ascii="Times New Roman"/>
          <w:b w:val="false"/>
          <w:i w:val="false"/>
          <w:color w:val="000000"/>
          <w:sz w:val="28"/>
        </w:rPr>
        <w:t>
      Бұдан былай заңды күші жоқ, ауыртпалық түсіретін әкімшілік актіні заңсыз деп тану туралы талап адамға осы акт арқылы оның құқықтары, бостандықтары мен заңды мүдделері бұзылғаны туралы мәлім болған күннен бастап үш ай ішінде мәлімделуі мүмкін.</w:t>
      </w:r>
    </w:p>
    <w:bookmarkStart w:name="z674" w:id="685"/>
    <w:p>
      <w:pPr>
        <w:spacing w:after="0"/>
        <w:ind w:left="0"/>
        <w:jc w:val="both"/>
      </w:pPr>
      <w:r>
        <w:rPr>
          <w:rFonts w:ascii="Times New Roman"/>
          <w:b w:val="false"/>
          <w:i w:val="false"/>
          <w:color w:val="000000"/>
          <w:sz w:val="28"/>
        </w:rPr>
        <w:t>
      4.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685"/>
    <w:bookmarkStart w:name="z675" w:id="686"/>
    <w:p>
      <w:pPr>
        <w:spacing w:after="0"/>
        <w:ind w:left="0"/>
        <w:jc w:val="both"/>
      </w:pPr>
      <w:r>
        <w:rPr>
          <w:rFonts w:ascii="Times New Roman"/>
          <w:b w:val="false"/>
          <w:i w:val="false"/>
          <w:color w:val="000000"/>
          <w:sz w:val="28"/>
        </w:rPr>
        <w:t>
      5. Құқықтары, бостандықтары мен заңды мүдделері әкімшілік актіде қозғалатын, әкімшілік рәсімге қатыспаған адам әкімшілік актінің қабылданғаны туралы адам білген немесе білуі мүмкін болған күннен бастап бір ай ішінде, бірақ ол қабылданған күннен бастап бір жылдан кешіктірмей сотқа талап қоюды беруге құқылы.</w:t>
      </w:r>
    </w:p>
    <w:bookmarkEnd w:id="686"/>
    <w:bookmarkStart w:name="z676" w:id="687"/>
    <w:p>
      <w:pPr>
        <w:spacing w:after="0"/>
        <w:ind w:left="0"/>
        <w:jc w:val="both"/>
      </w:pPr>
      <w:r>
        <w:rPr>
          <w:rFonts w:ascii="Times New Roman"/>
          <w:b w:val="false"/>
          <w:i w:val="false"/>
          <w:color w:val="000000"/>
          <w:sz w:val="28"/>
        </w:rPr>
        <w:t>
      6. Шағымды қарайтын органға шағым берген адам шағым бойынша шешім табыс етілген кезден бастап бір ай ішінде не шағымды қарау мерзімі өткен соң, егер шағым бойынша шешім қабылданбаса, талап қоюмен сотқа жүгінуге құқылы.</w:t>
      </w:r>
    </w:p>
    <w:bookmarkEnd w:id="687"/>
    <w:bookmarkStart w:name="z677" w:id="688"/>
    <w:p>
      <w:pPr>
        <w:spacing w:after="0"/>
        <w:ind w:left="0"/>
        <w:jc w:val="both"/>
      </w:pPr>
      <w:r>
        <w:rPr>
          <w:rFonts w:ascii="Times New Roman"/>
          <w:b w:val="false"/>
          <w:i w:val="false"/>
          <w:color w:val="000000"/>
          <w:sz w:val="28"/>
        </w:rPr>
        <w:t xml:space="preserve">
      7. Дәлелді себеппен өткізіп алынған талап қоюды беруге арналған мерзімді сот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қалпына келтіруі мүмкін. Талап қоюды сотқа беруге арналған мерзімдерді өткізіп алу себептері мен олардың мәнін әкімшілік істің дұрыс шешілуі үшін сот алдын ала тыңдауда анықтайды. </w:t>
      </w:r>
    </w:p>
    <w:bookmarkEnd w:id="688"/>
    <w:bookmarkStart w:name="z678" w:id="689"/>
    <w:p>
      <w:pPr>
        <w:spacing w:after="0"/>
        <w:ind w:left="0"/>
        <w:jc w:val="both"/>
      </w:pPr>
      <w:r>
        <w:rPr>
          <w:rFonts w:ascii="Times New Roman"/>
          <w:b w:val="false"/>
          <w:i w:val="false"/>
          <w:color w:val="000000"/>
          <w:sz w:val="28"/>
        </w:rPr>
        <w:t>
      8. Талап қоюды сотқа беруге арналған мерзімді дәлелді себепсіз өткізіп алу, сондай-ақ сотқа жүгінудің өтіп кеткен мерзімін қалпына келтірудің мүмкін болмауы талап қоюды қайтару үшін негіз болып табылады.</w:t>
      </w:r>
    </w:p>
    <w:bookmarkEnd w:id="689"/>
    <w:bookmarkStart w:name="z679" w:id="690"/>
    <w:p>
      <w:pPr>
        <w:spacing w:after="0"/>
        <w:ind w:left="0"/>
        <w:jc w:val="both"/>
      </w:pPr>
      <w:r>
        <w:rPr>
          <w:rFonts w:ascii="Times New Roman"/>
          <w:b w:val="false"/>
          <w:i w:val="false"/>
          <w:color w:val="000000"/>
          <w:sz w:val="28"/>
        </w:rPr>
        <w:t xml:space="preserve">
      </w:t>
      </w:r>
      <w:r>
        <w:rPr>
          <w:rFonts w:ascii="Times New Roman"/>
          <w:b/>
          <w:i w:val="false"/>
          <w:color w:val="000000"/>
          <w:sz w:val="28"/>
        </w:rPr>
        <w:t>21-тарау. КЕЛІП ТҮСКЕН ІС БОЙЫНША СОТТЫҢ ӘРЕКЕТТЕРІ ЖӘНЕ АЛДЫН АЛА ТЫҢДАУ</w:t>
      </w:r>
    </w:p>
    <w:bookmarkEnd w:id="690"/>
    <w:bookmarkStart w:name="z680" w:id="691"/>
    <w:p>
      <w:pPr>
        <w:spacing w:after="0"/>
        <w:ind w:left="0"/>
        <w:jc w:val="both"/>
      </w:pPr>
      <w:r>
        <w:rPr>
          <w:rFonts w:ascii="Times New Roman"/>
          <w:b w:val="false"/>
          <w:i w:val="false"/>
          <w:color w:val="000000"/>
          <w:sz w:val="28"/>
        </w:rPr>
        <w:t xml:space="preserve">
      </w:t>
      </w:r>
      <w:r>
        <w:rPr>
          <w:rFonts w:ascii="Times New Roman"/>
          <w:b/>
          <w:i w:val="false"/>
          <w:color w:val="000000"/>
          <w:sz w:val="28"/>
        </w:rPr>
        <w:t>137-бап. Талап қоюды беру</w:t>
      </w:r>
    </w:p>
    <w:bookmarkEnd w:id="691"/>
    <w:p>
      <w:pPr>
        <w:spacing w:after="0"/>
        <w:ind w:left="0"/>
        <w:jc w:val="both"/>
      </w:pPr>
      <w:r>
        <w:rPr>
          <w:rFonts w:ascii="Times New Roman"/>
          <w:b w:val="false"/>
          <w:i w:val="false"/>
          <w:color w:val="000000"/>
          <w:sz w:val="28"/>
        </w:rPr>
        <w:t>
      Іс талап қоюды беру арқылы іс жүргізуге қабылданады.</w:t>
      </w:r>
    </w:p>
    <w:p>
      <w:pPr>
        <w:spacing w:after="0"/>
        <w:ind w:left="0"/>
        <w:jc w:val="both"/>
      </w:pPr>
      <w:r>
        <w:rPr>
          <w:rFonts w:ascii="Times New Roman"/>
          <w:b/>
          <w:i w:val="false"/>
          <w:color w:val="000000"/>
          <w:sz w:val="28"/>
        </w:rPr>
        <w:t>138-бап. Келіп түскен іс бойынша соттың (судьяның) әрекеттері</w:t>
      </w:r>
    </w:p>
    <w:p>
      <w:pPr>
        <w:spacing w:after="0"/>
        <w:ind w:left="0"/>
        <w:jc w:val="both"/>
      </w:pPr>
      <w:r>
        <w:rPr>
          <w:rFonts w:ascii="Times New Roman"/>
          <w:b w:val="false"/>
          <w:i w:val="false"/>
          <w:color w:val="ff0000"/>
          <w:sz w:val="28"/>
        </w:rPr>
        <w:t xml:space="preserve">
      Ескерту. 138-баптың тақырыбы жаңа редакцияда – ҚР 20.12.2021 </w:t>
      </w:r>
      <w:r>
        <w:rPr>
          <w:rFonts w:ascii="Times New Roman"/>
          <w:b w:val="false"/>
          <w:i w:val="false"/>
          <w:color w:val="ff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682" w:id="692"/>
    <w:p>
      <w:pPr>
        <w:spacing w:after="0"/>
        <w:ind w:left="0"/>
        <w:jc w:val="both"/>
      </w:pPr>
      <w:r>
        <w:rPr>
          <w:rFonts w:ascii="Times New Roman"/>
          <w:b w:val="false"/>
          <w:i w:val="false"/>
          <w:color w:val="000000"/>
          <w:sz w:val="28"/>
        </w:rPr>
        <w:t>
      1. Сот талқылауы басталғанға дейін судья дауды мүмкіндігінше бір сот отырысы барысында шешу үшін қажетті барлық әрекеттерді, өкімдерді жүргізеді.</w:t>
      </w:r>
    </w:p>
    <w:bookmarkEnd w:id="692"/>
    <w:bookmarkStart w:name="z683" w:id="693"/>
    <w:p>
      <w:pPr>
        <w:spacing w:after="0"/>
        <w:ind w:left="0"/>
        <w:jc w:val="both"/>
      </w:pPr>
      <w:r>
        <w:rPr>
          <w:rFonts w:ascii="Times New Roman"/>
          <w:b w:val="false"/>
          <w:i w:val="false"/>
          <w:color w:val="000000"/>
          <w:sz w:val="28"/>
        </w:rPr>
        <w:t>
      2. Сот (судья) мынадай негіздер бойынша талап қоюды қайтару туралы ұйғарым шығарады:</w:t>
      </w:r>
    </w:p>
    <w:bookmarkEnd w:id="693"/>
    <w:p>
      <w:pPr>
        <w:spacing w:after="0"/>
        <w:ind w:left="0"/>
        <w:jc w:val="both"/>
      </w:pPr>
      <w:r>
        <w:rPr>
          <w:rFonts w:ascii="Times New Roman"/>
          <w:b w:val="false"/>
          <w:i w:val="false"/>
          <w:color w:val="000000"/>
          <w:sz w:val="28"/>
        </w:rPr>
        <w:t>
      1) талап қоюшы осы санаттағы істер үшін заңда белгіленген дауды сотқа дейінгі реттеу тәртібін сақтамаса және бұл тәртіпті қолдану мүмкіндігі жойылмаса;</w:t>
      </w:r>
    </w:p>
    <w:p>
      <w:pPr>
        <w:spacing w:after="0"/>
        <w:ind w:left="0"/>
        <w:jc w:val="both"/>
      </w:pPr>
      <w:r>
        <w:rPr>
          <w:rFonts w:ascii="Times New Roman"/>
          <w:b w:val="false"/>
          <w:i w:val="false"/>
          <w:color w:val="000000"/>
          <w:sz w:val="28"/>
        </w:rPr>
        <w:t xml:space="preserve">
      2) талап қою осы Кодекстің </w:t>
      </w:r>
      <w:r>
        <w:rPr>
          <w:rFonts w:ascii="Times New Roman"/>
          <w:b w:val="false"/>
          <w:i w:val="false"/>
          <w:color w:val="000000"/>
          <w:sz w:val="28"/>
        </w:rPr>
        <w:t>131-бабы</w:t>
      </w:r>
      <w:r>
        <w:rPr>
          <w:rFonts w:ascii="Times New Roman"/>
          <w:b w:val="false"/>
          <w:i w:val="false"/>
          <w:color w:val="000000"/>
          <w:sz w:val="28"/>
        </w:rPr>
        <w:t xml:space="preserve"> екінші бөлігінің талаптарына сәйкес келмесе және алдын ала тыңдағанға дейін кемшіліктерді жоюдың мүмкін еместігі анықталса;</w:t>
      </w:r>
    </w:p>
    <w:p>
      <w:pPr>
        <w:spacing w:after="0"/>
        <w:ind w:left="0"/>
        <w:jc w:val="both"/>
      </w:pPr>
      <w:r>
        <w:rPr>
          <w:rFonts w:ascii="Times New Roman"/>
          <w:b w:val="false"/>
          <w:i w:val="false"/>
          <w:color w:val="000000"/>
          <w:sz w:val="28"/>
        </w:rPr>
        <w:t>
      3) арызды әрекетке қабілетсіз адам берсе;</w:t>
      </w:r>
    </w:p>
    <w:p>
      <w:pPr>
        <w:spacing w:after="0"/>
        <w:ind w:left="0"/>
        <w:jc w:val="both"/>
      </w:pPr>
      <w:r>
        <w:rPr>
          <w:rFonts w:ascii="Times New Roman"/>
          <w:b w:val="false"/>
          <w:i w:val="false"/>
          <w:color w:val="000000"/>
          <w:sz w:val="28"/>
        </w:rPr>
        <w:t>
      4) арызға оған қол қоюға немесе оны ұсынуға өкілеттіктері жоқ адам қол қойса;</w:t>
      </w:r>
    </w:p>
    <w:p>
      <w:pPr>
        <w:spacing w:after="0"/>
        <w:ind w:left="0"/>
        <w:jc w:val="both"/>
      </w:pPr>
      <w:r>
        <w:rPr>
          <w:rFonts w:ascii="Times New Roman"/>
          <w:b w:val="false"/>
          <w:i w:val="false"/>
          <w:color w:val="000000"/>
          <w:sz w:val="28"/>
        </w:rPr>
        <w:t>
      5) осы немесе басқа соттың іс жүргізуінде сол тараптар арасындағы сол нысана туралы дау бойынша және сол негіздер бойынша іс болса;</w:t>
      </w:r>
    </w:p>
    <w:p>
      <w:pPr>
        <w:spacing w:after="0"/>
        <w:ind w:left="0"/>
        <w:jc w:val="both"/>
      </w:pPr>
      <w:r>
        <w:rPr>
          <w:rFonts w:ascii="Times New Roman"/>
          <w:b w:val="false"/>
          <w:i w:val="false"/>
          <w:color w:val="000000"/>
          <w:sz w:val="28"/>
        </w:rPr>
        <w:t>
      6) талап қоюшы берген талап қоюды кері қайтарып алса;</w:t>
      </w:r>
    </w:p>
    <w:p>
      <w:pPr>
        <w:spacing w:after="0"/>
        <w:ind w:left="0"/>
        <w:jc w:val="both"/>
      </w:pPr>
      <w:r>
        <w:rPr>
          <w:rFonts w:ascii="Times New Roman"/>
          <w:b w:val="false"/>
          <w:i w:val="false"/>
          <w:color w:val="000000"/>
          <w:sz w:val="28"/>
        </w:rPr>
        <w:t>
      7) соттың талаптарына қарамастан, істі оның қатысуынсыз талқылау туралы сұрамаған талап қоюшы сотқа екінші шақыру бойынша келмесе;</w:t>
      </w:r>
    </w:p>
    <w:p>
      <w:pPr>
        <w:spacing w:after="0"/>
        <w:ind w:left="0"/>
        <w:jc w:val="both"/>
      </w:pPr>
      <w:r>
        <w:rPr>
          <w:rFonts w:ascii="Times New Roman"/>
          <w:b w:val="false"/>
          <w:i w:val="false"/>
          <w:color w:val="000000"/>
          <w:sz w:val="28"/>
        </w:rPr>
        <w:t>
      8) мүддесі үшін іс қозғалған тұлға мәлімделген талапты қолдамаса;</w:t>
      </w:r>
    </w:p>
    <w:p>
      <w:pPr>
        <w:spacing w:after="0"/>
        <w:ind w:left="0"/>
        <w:jc w:val="both"/>
      </w:pPr>
      <w:r>
        <w:rPr>
          <w:rFonts w:ascii="Times New Roman"/>
          <w:b w:val="false"/>
          <w:i w:val="false"/>
          <w:color w:val="000000"/>
          <w:sz w:val="28"/>
        </w:rPr>
        <w:t>
      9) тараптар татуласу, медиация немесе дауды партисипативтік рәсім тәртібімен реттеу туралы келісім жасаса және оны сот бекітсе;</w:t>
      </w:r>
    </w:p>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белгіленген тәртіппен мемлекеттік баж төленбесе немесе толық төленбесе;</w:t>
      </w:r>
    </w:p>
    <w:p>
      <w:pPr>
        <w:spacing w:after="0"/>
        <w:ind w:left="0"/>
        <w:jc w:val="both"/>
      </w:pPr>
      <w:r>
        <w:rPr>
          <w:rFonts w:ascii="Times New Roman"/>
          <w:b w:val="false"/>
          <w:i w:val="false"/>
          <w:color w:val="000000"/>
          <w:sz w:val="28"/>
        </w:rPr>
        <w:t>
      11) іс әкімшілік сот ісін жүргізу тәртібімен қарауға жатпаса;</w:t>
      </w:r>
    </w:p>
    <w:p>
      <w:pPr>
        <w:spacing w:after="0"/>
        <w:ind w:left="0"/>
        <w:jc w:val="both"/>
      </w:pPr>
      <w:r>
        <w:rPr>
          <w:rFonts w:ascii="Times New Roman"/>
          <w:b w:val="false"/>
          <w:i w:val="false"/>
          <w:color w:val="000000"/>
          <w:sz w:val="28"/>
        </w:rPr>
        <w:t>
      12) сол тараптар арасындағы сол нысана туралы дау бойынша және сол негіздер бойынша шығарылған заңды күшіне енген соттың шешімі немесе татуласу, медиация немесе дауды партисипативтік рәсім тәртібімен реттеу туралы келісімді бекіту туралы соттың ұйғарымы болса;</w:t>
      </w:r>
    </w:p>
    <w:p>
      <w:pPr>
        <w:spacing w:after="0"/>
        <w:ind w:left="0"/>
        <w:jc w:val="both"/>
      </w:pPr>
      <w:r>
        <w:rPr>
          <w:rFonts w:ascii="Times New Roman"/>
          <w:b w:val="false"/>
          <w:i w:val="false"/>
          <w:color w:val="000000"/>
          <w:sz w:val="28"/>
        </w:rPr>
        <w:t>
      13) іс бойынша тараптардың бірі болып табылатын азамат қайтыс болғаннан кейін даулы құқықтық қатынас құқық мирасқорлығына жол бермесе;</w:t>
      </w:r>
    </w:p>
    <w:p>
      <w:pPr>
        <w:spacing w:after="0"/>
        <w:ind w:left="0"/>
        <w:jc w:val="both"/>
      </w:pPr>
      <w:r>
        <w:rPr>
          <w:rFonts w:ascii="Times New Roman"/>
          <w:b w:val="false"/>
          <w:i w:val="false"/>
          <w:color w:val="000000"/>
          <w:sz w:val="28"/>
        </w:rPr>
        <w:t>
      14) іс бойынша тарап болатын ұйым оның қызметін тоқтатумен және құқық мирасқорларының болмауынан таратылса;</w:t>
      </w:r>
    </w:p>
    <w:p>
      <w:pPr>
        <w:spacing w:after="0"/>
        <w:ind w:left="0"/>
        <w:jc w:val="both"/>
      </w:pPr>
      <w:r>
        <w:rPr>
          <w:rFonts w:ascii="Times New Roman"/>
          <w:b w:val="false"/>
          <w:i w:val="false"/>
          <w:color w:val="000000"/>
          <w:sz w:val="28"/>
        </w:rPr>
        <w:t>
      15) сот талап қоюды беруге өткізіп алынған мерзімді қалпына келтіруден бас тартса;</w:t>
      </w:r>
    </w:p>
    <w:p>
      <w:pPr>
        <w:spacing w:after="0"/>
        <w:ind w:left="0"/>
        <w:jc w:val="both"/>
      </w:pPr>
      <w:r>
        <w:rPr>
          <w:rFonts w:ascii="Times New Roman"/>
          <w:b w:val="false"/>
          <w:i w:val="false"/>
          <w:color w:val="000000"/>
          <w:sz w:val="28"/>
        </w:rPr>
        <w:t>
      16) егер заңда өзгеше көзделмесе, тараптар арасында заңға сәйкес осы дауды төреліктің шешуіне беру туралы келісім жасалса;</w:t>
      </w:r>
    </w:p>
    <w:p>
      <w:pPr>
        <w:spacing w:after="0"/>
        <w:ind w:left="0"/>
        <w:jc w:val="both"/>
      </w:pPr>
      <w:r>
        <w:rPr>
          <w:rFonts w:ascii="Times New Roman"/>
          <w:b w:val="false"/>
          <w:i w:val="false"/>
          <w:color w:val="000000"/>
          <w:sz w:val="28"/>
        </w:rPr>
        <w:t>
      17) іс осы соттың соттылығына жатпаса.</w:t>
      </w:r>
    </w:p>
    <w:bookmarkStart w:name="z684" w:id="694"/>
    <w:p>
      <w:pPr>
        <w:spacing w:after="0"/>
        <w:ind w:left="0"/>
        <w:jc w:val="both"/>
      </w:pPr>
      <w:r>
        <w:rPr>
          <w:rFonts w:ascii="Times New Roman"/>
          <w:b w:val="false"/>
          <w:i w:val="false"/>
          <w:color w:val="000000"/>
          <w:sz w:val="28"/>
        </w:rPr>
        <w:t xml:space="preserve">
      3. Талап қоюды қайтару, осы баптың екінші бөлігінің 3), 5), 9), 11), 12), 13), 14), 15) және 17) тармақшаларын қоспағанда, сол жауапкерге сол нысана мен сол негіздер туралы сотқа талап қоюмен қайтадан жүгінуіне кедергі келтірмейді. </w:t>
      </w:r>
    </w:p>
    <w:bookmarkEnd w:id="694"/>
    <w:bookmarkStart w:name="z685" w:id="695"/>
    <w:p>
      <w:pPr>
        <w:spacing w:after="0"/>
        <w:ind w:left="0"/>
        <w:jc w:val="both"/>
      </w:pPr>
      <w:r>
        <w:rPr>
          <w:rFonts w:ascii="Times New Roman"/>
          <w:b w:val="false"/>
          <w:i w:val="false"/>
          <w:color w:val="000000"/>
          <w:sz w:val="28"/>
        </w:rPr>
        <w:t>
      4. Әкімшілік істі алдын ала тыңдауға дайындау мақсатында судья:</w:t>
      </w:r>
    </w:p>
    <w:bookmarkEnd w:id="695"/>
    <w:p>
      <w:pPr>
        <w:spacing w:after="0"/>
        <w:ind w:left="0"/>
        <w:jc w:val="both"/>
      </w:pPr>
      <w:r>
        <w:rPr>
          <w:rFonts w:ascii="Times New Roman"/>
          <w:b w:val="false"/>
          <w:i w:val="false"/>
          <w:color w:val="000000"/>
          <w:sz w:val="28"/>
        </w:rPr>
        <w:t>
      1) талап қоюшыға талап қоюдың жоюға болатын кемшіліктерін көрсетеді және оларды түзету үшін, әдетте, мұндай талап табыс етілген күннен бастап он жұмыс күнінен аспайтын мерзімді, оған соттың талаптарын орындамаудың процестік салдарларын түсіндіре отырып белгілейді;</w:t>
      </w:r>
    </w:p>
    <w:p>
      <w:pPr>
        <w:spacing w:after="0"/>
        <w:ind w:left="0"/>
        <w:jc w:val="both"/>
      </w:pPr>
      <w:r>
        <w:rPr>
          <w:rFonts w:ascii="Times New Roman"/>
          <w:b w:val="false"/>
          <w:i w:val="false"/>
          <w:color w:val="000000"/>
          <w:sz w:val="28"/>
        </w:rPr>
        <w:t xml:space="preserve">
      2) әкімшілік істі дұрыс және уақтылы қарау мен шешу үшін қажетті,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көзделген процестік әрекеттерді жүргізеді.</w:t>
      </w:r>
    </w:p>
    <w:bookmarkStart w:name="z686" w:id="696"/>
    <w:p>
      <w:pPr>
        <w:spacing w:after="0"/>
        <w:ind w:left="0"/>
        <w:jc w:val="both"/>
      </w:pPr>
      <w:r>
        <w:rPr>
          <w:rFonts w:ascii="Times New Roman"/>
          <w:b w:val="false"/>
          <w:i w:val="false"/>
          <w:color w:val="000000"/>
          <w:sz w:val="28"/>
        </w:rPr>
        <w:t>
      5. Судья жауапкерді Қазақстан Республикасы Азаматтық процестік кодексінің талаптарына сәйкес дайындалған және ресімделген жазбаша пікірді және жоғары тұрған әкімшілік орган басшысының, лауазымды адамның уәжді ұстанымын он жұмыс күнінен аспайтын мерзімде әкімшілік іспен бірге (бар болса) беруге міндеттейді.</w:t>
      </w:r>
    </w:p>
    <w:bookmarkEnd w:id="696"/>
    <w:p>
      <w:pPr>
        <w:spacing w:after="0"/>
        <w:ind w:left="0"/>
        <w:jc w:val="both"/>
      </w:pPr>
      <w:r>
        <w:rPr>
          <w:rFonts w:ascii="Times New Roman"/>
          <w:b w:val="false"/>
          <w:i w:val="false"/>
          <w:color w:val="000000"/>
          <w:sz w:val="28"/>
        </w:rPr>
        <w:t>
      Талап қоюшы алдын ала тыңдау сатысында пікірмен және ұстаныммен танысады.</w:t>
      </w:r>
    </w:p>
    <w:p>
      <w:pPr>
        <w:spacing w:after="0"/>
        <w:ind w:left="0"/>
        <w:jc w:val="both"/>
      </w:pPr>
      <w:r>
        <w:rPr>
          <w:rFonts w:ascii="Times New Roman"/>
          <w:b w:val="false"/>
          <w:i w:val="false"/>
          <w:color w:val="000000"/>
          <w:sz w:val="28"/>
        </w:rPr>
        <w:t>
      Оларды судья белгілеген мерзімде ұсынбау ақшалай өндіріп алуды қолдануға негіз болып табылуы мүмкін және әкімшілік істі мәні бойынша қарауға кедергі келтірмейді.</w:t>
      </w:r>
    </w:p>
    <w:bookmarkStart w:name="z687" w:id="697"/>
    <w:p>
      <w:pPr>
        <w:spacing w:after="0"/>
        <w:ind w:left="0"/>
        <w:jc w:val="both"/>
      </w:pPr>
      <w:r>
        <w:rPr>
          <w:rFonts w:ascii="Times New Roman"/>
          <w:b w:val="false"/>
          <w:i w:val="false"/>
          <w:color w:val="000000"/>
          <w:sz w:val="28"/>
        </w:rPr>
        <w:t>
      6. Судья осы Кодексте көзделген жағдайларды қоспағанда, ақылға қонымды мерзімде алдын ала тыңдау жүргізеді.</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138-бапқа өзгеріс енгізілді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27.03.2023 </w:t>
      </w:r>
      <w:r>
        <w:rPr>
          <w:rFonts w:ascii="Times New Roman"/>
          <w:b w:val="false"/>
          <w:i w:val="false"/>
          <w:color w:val="000000"/>
          <w:sz w:val="28"/>
        </w:rPr>
        <w:t>№ 216-VII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688" w:id="698"/>
    <w:p>
      <w:pPr>
        <w:spacing w:after="0"/>
        <w:ind w:left="0"/>
        <w:jc w:val="both"/>
      </w:pPr>
      <w:r>
        <w:rPr>
          <w:rFonts w:ascii="Times New Roman"/>
          <w:b w:val="false"/>
          <w:i w:val="false"/>
          <w:color w:val="000000"/>
          <w:sz w:val="28"/>
        </w:rPr>
        <w:t xml:space="preserve">
      </w:t>
      </w:r>
      <w:r>
        <w:rPr>
          <w:rFonts w:ascii="Times New Roman"/>
          <w:b/>
          <w:i w:val="false"/>
          <w:color w:val="000000"/>
          <w:sz w:val="28"/>
        </w:rPr>
        <w:t>139-бап. Талап қоюды қамтамасыз ету</w:t>
      </w:r>
    </w:p>
    <w:bookmarkEnd w:id="698"/>
    <w:bookmarkStart w:name="z689" w:id="699"/>
    <w:p>
      <w:pPr>
        <w:spacing w:after="0"/>
        <w:ind w:left="0"/>
        <w:jc w:val="both"/>
      </w:pPr>
      <w:r>
        <w:rPr>
          <w:rFonts w:ascii="Times New Roman"/>
          <w:b w:val="false"/>
          <w:i w:val="false"/>
          <w:color w:val="000000"/>
          <w:sz w:val="28"/>
        </w:rPr>
        <w:t xml:space="preserve">
      1. Талап қоюды қамтамасыз ету негіздері, шаралары, оларды ауыстыру және олардың күшін жою, талап қоюды қамтамасыз ету тәртібі, осы бапта көзделген ерекшеліктерді қоспағанда,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қағидаларында айқындалады.</w:t>
      </w:r>
    </w:p>
    <w:bookmarkEnd w:id="699"/>
    <w:bookmarkStart w:name="z690" w:id="700"/>
    <w:p>
      <w:pPr>
        <w:spacing w:after="0"/>
        <w:ind w:left="0"/>
        <w:jc w:val="both"/>
      </w:pPr>
      <w:r>
        <w:rPr>
          <w:rFonts w:ascii="Times New Roman"/>
          <w:b w:val="false"/>
          <w:i w:val="false"/>
          <w:color w:val="000000"/>
          <w:sz w:val="28"/>
        </w:rPr>
        <w:t>
      2. Талап қоюмен бір мезгілде келіп түскен талап қоюды қамтамасыз ету туралы арызды судья талап қою келіп түскен күннен бастап бес жұмыс күні ішінде қарайды.</w:t>
      </w:r>
    </w:p>
    <w:bookmarkEnd w:id="700"/>
    <w:p>
      <w:pPr>
        <w:spacing w:after="0"/>
        <w:ind w:left="0"/>
        <w:jc w:val="both"/>
      </w:pPr>
      <w:r>
        <w:rPr>
          <w:rFonts w:ascii="Times New Roman"/>
          <w:b w:val="false"/>
          <w:i w:val="false"/>
          <w:color w:val="000000"/>
          <w:sz w:val="28"/>
        </w:rPr>
        <w:t>
      Осы бес күндік мерзім өткен соң талап қоюды қамтамасыз ету туралы арыз келіп түскен кезде арызды судья ол сотқа келіп түскеннен кейінгі келесі жұмыс күнінен кешіктірмей шешеді.</w:t>
      </w:r>
    </w:p>
    <w:bookmarkStart w:name="z691" w:id="701"/>
    <w:p>
      <w:pPr>
        <w:spacing w:after="0"/>
        <w:ind w:left="0"/>
        <w:jc w:val="both"/>
      </w:pPr>
      <w:r>
        <w:rPr>
          <w:rFonts w:ascii="Times New Roman"/>
          <w:b w:val="false"/>
          <w:i w:val="false"/>
          <w:color w:val="000000"/>
          <w:sz w:val="28"/>
        </w:rPr>
        <w:t xml:space="preserve">
      </w:t>
      </w:r>
      <w:r>
        <w:rPr>
          <w:rFonts w:ascii="Times New Roman"/>
          <w:b/>
          <w:i w:val="false"/>
          <w:color w:val="000000"/>
          <w:sz w:val="28"/>
        </w:rPr>
        <w:t>140-бап. Әкімшілік актінің қолданысын тоқтата тұрудың күшін жою</w:t>
      </w:r>
    </w:p>
    <w:bookmarkEnd w:id="701"/>
    <w:p>
      <w:pPr>
        <w:spacing w:after="0"/>
        <w:ind w:left="0"/>
        <w:jc w:val="both"/>
      </w:pPr>
      <w:r>
        <w:rPr>
          <w:rFonts w:ascii="Times New Roman"/>
          <w:b w:val="false"/>
          <w:i w:val="false"/>
          <w:color w:val="000000"/>
          <w:sz w:val="28"/>
        </w:rPr>
        <w:t xml:space="preserve">
      Жауапкер осы Кодекстің </w:t>
      </w:r>
      <w:r>
        <w:rPr>
          <w:rFonts w:ascii="Times New Roman"/>
          <w:b w:val="false"/>
          <w:i w:val="false"/>
          <w:color w:val="000000"/>
          <w:sz w:val="28"/>
        </w:rPr>
        <w:t>96-бабына</w:t>
      </w:r>
      <w:r>
        <w:rPr>
          <w:rFonts w:ascii="Times New Roman"/>
          <w:b w:val="false"/>
          <w:i w:val="false"/>
          <w:color w:val="000000"/>
          <w:sz w:val="28"/>
        </w:rPr>
        <w:t xml:space="preserve"> сәйкес дау айтылатын әкімшілік актіні дереу қолданысқа енгізу қажеттігі туралы уәжді өтінішхатпен жүгінуге құқылы.</w:t>
      </w:r>
    </w:p>
    <w:p>
      <w:pPr>
        <w:spacing w:after="0"/>
        <w:ind w:left="0"/>
        <w:jc w:val="both"/>
      </w:pPr>
      <w:r>
        <w:rPr>
          <w:rFonts w:ascii="Times New Roman"/>
          <w:b w:val="false"/>
          <w:i w:val="false"/>
          <w:color w:val="000000"/>
          <w:sz w:val="28"/>
        </w:rPr>
        <w:t xml:space="preserve">
      Мұндай өтінішхат әкімшілік процестің кез келген сатысында мәлімделуі мүмкін және судья оны талап қоюды қамтамасыз ету жөніндегі шаралар туралы қағидаларға сәйкес қарайды. </w:t>
      </w:r>
    </w:p>
    <w:p>
      <w:pPr>
        <w:spacing w:after="0"/>
        <w:ind w:left="0"/>
        <w:jc w:val="both"/>
      </w:pPr>
      <w:r>
        <w:rPr>
          <w:rFonts w:ascii="Times New Roman"/>
          <w:b w:val="false"/>
          <w:i w:val="false"/>
          <w:color w:val="000000"/>
          <w:sz w:val="28"/>
        </w:rPr>
        <w:t>
      Дау айту туралы талап қоюды қабылдамау туралы шешім шығарылған кезде, сондай-ақ шешім заңды күшіне енгенге дейін кез келген уақытта сот әкімшілік процеске қатысушылардың уәжді өтінішхаты бойынша дау айтылған әкімшілік актінің қолданысын тоқтата тұрудың немесе орындалуының күшін жояды.</w:t>
      </w:r>
    </w:p>
    <w:bookmarkStart w:name="z692" w:id="702"/>
    <w:p>
      <w:pPr>
        <w:spacing w:after="0"/>
        <w:ind w:left="0"/>
        <w:jc w:val="both"/>
      </w:pPr>
      <w:r>
        <w:rPr>
          <w:rFonts w:ascii="Times New Roman"/>
          <w:b w:val="false"/>
          <w:i w:val="false"/>
          <w:color w:val="000000"/>
          <w:sz w:val="28"/>
        </w:rPr>
        <w:t xml:space="preserve">
      </w:t>
      </w:r>
      <w:r>
        <w:rPr>
          <w:rFonts w:ascii="Times New Roman"/>
          <w:b/>
          <w:i w:val="false"/>
          <w:color w:val="000000"/>
          <w:sz w:val="28"/>
        </w:rPr>
        <w:t>141-бап. Құжаттарды ұсыну тәртібі</w:t>
      </w:r>
    </w:p>
    <w:bookmarkEnd w:id="702"/>
    <w:bookmarkStart w:name="z693" w:id="703"/>
    <w:p>
      <w:pPr>
        <w:spacing w:after="0"/>
        <w:ind w:left="0"/>
        <w:jc w:val="both"/>
      </w:pPr>
      <w:r>
        <w:rPr>
          <w:rFonts w:ascii="Times New Roman"/>
          <w:b w:val="false"/>
          <w:i w:val="false"/>
          <w:color w:val="000000"/>
          <w:sz w:val="28"/>
        </w:rPr>
        <w:t>
      1. Жазбаша (қағаз және (немесе) электрондық нысандағы) өтінішхаттарды, қарсылықтарды, түсіндірмелерді және оларға байланысты құжаттарды ұсыну үшін судья тараптарға қажетті мерзімдерді белгілейді.</w:t>
      </w:r>
    </w:p>
    <w:bookmarkEnd w:id="703"/>
    <w:p>
      <w:pPr>
        <w:spacing w:after="0"/>
        <w:ind w:left="0"/>
        <w:jc w:val="both"/>
      </w:pPr>
      <w:r>
        <w:rPr>
          <w:rFonts w:ascii="Times New Roman"/>
          <w:b w:val="false"/>
          <w:i w:val="false"/>
          <w:color w:val="000000"/>
          <w:sz w:val="28"/>
        </w:rPr>
        <w:t>
      Сот белгілеген мерзім өткеннен кейін сотқа келіп түскен көрсетілген құжаттар, егер тарап оларды сот белгілеген мерзімде ұсынудың мүмкін еместігін негіздесе және олар сот шешім шығарғанға дейін келіп түссе, қабылданады.</w:t>
      </w:r>
    </w:p>
    <w:bookmarkStart w:name="z694" w:id="704"/>
    <w:p>
      <w:pPr>
        <w:spacing w:after="0"/>
        <w:ind w:left="0"/>
        <w:jc w:val="both"/>
      </w:pPr>
      <w:r>
        <w:rPr>
          <w:rFonts w:ascii="Times New Roman"/>
          <w:b w:val="false"/>
          <w:i w:val="false"/>
          <w:color w:val="000000"/>
          <w:sz w:val="28"/>
        </w:rPr>
        <w:t>
      2. Өтінішхаттарға, қарсылықтарға, түсіндірмелерге олар сілтеме жасайтын құжаттардың толық түпнұсқалары немесе олардың белгіленген тәртіппен расталған көшірмелері не олардан үзінді-көшірмелер қоса берілуге тиіс.</w:t>
      </w:r>
    </w:p>
    <w:bookmarkEnd w:id="704"/>
    <w:bookmarkStart w:name="z695" w:id="705"/>
    <w:p>
      <w:pPr>
        <w:spacing w:after="0"/>
        <w:ind w:left="0"/>
        <w:jc w:val="both"/>
      </w:pPr>
      <w:r>
        <w:rPr>
          <w:rFonts w:ascii="Times New Roman"/>
          <w:b w:val="false"/>
          <w:i w:val="false"/>
          <w:color w:val="000000"/>
          <w:sz w:val="28"/>
        </w:rPr>
        <w:t>
      3. Сот тараптардың келіп түскен құжаттармен танысуын қамтамасыз етеді.</w:t>
      </w:r>
    </w:p>
    <w:bookmarkEnd w:id="705"/>
    <w:bookmarkStart w:name="z696" w:id="706"/>
    <w:p>
      <w:pPr>
        <w:spacing w:after="0"/>
        <w:ind w:left="0"/>
        <w:jc w:val="both"/>
      </w:pPr>
      <w:r>
        <w:rPr>
          <w:rFonts w:ascii="Times New Roman"/>
          <w:b w:val="false"/>
          <w:i w:val="false"/>
          <w:color w:val="000000"/>
          <w:sz w:val="28"/>
        </w:rPr>
        <w:t xml:space="preserve">
      </w:t>
      </w:r>
      <w:r>
        <w:rPr>
          <w:rFonts w:ascii="Times New Roman"/>
          <w:b/>
          <w:i w:val="false"/>
          <w:color w:val="000000"/>
          <w:sz w:val="28"/>
        </w:rPr>
        <w:t>142-бап. Талап қоюды өзгерту және кері қайтарып алу. Талап қоюды тану</w:t>
      </w:r>
    </w:p>
    <w:bookmarkEnd w:id="706"/>
    <w:bookmarkStart w:name="z697" w:id="707"/>
    <w:p>
      <w:pPr>
        <w:spacing w:after="0"/>
        <w:ind w:left="0"/>
        <w:jc w:val="both"/>
      </w:pPr>
      <w:r>
        <w:rPr>
          <w:rFonts w:ascii="Times New Roman"/>
          <w:b w:val="false"/>
          <w:i w:val="false"/>
          <w:color w:val="000000"/>
          <w:sz w:val="28"/>
        </w:rPr>
        <w:t>
      1. Сот шешім шығару үшін кеткенге дейін жазбаша арыз беру арқылы талап қоюшы – талап қоюды толық немесе бір бөлігінде кері қайтарып алуға, ал жауапкер талап қоюды толық немесе бір бөлігінде тануға құқылы.</w:t>
      </w:r>
    </w:p>
    <w:bookmarkEnd w:id="707"/>
    <w:p>
      <w:pPr>
        <w:spacing w:after="0"/>
        <w:ind w:left="0"/>
        <w:jc w:val="both"/>
      </w:pPr>
      <w:r>
        <w:rPr>
          <w:rFonts w:ascii="Times New Roman"/>
          <w:b w:val="false"/>
          <w:i w:val="false"/>
          <w:color w:val="000000"/>
          <w:sz w:val="28"/>
        </w:rPr>
        <w:t>
      Талап қоюшы сот шешім шығару үшін кеткенге дейін жазбаша арыз беру арқылы талап қоюдың негізін және нысанасын өзгертуге, талап қою талаптарының мөлшерін арттыруға немесе азайтуға құқылы. Әкімшілік істі қарау мерзімінің өтуі бастапқы талап қойылған күннен бастап есептеледі.</w:t>
      </w:r>
    </w:p>
    <w:p>
      <w:pPr>
        <w:spacing w:after="0"/>
        <w:ind w:left="0"/>
        <w:jc w:val="both"/>
      </w:pPr>
      <w:r>
        <w:rPr>
          <w:rFonts w:ascii="Times New Roman"/>
          <w:b w:val="false"/>
          <w:i w:val="false"/>
          <w:color w:val="000000"/>
          <w:sz w:val="28"/>
        </w:rPr>
        <w:t xml:space="preserve">
      Сот талап қою нысанасы өзгерген кезде осы Кодекстің </w:t>
      </w:r>
      <w:r>
        <w:rPr>
          <w:rFonts w:ascii="Times New Roman"/>
          <w:b w:val="false"/>
          <w:i w:val="false"/>
          <w:color w:val="000000"/>
          <w:sz w:val="28"/>
        </w:rPr>
        <w:t>138-бабының</w:t>
      </w:r>
      <w:r>
        <w:rPr>
          <w:rFonts w:ascii="Times New Roman"/>
          <w:b w:val="false"/>
          <w:i w:val="false"/>
          <w:color w:val="000000"/>
          <w:sz w:val="28"/>
        </w:rPr>
        <w:t xml:space="preserve"> екінші және төртінші бөліктерінде көзделген мәселелерді қарайды, сондай-ақ жауапкерге жаңа жазбаша пікір дайындауға уақыт береді.</w:t>
      </w:r>
    </w:p>
    <w:p>
      <w:pPr>
        <w:spacing w:after="0"/>
        <w:ind w:left="0"/>
        <w:jc w:val="both"/>
      </w:pPr>
      <w:r>
        <w:rPr>
          <w:rFonts w:ascii="Times New Roman"/>
          <w:b w:val="false"/>
          <w:i w:val="false"/>
          <w:color w:val="000000"/>
          <w:sz w:val="28"/>
        </w:rPr>
        <w:t>
      Тараптар мұндай әрекеттерді өз бастамасы бойынша да, сол сияқты судьяның алдын ала пікірін білдіру қорытындылары бойынша да жасауға құқылы.</w:t>
      </w:r>
    </w:p>
    <w:p>
      <w:pPr>
        <w:spacing w:after="0"/>
        <w:ind w:left="0"/>
        <w:jc w:val="both"/>
      </w:pPr>
      <w:r>
        <w:rPr>
          <w:rFonts w:ascii="Times New Roman"/>
          <w:b w:val="false"/>
          <w:i w:val="false"/>
          <w:color w:val="000000"/>
          <w:sz w:val="28"/>
        </w:rPr>
        <w:t>
      Сот өз бастамасы бойынша талап қоюдың нысанасын өзгертуге құқылы емес.</w:t>
      </w:r>
    </w:p>
    <w:bookmarkStart w:name="z698" w:id="708"/>
    <w:p>
      <w:pPr>
        <w:spacing w:after="0"/>
        <w:ind w:left="0"/>
        <w:jc w:val="both"/>
      </w:pPr>
      <w:r>
        <w:rPr>
          <w:rFonts w:ascii="Times New Roman"/>
          <w:b w:val="false"/>
          <w:i w:val="false"/>
          <w:color w:val="000000"/>
          <w:sz w:val="28"/>
        </w:rPr>
        <w:t>
      2. Талап қоюшының талап қоюды сот отырысында немесе алдын ала тыңдауда толықтай кері қайтарып алу туралы арызы келіп түскен жағдайда, сот талап қоюды кері қайтарып алудың салдарын түсіндіреді. Өзге жағдайларда судья әкімшілік процеске қатысушыларды шақырмай мемлекеттік бажды қайтара отырып, талап қоюды қайтарады.</w:t>
      </w:r>
    </w:p>
    <w:bookmarkEnd w:id="708"/>
    <w:bookmarkStart w:name="z699" w:id="709"/>
    <w:p>
      <w:pPr>
        <w:spacing w:after="0"/>
        <w:ind w:left="0"/>
        <w:jc w:val="both"/>
      </w:pPr>
      <w:r>
        <w:rPr>
          <w:rFonts w:ascii="Times New Roman"/>
          <w:b w:val="false"/>
          <w:i w:val="false"/>
          <w:color w:val="000000"/>
          <w:sz w:val="28"/>
        </w:rPr>
        <w:t xml:space="preserve">
      3. Жауапкердің талап қоюды тануы қабылданғанға дейін сот тараптарға процестік салдарды түсіндіреді. Жауапкердің талап қоюды тануы сотты дәлелдемелерді зерттеу міндетінен босатады. </w:t>
      </w:r>
    </w:p>
    <w:bookmarkEnd w:id="709"/>
    <w:p>
      <w:pPr>
        <w:spacing w:after="0"/>
        <w:ind w:left="0"/>
        <w:jc w:val="both"/>
      </w:pPr>
      <w:r>
        <w:rPr>
          <w:rFonts w:ascii="Times New Roman"/>
          <w:b w:val="false"/>
          <w:i w:val="false"/>
          <w:color w:val="000000"/>
          <w:sz w:val="28"/>
        </w:rPr>
        <w:t>
      Талап қою ішінара танылған жағдайда дәлелдемелерді зерттеу жауапкер талап қоюды танымаған бөлігінде ғана жүргізіледі және даудың мәні бойынша шешім шығарылған кезде шешіледі.</w:t>
      </w:r>
    </w:p>
    <w:bookmarkStart w:name="z700" w:id="710"/>
    <w:p>
      <w:pPr>
        <w:spacing w:after="0"/>
        <w:ind w:left="0"/>
        <w:jc w:val="both"/>
      </w:pPr>
      <w:r>
        <w:rPr>
          <w:rFonts w:ascii="Times New Roman"/>
          <w:b w:val="false"/>
          <w:i w:val="false"/>
          <w:color w:val="000000"/>
          <w:sz w:val="28"/>
        </w:rPr>
        <w:t xml:space="preserve">
      4. Сот талап қоюдың өзгертілуін немесе оны кері қайтарып алуды, жауапкердің талап қоюды тануын, егер бұл әрекеттер заңға қайшы келсе не біреудің құқықтарын, бостандықтарын немесе заңды мүдделерін бұзса, сондай-ақ апелляциялық және кассациялық қайта қарауда қабылдамайды. Бұл жағдайда әкімшілік істі қарау жалпы тәртіппен жалғасады. </w:t>
      </w:r>
    </w:p>
    <w:bookmarkEnd w:id="710"/>
    <w:bookmarkStart w:name="z701" w:id="711"/>
    <w:p>
      <w:pPr>
        <w:spacing w:after="0"/>
        <w:ind w:left="0"/>
        <w:jc w:val="both"/>
      </w:pPr>
      <w:r>
        <w:rPr>
          <w:rFonts w:ascii="Times New Roman"/>
          <w:b w:val="false"/>
          <w:i w:val="false"/>
          <w:color w:val="000000"/>
          <w:sz w:val="28"/>
        </w:rPr>
        <w:t xml:space="preserve">
      </w:t>
      </w:r>
      <w:r>
        <w:rPr>
          <w:rFonts w:ascii="Times New Roman"/>
          <w:b/>
          <w:i w:val="false"/>
          <w:color w:val="000000"/>
          <w:sz w:val="28"/>
        </w:rPr>
        <w:t>143-бап. Алдын ала тыңдау</w:t>
      </w:r>
    </w:p>
    <w:bookmarkEnd w:id="711"/>
    <w:bookmarkStart w:name="z702" w:id="712"/>
    <w:p>
      <w:pPr>
        <w:spacing w:after="0"/>
        <w:ind w:left="0"/>
        <w:jc w:val="both"/>
      </w:pPr>
      <w:r>
        <w:rPr>
          <w:rFonts w:ascii="Times New Roman"/>
          <w:b w:val="false"/>
          <w:i w:val="false"/>
          <w:color w:val="000000"/>
          <w:sz w:val="28"/>
        </w:rPr>
        <w:t>
      1. Алдын ала тыңдауда сот:</w:t>
      </w:r>
    </w:p>
    <w:bookmarkEnd w:id="712"/>
    <w:p>
      <w:pPr>
        <w:spacing w:after="0"/>
        <w:ind w:left="0"/>
        <w:jc w:val="both"/>
      </w:pPr>
      <w:r>
        <w:rPr>
          <w:rFonts w:ascii="Times New Roman"/>
          <w:b w:val="false"/>
          <w:i w:val="false"/>
          <w:color w:val="000000"/>
          <w:sz w:val="28"/>
        </w:rPr>
        <w:t>
      1) әкімшілік процеске қатысушылардың құрамы туралы мәселені шешеді;</w:t>
      </w:r>
    </w:p>
    <w:p>
      <w:pPr>
        <w:spacing w:after="0"/>
        <w:ind w:left="0"/>
        <w:jc w:val="both"/>
      </w:pPr>
      <w:r>
        <w:rPr>
          <w:rFonts w:ascii="Times New Roman"/>
          <w:b w:val="false"/>
          <w:i w:val="false"/>
          <w:color w:val="000000"/>
          <w:sz w:val="28"/>
        </w:rPr>
        <w:t>
      2) мерзімді өткізіп алу себептерін анықтайды және өткізіп алған мерзімді қалпына келтіру туралы мәселені шешеді. Өткізіп алған мерзімді қалпына келтіруден бас тартылған жағдайда талап қоюды қайтарады;</w:t>
      </w:r>
    </w:p>
    <w:p>
      <w:pPr>
        <w:spacing w:after="0"/>
        <w:ind w:left="0"/>
        <w:jc w:val="both"/>
      </w:pPr>
      <w:r>
        <w:rPr>
          <w:rFonts w:ascii="Times New Roman"/>
          <w:b w:val="false"/>
          <w:i w:val="false"/>
          <w:color w:val="000000"/>
          <w:sz w:val="28"/>
        </w:rPr>
        <w:t>
      3) татуласу, медиация немесе дауды партисипативтік рәсім тәртібімен реттеу туралы келісімдер жасасу мүмкіндігін талқылайды;</w:t>
      </w:r>
    </w:p>
    <w:p>
      <w:pPr>
        <w:spacing w:after="0"/>
        <w:ind w:left="0"/>
        <w:jc w:val="both"/>
      </w:pPr>
      <w:r>
        <w:rPr>
          <w:rFonts w:ascii="Times New Roman"/>
          <w:b w:val="false"/>
          <w:i w:val="false"/>
          <w:color w:val="000000"/>
          <w:sz w:val="28"/>
        </w:rPr>
        <w:t>
      4) тараптар келіскен кезде оларға әкімшілік істі жазбаша іс жүргізу тәртібімен қарау мүмкіндігі туралы түсіндіреді;</w:t>
      </w:r>
    </w:p>
    <w:p>
      <w:pPr>
        <w:spacing w:after="0"/>
        <w:ind w:left="0"/>
        <w:jc w:val="both"/>
      </w:pPr>
      <w:r>
        <w:rPr>
          <w:rFonts w:ascii="Times New Roman"/>
          <w:b w:val="false"/>
          <w:i w:val="false"/>
          <w:color w:val="000000"/>
          <w:sz w:val="28"/>
        </w:rPr>
        <w:t xml:space="preserve">
      5) әкімшілік іске қатыспайтын адамдарды сотқа қажетті материалдар мен құжаттарды ұсынуға міндеттейді; </w:t>
      </w:r>
    </w:p>
    <w:p>
      <w:pPr>
        <w:spacing w:after="0"/>
        <w:ind w:left="0"/>
        <w:jc w:val="both"/>
      </w:pPr>
      <w:r>
        <w:rPr>
          <w:rFonts w:ascii="Times New Roman"/>
          <w:b w:val="false"/>
          <w:i w:val="false"/>
          <w:color w:val="000000"/>
          <w:sz w:val="28"/>
        </w:rPr>
        <w:t>
      6) әкімшілік істі шешуге бағытталған өзге де әрекеттерді жасайды.</w:t>
      </w:r>
    </w:p>
    <w:p>
      <w:pPr>
        <w:spacing w:after="0"/>
        <w:ind w:left="0"/>
        <w:jc w:val="both"/>
      </w:pPr>
      <w:r>
        <w:rPr>
          <w:rFonts w:ascii="Times New Roman"/>
          <w:b w:val="false"/>
          <w:i w:val="false"/>
          <w:color w:val="000000"/>
          <w:sz w:val="28"/>
        </w:rPr>
        <w:t>
      Уәкілетті органның мемлекеттік сатып алуды өткізуді тексеру қорытындылары бойынша шешімдеріне, қорытындыларына, нұсқамаларына, сондай-ақ сот орындаушыларының әрекетіне (әрекетсіздігіне) дау айту туралы әкімшілік істер бойынша алдын ала тыңдау сотқа талап қою берілген күннен бастап жиырма жұмыс күнінен кешіктірмей жүргізіледі.</w:t>
      </w:r>
    </w:p>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102-бабының</w:t>
      </w:r>
      <w:r>
        <w:rPr>
          <w:rFonts w:ascii="Times New Roman"/>
          <w:b w:val="false"/>
          <w:i w:val="false"/>
          <w:color w:val="000000"/>
          <w:sz w:val="28"/>
        </w:rPr>
        <w:t xml:space="preserve"> үшінші бөлігінде көзделген даулар бойынша әкімшілік істерді алдын ала тыңдау сотқа талап қою берілген күннен бастап бір айдан кешіктірілмей өткізілуге тиіс.</w:t>
      </w:r>
    </w:p>
    <w:bookmarkStart w:name="z703" w:id="713"/>
    <w:p>
      <w:pPr>
        <w:spacing w:after="0"/>
        <w:ind w:left="0"/>
        <w:jc w:val="both"/>
      </w:pPr>
      <w:r>
        <w:rPr>
          <w:rFonts w:ascii="Times New Roman"/>
          <w:b w:val="false"/>
          <w:i w:val="false"/>
          <w:color w:val="000000"/>
          <w:sz w:val="28"/>
        </w:rPr>
        <w:t>
      2. Алдын ала тыңдауда нақты деректерді зерттеместен толық ашу қамтамасыз етіледі.</w:t>
      </w:r>
    </w:p>
    <w:bookmarkEnd w:id="713"/>
    <w:bookmarkStart w:name="z704" w:id="714"/>
    <w:p>
      <w:pPr>
        <w:spacing w:after="0"/>
        <w:ind w:left="0"/>
        <w:jc w:val="both"/>
      </w:pPr>
      <w:r>
        <w:rPr>
          <w:rFonts w:ascii="Times New Roman"/>
          <w:b w:val="false"/>
          <w:i w:val="false"/>
          <w:color w:val="000000"/>
          <w:sz w:val="28"/>
        </w:rPr>
        <w:t>
      3. Алдын ала тыңдаудың нәтижелері бойынша сот қайталама алдын ала тыңдауды тағайындауға құқылы.</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20.12.2021 </w:t>
      </w:r>
      <w:r>
        <w:rPr>
          <w:rFonts w:ascii="Times New Roman"/>
          <w:b w:val="false"/>
          <w:i w:val="false"/>
          <w:color w:val="000000"/>
          <w:sz w:val="28"/>
        </w:rPr>
        <w:t>№ 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05" w:id="715"/>
    <w:p>
      <w:pPr>
        <w:spacing w:after="0"/>
        <w:ind w:left="0"/>
        <w:jc w:val="both"/>
      </w:pPr>
      <w:r>
        <w:rPr>
          <w:rFonts w:ascii="Times New Roman"/>
          <w:b w:val="false"/>
          <w:i w:val="false"/>
          <w:color w:val="000000"/>
          <w:sz w:val="28"/>
        </w:rPr>
        <w:t xml:space="preserve">
      </w:t>
      </w:r>
      <w:r>
        <w:rPr>
          <w:rFonts w:ascii="Times New Roman"/>
          <w:b/>
          <w:i w:val="false"/>
          <w:color w:val="000000"/>
          <w:sz w:val="28"/>
        </w:rPr>
        <w:t>144-бап. Әкімшілік іс материалдарына қол жеткізу</w:t>
      </w:r>
    </w:p>
    <w:bookmarkEnd w:id="715"/>
    <w:p>
      <w:pPr>
        <w:spacing w:after="0"/>
        <w:ind w:left="0"/>
        <w:jc w:val="both"/>
      </w:pPr>
      <w:r>
        <w:rPr>
          <w:rFonts w:ascii="Times New Roman"/>
          <w:b w:val="false"/>
          <w:i w:val="false"/>
          <w:color w:val="000000"/>
          <w:sz w:val="28"/>
        </w:rPr>
        <w:t>
      Әкімшілік істің құжаттары мен материалдарын соттың электрондық сервистерінде орналастыру құжаттарды әкімшілік іске қатысатын адамдарға жіберумен теңестіріледі.</w:t>
      </w:r>
    </w:p>
    <w:p>
      <w:pPr>
        <w:spacing w:after="0"/>
        <w:ind w:left="0"/>
        <w:jc w:val="both"/>
      </w:pPr>
      <w:r>
        <w:rPr>
          <w:rFonts w:ascii="Times New Roman"/>
          <w:b w:val="false"/>
          <w:i w:val="false"/>
          <w:color w:val="000000"/>
          <w:sz w:val="28"/>
        </w:rPr>
        <w:t>
      Соттарда электрондық құжат нысанындағы әкімшілік іс құжаттарымен және материалдарымен танысу Қазақстан Республикасының заңнамасында белгіленген тәртіппен айқындалады.</w:t>
      </w:r>
    </w:p>
    <w:bookmarkStart w:name="z706" w:id="716"/>
    <w:p>
      <w:pPr>
        <w:spacing w:after="0"/>
        <w:ind w:left="0"/>
        <w:jc w:val="both"/>
      </w:pPr>
      <w:r>
        <w:rPr>
          <w:rFonts w:ascii="Times New Roman"/>
          <w:b w:val="false"/>
          <w:i w:val="false"/>
          <w:color w:val="000000"/>
          <w:sz w:val="28"/>
        </w:rPr>
        <w:t xml:space="preserve">
      </w:t>
      </w:r>
      <w:r>
        <w:rPr>
          <w:rFonts w:ascii="Times New Roman"/>
          <w:b/>
          <w:i w:val="false"/>
          <w:color w:val="000000"/>
          <w:sz w:val="28"/>
        </w:rPr>
        <w:t>145-бап. Сот талқылауын тағайындау</w:t>
      </w:r>
    </w:p>
    <w:bookmarkEnd w:id="716"/>
    <w:p>
      <w:pPr>
        <w:spacing w:after="0"/>
        <w:ind w:left="0"/>
        <w:jc w:val="both"/>
      </w:pPr>
      <w:r>
        <w:rPr>
          <w:rFonts w:ascii="Times New Roman"/>
          <w:b w:val="false"/>
          <w:i w:val="false"/>
          <w:color w:val="000000"/>
          <w:sz w:val="28"/>
        </w:rPr>
        <w:t>
      Судья әкімшілік істі дайындалған деп танып, тараптарға және әкімшілік процестің басқа да қатысушыларына әкімшілік істің қаралатын орны мен уақыты туралы хабарлайды.</w:t>
      </w:r>
    </w:p>
    <w:bookmarkStart w:name="z707" w:id="717"/>
    <w:p>
      <w:pPr>
        <w:spacing w:after="0"/>
        <w:ind w:left="0"/>
        <w:jc w:val="both"/>
      </w:pPr>
      <w:r>
        <w:rPr>
          <w:rFonts w:ascii="Times New Roman"/>
          <w:b w:val="false"/>
          <w:i w:val="false"/>
          <w:color w:val="000000"/>
          <w:sz w:val="28"/>
        </w:rPr>
        <w:t xml:space="preserve">
      </w:t>
      </w:r>
      <w:r>
        <w:rPr>
          <w:rFonts w:ascii="Times New Roman"/>
          <w:b/>
          <w:i w:val="false"/>
          <w:color w:val="000000"/>
          <w:sz w:val="28"/>
        </w:rPr>
        <w:t>22-тарау. СОТ ТАЛҚЫЛАУЫ</w:t>
      </w:r>
    </w:p>
    <w:bookmarkEnd w:id="717"/>
    <w:bookmarkStart w:name="z708" w:id="718"/>
    <w:p>
      <w:pPr>
        <w:spacing w:after="0"/>
        <w:ind w:left="0"/>
        <w:jc w:val="both"/>
      </w:pPr>
      <w:r>
        <w:rPr>
          <w:rFonts w:ascii="Times New Roman"/>
          <w:b w:val="false"/>
          <w:i w:val="false"/>
          <w:color w:val="000000"/>
          <w:sz w:val="28"/>
        </w:rPr>
        <w:t xml:space="preserve">
      </w:t>
      </w:r>
      <w:r>
        <w:rPr>
          <w:rFonts w:ascii="Times New Roman"/>
          <w:b/>
          <w:i w:val="false"/>
          <w:color w:val="000000"/>
          <w:sz w:val="28"/>
        </w:rPr>
        <w:t>146-бап. Сот талқылауының мерзімдері</w:t>
      </w:r>
    </w:p>
    <w:bookmarkEnd w:id="718"/>
    <w:bookmarkStart w:name="z709" w:id="719"/>
    <w:p>
      <w:pPr>
        <w:spacing w:after="0"/>
        <w:ind w:left="0"/>
        <w:jc w:val="both"/>
      </w:pPr>
      <w:r>
        <w:rPr>
          <w:rFonts w:ascii="Times New Roman"/>
          <w:b w:val="false"/>
          <w:i w:val="false"/>
          <w:color w:val="000000"/>
          <w:sz w:val="28"/>
        </w:rPr>
        <w:t>
      1. Әкімшілік іс ақылға қонымды, бірақ талап қойылған күннен бастап үш айдан аспайтын мерзімдерде қаралады және шешіледі.</w:t>
      </w:r>
    </w:p>
    <w:bookmarkEnd w:id="719"/>
    <w:p>
      <w:pPr>
        <w:spacing w:after="0"/>
        <w:ind w:left="0"/>
        <w:jc w:val="both"/>
      </w:pPr>
      <w:r>
        <w:rPr>
          <w:rFonts w:ascii="Times New Roman"/>
          <w:b w:val="false"/>
          <w:i w:val="false"/>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pPr>
        <w:spacing w:after="0"/>
        <w:ind w:left="0"/>
        <w:jc w:val="both"/>
      </w:pPr>
      <w:r>
        <w:rPr>
          <w:rFonts w:ascii="Times New Roman"/>
          <w:b w:val="false"/>
          <w:i w:val="false"/>
          <w:color w:val="000000"/>
          <w:sz w:val="28"/>
        </w:rPr>
        <w:t>
      Сот талқылауының мерзімін ұзарту туралы ұйғарым прокурордың өтінішхаты бойынша шағым жасауға, қайта қарауға жатпайды.</w:t>
      </w:r>
    </w:p>
    <w:bookmarkStart w:name="z710" w:id="720"/>
    <w:p>
      <w:pPr>
        <w:spacing w:after="0"/>
        <w:ind w:left="0"/>
        <w:jc w:val="both"/>
      </w:pPr>
      <w:r>
        <w:rPr>
          <w:rFonts w:ascii="Times New Roman"/>
          <w:b w:val="false"/>
          <w:i w:val="false"/>
          <w:color w:val="000000"/>
          <w:sz w:val="28"/>
        </w:rPr>
        <w:t>
      2. Уәкілетті органның мемлекеттік сатып алуды өткізуді тексеру қорытындылары бойынша шешімдеріне, қорытындыларына, нұсқамаларына және сот орындаушысының әрекетіне (әрекетсіздігіне) дау айту туралы әкімшілік істер оған сот отырысында талқылау тағайындалған күннен бастап он жұмыс күні ішінде қаралады және шешіледі.</w:t>
      </w:r>
    </w:p>
    <w:bookmarkEnd w:id="720"/>
    <w:bookmarkStart w:name="z711" w:id="721"/>
    <w:p>
      <w:pPr>
        <w:spacing w:after="0"/>
        <w:ind w:left="0"/>
        <w:jc w:val="both"/>
      </w:pPr>
      <w:r>
        <w:rPr>
          <w:rFonts w:ascii="Times New Roman"/>
          <w:b w:val="false"/>
          <w:i w:val="false"/>
          <w:color w:val="000000"/>
          <w:sz w:val="28"/>
        </w:rPr>
        <w:t xml:space="preserve">
      3. Әкімшілік іс бойынша іс жүргізуді тоқтата тұру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жүзеге асырылады.</w:t>
      </w:r>
    </w:p>
    <w:bookmarkEnd w:id="721"/>
    <w:bookmarkStart w:name="z712" w:id="722"/>
    <w:p>
      <w:pPr>
        <w:spacing w:after="0"/>
        <w:ind w:left="0"/>
        <w:jc w:val="both"/>
      </w:pPr>
      <w:r>
        <w:rPr>
          <w:rFonts w:ascii="Times New Roman"/>
          <w:b w:val="false"/>
          <w:i w:val="false"/>
          <w:color w:val="000000"/>
          <w:sz w:val="28"/>
        </w:rPr>
        <w:t xml:space="preserve">
      </w:t>
      </w:r>
      <w:r>
        <w:rPr>
          <w:rFonts w:ascii="Times New Roman"/>
          <w:b/>
          <w:i w:val="false"/>
          <w:color w:val="000000"/>
          <w:sz w:val="28"/>
        </w:rPr>
        <w:t>147-бап. Сот талқылауын жүргізудің тәртібі мен ерекшеліктері</w:t>
      </w:r>
    </w:p>
    <w:bookmarkEnd w:id="722"/>
    <w:bookmarkStart w:name="z713" w:id="723"/>
    <w:p>
      <w:pPr>
        <w:spacing w:after="0"/>
        <w:ind w:left="0"/>
        <w:jc w:val="both"/>
      </w:pPr>
      <w:r>
        <w:rPr>
          <w:rFonts w:ascii="Times New Roman"/>
          <w:b w:val="false"/>
          <w:i w:val="false"/>
          <w:color w:val="000000"/>
          <w:sz w:val="28"/>
        </w:rPr>
        <w:t xml:space="preserve">
      1. Сот талқылауы, сот отырысын өткізу тәртібін, төрағалық етушінің өкілеттіктерін, хаттама, оның ішінде қысқаша хаттама жасау, сот отырысын тіркеп-бекіту, соттың өтінішхаттарды шешу және дәлелдемелерді зерттеу тәртібін қоса алғанда, осы бапта белгіленген ерекшеліктерді қоспағанда,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жүзеге асырылады.</w:t>
      </w:r>
    </w:p>
    <w:bookmarkEnd w:id="723"/>
    <w:p>
      <w:pPr>
        <w:spacing w:after="0"/>
        <w:ind w:left="0"/>
        <w:jc w:val="both"/>
      </w:pPr>
      <w:r>
        <w:rPr>
          <w:rFonts w:ascii="Times New Roman"/>
          <w:b w:val="false"/>
          <w:i w:val="false"/>
          <w:color w:val="000000"/>
          <w:sz w:val="28"/>
        </w:rPr>
        <w:t>
      Бұл ретте қысқаша хаттама мәтінді автоматты түрде тану жолымен алынған аудиожазбаның мәтінін ашып жазумен бірге жүруге тиіс.</w:t>
      </w:r>
    </w:p>
    <w:bookmarkStart w:name="z714" w:id="724"/>
    <w:p>
      <w:pPr>
        <w:spacing w:after="0"/>
        <w:ind w:left="0"/>
        <w:jc w:val="both"/>
      </w:pPr>
      <w:r>
        <w:rPr>
          <w:rFonts w:ascii="Times New Roman"/>
          <w:b w:val="false"/>
          <w:i w:val="false"/>
          <w:color w:val="000000"/>
          <w:sz w:val="28"/>
        </w:rPr>
        <w:t>
      2. Әкімшілік іс бойынша сот жарыссөздерінен кейін сот шешім шығаруға кетеді. Сот шешімнің қарар бөлігін сот отырысының залында жария етеді. Сот шешімінің қарар бөлігі жария етілгеннен кейін төрағалық етуші оны қабылдаудың құқықтық негіздері мен салдарын, шешімге шағым жасаудың тәртібі мен мерзімдерін түсіндіреді, шешімнің түпкілікті нысанда жасалған және әкімшілік іске қатысушы адамдар оның көшірмесін ала алатын күн туралы хабарлайды.</w:t>
      </w:r>
    </w:p>
    <w:bookmarkEnd w:id="724"/>
    <w:bookmarkStart w:name="z715" w:id="725"/>
    <w:p>
      <w:pPr>
        <w:spacing w:after="0"/>
        <w:ind w:left="0"/>
        <w:jc w:val="both"/>
      </w:pPr>
      <w:r>
        <w:rPr>
          <w:rFonts w:ascii="Times New Roman"/>
          <w:b w:val="false"/>
          <w:i w:val="false"/>
          <w:color w:val="000000"/>
          <w:sz w:val="28"/>
        </w:rPr>
        <w:t>
      3. Әкімшілік іске қатысушы адамдар келмеген жағдайда шешімді сот отырысында жариялану жүргізілмейді.</w:t>
      </w:r>
    </w:p>
    <w:bookmarkEnd w:id="725"/>
    <w:bookmarkStart w:name="z716" w:id="726"/>
    <w:p>
      <w:pPr>
        <w:spacing w:after="0"/>
        <w:ind w:left="0"/>
        <w:jc w:val="both"/>
      </w:pPr>
      <w:r>
        <w:rPr>
          <w:rFonts w:ascii="Times New Roman"/>
          <w:b w:val="false"/>
          <w:i w:val="false"/>
          <w:color w:val="000000"/>
          <w:sz w:val="28"/>
        </w:rPr>
        <w:t>
      4. Егер шешімнің қарар бөлігін жария ету тікелей сот отырысы аяқталғаннан кейін жүргізілмесе, онда төрағалық етуші сот отырысы залындағы адамдарға жария ету күні мен уақытын хабарлауға міндетті.</w:t>
      </w:r>
    </w:p>
    <w:bookmarkEnd w:id="726"/>
    <w:bookmarkStart w:name="z717" w:id="727"/>
    <w:p>
      <w:pPr>
        <w:spacing w:after="0"/>
        <w:ind w:left="0"/>
        <w:jc w:val="both"/>
      </w:pPr>
      <w:r>
        <w:rPr>
          <w:rFonts w:ascii="Times New Roman"/>
          <w:b w:val="false"/>
          <w:i w:val="false"/>
          <w:color w:val="000000"/>
          <w:sz w:val="28"/>
        </w:rPr>
        <w:t>
      5. Осы бапта көзделген жариялау тәртібі іс бойынша іс жүргізу аяқталатын өзге де сот актілеріне қолданылады.</w:t>
      </w:r>
    </w:p>
    <w:bookmarkEnd w:id="727"/>
    <w:bookmarkStart w:name="z718" w:id="728"/>
    <w:p>
      <w:pPr>
        <w:spacing w:after="0"/>
        <w:ind w:left="0"/>
        <w:jc w:val="both"/>
      </w:pPr>
      <w:r>
        <w:rPr>
          <w:rFonts w:ascii="Times New Roman"/>
          <w:b w:val="false"/>
          <w:i w:val="false"/>
          <w:color w:val="000000"/>
          <w:sz w:val="28"/>
        </w:rPr>
        <w:t xml:space="preserve">
      </w:t>
      </w:r>
      <w:r>
        <w:rPr>
          <w:rFonts w:ascii="Times New Roman"/>
          <w:b/>
          <w:i w:val="false"/>
          <w:color w:val="000000"/>
          <w:sz w:val="28"/>
        </w:rPr>
        <w:t>23-тарау. ЖАЗБАША ІС ЖҮРГІЗУ</w:t>
      </w:r>
    </w:p>
    <w:bookmarkEnd w:id="728"/>
    <w:bookmarkStart w:name="z719" w:id="729"/>
    <w:p>
      <w:pPr>
        <w:spacing w:after="0"/>
        <w:ind w:left="0"/>
        <w:jc w:val="both"/>
      </w:pPr>
      <w:r>
        <w:rPr>
          <w:rFonts w:ascii="Times New Roman"/>
          <w:b w:val="false"/>
          <w:i w:val="false"/>
          <w:color w:val="000000"/>
          <w:sz w:val="28"/>
        </w:rPr>
        <w:t xml:space="preserve">
      </w:t>
      </w:r>
      <w:r>
        <w:rPr>
          <w:rFonts w:ascii="Times New Roman"/>
          <w:b/>
          <w:i w:val="false"/>
          <w:color w:val="000000"/>
          <w:sz w:val="28"/>
        </w:rPr>
        <w:t>148-бап. Жазбаша талқылау</w:t>
      </w:r>
    </w:p>
    <w:bookmarkEnd w:id="729"/>
    <w:bookmarkStart w:name="z720" w:id="730"/>
    <w:p>
      <w:pPr>
        <w:spacing w:after="0"/>
        <w:ind w:left="0"/>
        <w:jc w:val="both"/>
      </w:pPr>
      <w:r>
        <w:rPr>
          <w:rFonts w:ascii="Times New Roman"/>
          <w:b w:val="false"/>
          <w:i w:val="false"/>
          <w:color w:val="000000"/>
          <w:sz w:val="28"/>
        </w:rPr>
        <w:t>
      1. Сот тараптардың келісімімен әкімшілік істі жазбаша талқылауда ақылға қонымды, бірақ талап қойылған күннен бастап үш айдан аспайтын мерзімде қарауға құқылы.</w:t>
      </w:r>
    </w:p>
    <w:bookmarkEnd w:id="730"/>
    <w:p>
      <w:pPr>
        <w:spacing w:after="0"/>
        <w:ind w:left="0"/>
        <w:jc w:val="both"/>
      </w:pPr>
      <w:r>
        <w:rPr>
          <w:rFonts w:ascii="Times New Roman"/>
          <w:b w:val="false"/>
          <w:i w:val="false"/>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pPr>
        <w:spacing w:after="0"/>
        <w:ind w:left="0"/>
        <w:jc w:val="both"/>
      </w:pPr>
      <w:r>
        <w:rPr>
          <w:rFonts w:ascii="Times New Roman"/>
          <w:b w:val="false"/>
          <w:i w:val="false"/>
          <w:color w:val="000000"/>
          <w:sz w:val="28"/>
        </w:rPr>
        <w:t>
      Сот талқылауының мерзімін ұзарту туралы ұйғарым прокурордың өтінішхаты бойынша шағым жасауға, қайта қарауға жатпайды.</w:t>
      </w:r>
    </w:p>
    <w:p>
      <w:pPr>
        <w:spacing w:after="0"/>
        <w:ind w:left="0"/>
        <w:jc w:val="both"/>
      </w:pPr>
      <w:r>
        <w:rPr>
          <w:rFonts w:ascii="Times New Roman"/>
          <w:b w:val="false"/>
          <w:i w:val="false"/>
          <w:color w:val="000000"/>
          <w:sz w:val="28"/>
        </w:rPr>
        <w:t>
      Егер тараптың бұрын білдірілген келісімді қайтарып алу туралы өтінішхаты келіп түссе, сот ауызша талқылауға көшеді.</w:t>
      </w:r>
    </w:p>
    <w:p>
      <w:pPr>
        <w:spacing w:after="0"/>
        <w:ind w:left="0"/>
        <w:jc w:val="both"/>
      </w:pPr>
      <w:r>
        <w:rPr>
          <w:rFonts w:ascii="Times New Roman"/>
          <w:b w:val="false"/>
          <w:i w:val="false"/>
          <w:color w:val="000000"/>
          <w:sz w:val="28"/>
        </w:rPr>
        <w:t>
      Егер бұл істі дұрыс шешу үшін қажет болса, сот өз қалауы бойынша ауызша талқылауға көшуге құқылы.</w:t>
      </w:r>
    </w:p>
    <w:bookmarkStart w:name="z721" w:id="731"/>
    <w:p>
      <w:pPr>
        <w:spacing w:after="0"/>
        <w:ind w:left="0"/>
        <w:jc w:val="both"/>
      </w:pPr>
      <w:r>
        <w:rPr>
          <w:rFonts w:ascii="Times New Roman"/>
          <w:b w:val="false"/>
          <w:i w:val="false"/>
          <w:color w:val="000000"/>
          <w:sz w:val="28"/>
        </w:rPr>
        <w:t xml:space="preserve">
      2. Жазбаша талқылау тәртібімен әкімшілік іс ауызша талқылауды жүргізбестен қаралады. </w:t>
      </w:r>
    </w:p>
    <w:bookmarkEnd w:id="731"/>
    <w:bookmarkStart w:name="z722" w:id="732"/>
    <w:p>
      <w:pPr>
        <w:spacing w:after="0"/>
        <w:ind w:left="0"/>
        <w:jc w:val="both"/>
      </w:pPr>
      <w:r>
        <w:rPr>
          <w:rFonts w:ascii="Times New Roman"/>
          <w:b w:val="false"/>
          <w:i w:val="false"/>
          <w:color w:val="000000"/>
          <w:sz w:val="28"/>
        </w:rPr>
        <w:t>
      3. Әкімшілік іс осындай тәртіппен қаралған кезде сот тараптар ұсынған және өз бастамасы бойынша талап етілген дәлелдемелерді зерттейді және олар бойынша шешім қабылданады.</w:t>
      </w:r>
    </w:p>
    <w:bookmarkEnd w:id="732"/>
    <w:bookmarkStart w:name="z723" w:id="733"/>
    <w:p>
      <w:pPr>
        <w:spacing w:after="0"/>
        <w:ind w:left="0"/>
        <w:jc w:val="both"/>
      </w:pPr>
      <w:r>
        <w:rPr>
          <w:rFonts w:ascii="Times New Roman"/>
          <w:b w:val="false"/>
          <w:i w:val="false"/>
          <w:color w:val="000000"/>
          <w:sz w:val="28"/>
        </w:rPr>
        <w:t>
      4. Жазбаша талқылау кезінде сот қосымша сол мерзім ішінде өтінішхаттар мен құжаттарды ұсынуға болатын мерзімді тағайындайды.</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24" w:id="734"/>
    <w:p>
      <w:pPr>
        <w:spacing w:after="0"/>
        <w:ind w:left="0"/>
        <w:jc w:val="both"/>
      </w:pPr>
      <w:r>
        <w:rPr>
          <w:rFonts w:ascii="Times New Roman"/>
          <w:b w:val="false"/>
          <w:i w:val="false"/>
          <w:color w:val="000000"/>
          <w:sz w:val="28"/>
        </w:rPr>
        <w:t xml:space="preserve">
      </w:t>
      </w:r>
      <w:r>
        <w:rPr>
          <w:rFonts w:ascii="Times New Roman"/>
          <w:b/>
          <w:i w:val="false"/>
          <w:color w:val="000000"/>
          <w:sz w:val="28"/>
        </w:rPr>
        <w:t>149-бап. Дәлелдемелерді зерттеу ерекшеліктері</w:t>
      </w:r>
    </w:p>
    <w:bookmarkEnd w:id="734"/>
    <w:bookmarkStart w:name="z725" w:id="735"/>
    <w:p>
      <w:pPr>
        <w:spacing w:after="0"/>
        <w:ind w:left="0"/>
        <w:jc w:val="both"/>
      </w:pPr>
      <w:r>
        <w:rPr>
          <w:rFonts w:ascii="Times New Roman"/>
          <w:b w:val="false"/>
          <w:i w:val="false"/>
          <w:color w:val="000000"/>
          <w:sz w:val="28"/>
        </w:rPr>
        <w:t xml:space="preserve">
      1. Дәлелдемелерді зерттеу, дәлелдеу нысанасы мен шектері жазбаша іс жүргізудің сипаты мен осы бапта белгіленген ерекшеліктері ескеріле отырып,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нормаларында белгіленеді.</w:t>
      </w:r>
    </w:p>
    <w:bookmarkEnd w:id="735"/>
    <w:bookmarkStart w:name="z726" w:id="736"/>
    <w:p>
      <w:pPr>
        <w:spacing w:after="0"/>
        <w:ind w:left="0"/>
        <w:jc w:val="both"/>
      </w:pPr>
      <w:r>
        <w:rPr>
          <w:rFonts w:ascii="Times New Roman"/>
          <w:b w:val="false"/>
          <w:i w:val="false"/>
          <w:color w:val="000000"/>
          <w:sz w:val="28"/>
        </w:rPr>
        <w:t>
      2. Әкімшілік процестің тараптары жазбаша дәлелдемені ұсынған адамдарды қоспағанда, мұндай дәлелдеменің қатыстылығына, жарамдылығына және анықтығына дау айтуға құқылы.</w:t>
      </w:r>
    </w:p>
    <w:bookmarkEnd w:id="736"/>
    <w:bookmarkStart w:name="z727" w:id="737"/>
    <w:p>
      <w:pPr>
        <w:spacing w:after="0"/>
        <w:ind w:left="0"/>
        <w:jc w:val="both"/>
      </w:pPr>
      <w:r>
        <w:rPr>
          <w:rFonts w:ascii="Times New Roman"/>
          <w:b w:val="false"/>
          <w:i w:val="false"/>
          <w:color w:val="000000"/>
          <w:sz w:val="28"/>
        </w:rPr>
        <w:t xml:space="preserve">
      3. Сот жазбаша талқылауда, егер бұл әкімшілік істің тез шешілуіне ықпал етсе, ауызша талқылау үшін көзделген дәлелдемелерді жинау (ұсыну) және зерттеу үшін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белгіленген қағидаларды сақтаудан ауытқуға құқылы.</w:t>
      </w:r>
    </w:p>
    <w:bookmarkEnd w:id="737"/>
    <w:p>
      <w:pPr>
        <w:spacing w:after="0"/>
        <w:ind w:left="0"/>
        <w:jc w:val="both"/>
      </w:pPr>
      <w:r>
        <w:rPr>
          <w:rFonts w:ascii="Times New Roman"/>
          <w:b w:val="false"/>
          <w:i w:val="false"/>
          <w:color w:val="000000"/>
          <w:sz w:val="28"/>
        </w:rPr>
        <w:t xml:space="preserve">
      Сот жеке процестік әрекетті жасау немесе процестік мәселені шешу үшін ауызша сот отырысын тағайындауы мүмкін. </w:t>
      </w:r>
    </w:p>
    <w:p>
      <w:pPr>
        <w:spacing w:after="0"/>
        <w:ind w:left="0"/>
        <w:jc w:val="both"/>
      </w:pPr>
      <w:r>
        <w:rPr>
          <w:rFonts w:ascii="Times New Roman"/>
          <w:b w:val="false"/>
          <w:i w:val="false"/>
          <w:color w:val="000000"/>
          <w:sz w:val="28"/>
        </w:rPr>
        <w:t>
      Мұндай сот отырысы жазбаша талқылаудың мәні жол беретін шамада ауызша сот талқылауының қағидалары бойынша жүзеге асырылады.</w:t>
      </w:r>
    </w:p>
    <w:p>
      <w:pPr>
        <w:spacing w:after="0"/>
        <w:ind w:left="0"/>
        <w:jc w:val="both"/>
      </w:pPr>
      <w:r>
        <w:rPr>
          <w:rFonts w:ascii="Times New Roman"/>
          <w:b w:val="false"/>
          <w:i w:val="false"/>
          <w:color w:val="000000"/>
          <w:sz w:val="28"/>
        </w:rPr>
        <w:t>
      Бұл ретте сот қажетті ақпарат пен дәлелдемелерді жазбаша нысанда ұсынуды талап ете алады.</w:t>
      </w:r>
    </w:p>
    <w:p>
      <w:pPr>
        <w:spacing w:after="0"/>
        <w:ind w:left="0"/>
        <w:jc w:val="both"/>
      </w:pPr>
      <w:r>
        <w:rPr>
          <w:rFonts w:ascii="Times New Roman"/>
          <w:b w:val="false"/>
          <w:i w:val="false"/>
          <w:color w:val="000000"/>
          <w:sz w:val="28"/>
        </w:rPr>
        <w:t>
      Қажетті ауызша сот талқылауын өткізгеннен кейін жазбаша іс жүргізуді одан әрі жүзеге асыру қосымша ұйғарымдар шығарылмастан жалғасады.</w:t>
      </w:r>
    </w:p>
    <w:bookmarkStart w:name="z728" w:id="738"/>
    <w:p>
      <w:pPr>
        <w:spacing w:after="0"/>
        <w:ind w:left="0"/>
        <w:jc w:val="both"/>
      </w:pPr>
      <w:r>
        <w:rPr>
          <w:rFonts w:ascii="Times New Roman"/>
          <w:b w:val="false"/>
          <w:i w:val="false"/>
          <w:color w:val="000000"/>
          <w:sz w:val="28"/>
        </w:rPr>
        <w:t xml:space="preserve">
      </w:t>
      </w:r>
      <w:r>
        <w:rPr>
          <w:rFonts w:ascii="Times New Roman"/>
          <w:b/>
          <w:i w:val="false"/>
          <w:color w:val="000000"/>
          <w:sz w:val="28"/>
        </w:rPr>
        <w:t>150-бап. Жазбаша іс жүргізу тәртібімен қаралатын әкімшілік іс бойынша шешім</w:t>
      </w:r>
    </w:p>
    <w:bookmarkEnd w:id="738"/>
    <w:p>
      <w:pPr>
        <w:spacing w:after="0"/>
        <w:ind w:left="0"/>
        <w:jc w:val="both"/>
      </w:pPr>
      <w:r>
        <w:rPr>
          <w:rFonts w:ascii="Times New Roman"/>
          <w:b w:val="false"/>
          <w:i w:val="false"/>
          <w:color w:val="000000"/>
          <w:sz w:val="28"/>
        </w:rPr>
        <w:t xml:space="preserve">
      Жазбаша іс жүргізу тәртібімен қаралған әкімшілік іс бойынша шешім осы Кодекстің </w:t>
      </w:r>
      <w:r>
        <w:rPr>
          <w:rFonts w:ascii="Times New Roman"/>
          <w:b w:val="false"/>
          <w:i w:val="false"/>
          <w:color w:val="000000"/>
          <w:sz w:val="28"/>
        </w:rPr>
        <w:t>24-тарауында</w:t>
      </w:r>
      <w:r>
        <w:rPr>
          <w:rFonts w:ascii="Times New Roman"/>
          <w:b w:val="false"/>
          <w:i w:val="false"/>
          <w:color w:val="000000"/>
          <w:sz w:val="28"/>
        </w:rPr>
        <w:t xml:space="preserve"> белгіленген және жазбаша іс жүргізу мәніне сәйкес келетін қағидалар ескеріле отырып қабылданады және оған апелляциялық және кассациялық тәртіптермен шағым жасалуы мүмкін.</w:t>
      </w:r>
    </w:p>
    <w:bookmarkStart w:name="z729" w:id="739"/>
    <w:p>
      <w:pPr>
        <w:spacing w:after="0"/>
        <w:ind w:left="0"/>
        <w:jc w:val="both"/>
      </w:pPr>
      <w:r>
        <w:rPr>
          <w:rFonts w:ascii="Times New Roman"/>
          <w:b w:val="false"/>
          <w:i w:val="false"/>
          <w:color w:val="000000"/>
          <w:sz w:val="28"/>
        </w:rPr>
        <w:t xml:space="preserve">
      </w:t>
      </w:r>
      <w:r>
        <w:rPr>
          <w:rFonts w:ascii="Times New Roman"/>
          <w:b/>
          <w:i w:val="false"/>
          <w:color w:val="000000"/>
          <w:sz w:val="28"/>
        </w:rPr>
        <w:t>24-тарау. СОТТЫҢ ШЕШІМІ</w:t>
      </w:r>
    </w:p>
    <w:bookmarkEnd w:id="739"/>
    <w:bookmarkStart w:name="z730" w:id="740"/>
    <w:p>
      <w:pPr>
        <w:spacing w:after="0"/>
        <w:ind w:left="0"/>
        <w:jc w:val="both"/>
      </w:pPr>
      <w:r>
        <w:rPr>
          <w:rFonts w:ascii="Times New Roman"/>
          <w:b w:val="false"/>
          <w:i w:val="false"/>
          <w:color w:val="000000"/>
          <w:sz w:val="28"/>
        </w:rPr>
        <w:t xml:space="preserve">
      </w:t>
      </w:r>
      <w:r>
        <w:rPr>
          <w:rFonts w:ascii="Times New Roman"/>
          <w:b/>
          <w:i w:val="false"/>
          <w:color w:val="000000"/>
          <w:sz w:val="28"/>
        </w:rPr>
        <w:t>151-бап. Соттың шешімін шығару</w:t>
      </w:r>
    </w:p>
    <w:bookmarkEnd w:id="740"/>
    <w:bookmarkStart w:name="z731" w:id="741"/>
    <w:p>
      <w:pPr>
        <w:spacing w:after="0"/>
        <w:ind w:left="0"/>
        <w:jc w:val="both"/>
      </w:pPr>
      <w:r>
        <w:rPr>
          <w:rFonts w:ascii="Times New Roman"/>
          <w:b w:val="false"/>
          <w:i w:val="false"/>
          <w:color w:val="000000"/>
          <w:sz w:val="28"/>
        </w:rPr>
        <w:t>
      1. Сот дауды мәні бойынша шешетін сот актісі шешім нысанында шығарылады. Шешім қысқаша нысанда шығарылуы мүмкін.</w:t>
      </w:r>
    </w:p>
    <w:bookmarkEnd w:id="741"/>
    <w:bookmarkStart w:name="z732" w:id="742"/>
    <w:p>
      <w:pPr>
        <w:spacing w:after="0"/>
        <w:ind w:left="0"/>
        <w:jc w:val="both"/>
      </w:pPr>
      <w:r>
        <w:rPr>
          <w:rFonts w:ascii="Times New Roman"/>
          <w:b w:val="false"/>
          <w:i w:val="false"/>
          <w:color w:val="000000"/>
          <w:sz w:val="28"/>
        </w:rPr>
        <w:t xml:space="preserve">
      2. Шешім әкімшілік істі талқылаудан кейін шығарылады және ауызша талқылау аяқталған күннен бастап он жұмыс күнінен кешіктірілмей дайындалады. Айрықша жағдайларда әкімшілік істің күрделілігі ескеріле отырып соттың шешімі ауызша талқылау аяқталған күннен бастап бір айдан кешіктірілмей дайындалады. </w:t>
      </w:r>
    </w:p>
    <w:bookmarkEnd w:id="742"/>
    <w:bookmarkStart w:name="z733" w:id="743"/>
    <w:p>
      <w:pPr>
        <w:spacing w:after="0"/>
        <w:ind w:left="0"/>
        <w:jc w:val="both"/>
      </w:pPr>
      <w:r>
        <w:rPr>
          <w:rFonts w:ascii="Times New Roman"/>
          <w:b w:val="false"/>
          <w:i w:val="false"/>
          <w:color w:val="000000"/>
          <w:sz w:val="28"/>
        </w:rPr>
        <w:t>
      3. Шешімді шығару күні мыналар болып табылады:</w:t>
      </w:r>
    </w:p>
    <w:bookmarkEnd w:id="743"/>
    <w:p>
      <w:pPr>
        <w:spacing w:after="0"/>
        <w:ind w:left="0"/>
        <w:jc w:val="both"/>
      </w:pPr>
      <w:r>
        <w:rPr>
          <w:rFonts w:ascii="Times New Roman"/>
          <w:b w:val="false"/>
          <w:i w:val="false"/>
          <w:color w:val="000000"/>
          <w:sz w:val="28"/>
        </w:rPr>
        <w:t>
      ауызша іс жүргізу үшін – әкімшілік іс бойынша шешім жарияланған күн;</w:t>
      </w:r>
    </w:p>
    <w:p>
      <w:pPr>
        <w:spacing w:after="0"/>
        <w:ind w:left="0"/>
        <w:jc w:val="both"/>
      </w:pPr>
      <w:r>
        <w:rPr>
          <w:rFonts w:ascii="Times New Roman"/>
          <w:b w:val="false"/>
          <w:i w:val="false"/>
          <w:color w:val="000000"/>
          <w:sz w:val="28"/>
        </w:rPr>
        <w:t xml:space="preserve">
      жазбаша іс жүргізу үшін – соттың шешімінде көрсетілген күн. </w:t>
      </w:r>
    </w:p>
    <w:bookmarkStart w:name="z734" w:id="744"/>
    <w:p>
      <w:pPr>
        <w:spacing w:after="0"/>
        <w:ind w:left="0"/>
        <w:jc w:val="both"/>
      </w:pPr>
      <w:r>
        <w:rPr>
          <w:rFonts w:ascii="Times New Roman"/>
          <w:b w:val="false"/>
          <w:i w:val="false"/>
          <w:color w:val="000000"/>
          <w:sz w:val="28"/>
        </w:rPr>
        <w:t xml:space="preserve">
      </w:t>
      </w:r>
      <w:r>
        <w:rPr>
          <w:rFonts w:ascii="Times New Roman"/>
          <w:b/>
          <w:i w:val="false"/>
          <w:color w:val="000000"/>
          <w:sz w:val="28"/>
        </w:rPr>
        <w:t>152-бап. Шешімнің мазмұны</w:t>
      </w:r>
    </w:p>
    <w:bookmarkEnd w:id="744"/>
    <w:bookmarkStart w:name="z735" w:id="745"/>
    <w:p>
      <w:pPr>
        <w:spacing w:after="0"/>
        <w:ind w:left="0"/>
        <w:jc w:val="both"/>
      </w:pPr>
      <w:r>
        <w:rPr>
          <w:rFonts w:ascii="Times New Roman"/>
          <w:b w:val="false"/>
          <w:i w:val="false"/>
          <w:color w:val="000000"/>
          <w:sz w:val="28"/>
        </w:rPr>
        <w:t>
      1. Сот әкімшілік істің мән-жайларын тікелей зерттеу нәтижелеріне негізделген өзінің ішкі сенімінің негізінде шешім шығарады. Шешім Қазақстан Республикасының атынан шығарылады.</w:t>
      </w:r>
    </w:p>
    <w:bookmarkEnd w:id="745"/>
    <w:bookmarkStart w:name="z736" w:id="746"/>
    <w:p>
      <w:pPr>
        <w:spacing w:after="0"/>
        <w:ind w:left="0"/>
        <w:jc w:val="both"/>
      </w:pPr>
      <w:r>
        <w:rPr>
          <w:rFonts w:ascii="Times New Roman"/>
          <w:b w:val="false"/>
          <w:i w:val="false"/>
          <w:color w:val="000000"/>
          <w:sz w:val="28"/>
        </w:rPr>
        <w:t>
      2. Соттың шешімі кіріспе, сипаттау, уәждеу және қарар бөліктерінен тұрады.</w:t>
      </w:r>
    </w:p>
    <w:bookmarkEnd w:id="746"/>
    <w:bookmarkStart w:name="z737" w:id="747"/>
    <w:p>
      <w:pPr>
        <w:spacing w:after="0"/>
        <w:ind w:left="0"/>
        <w:jc w:val="both"/>
      </w:pPr>
      <w:r>
        <w:rPr>
          <w:rFonts w:ascii="Times New Roman"/>
          <w:b w:val="false"/>
          <w:i w:val="false"/>
          <w:color w:val="000000"/>
          <w:sz w:val="28"/>
        </w:rPr>
        <w:t xml:space="preserve">
      3. Соттың шешімін түсіндіру туралы мәселені қоспағанда, сот шешімінің кіріспе, сипаттау және қарар бөліктерінің мазмұны, сондай-ақ олардағы анық қате жазулар мен арифметикалық қателерді түзету, қосымша шешім шығару тәртібі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талаптарына сәйкес айқындалады.</w:t>
      </w:r>
    </w:p>
    <w:bookmarkEnd w:id="747"/>
    <w:p>
      <w:pPr>
        <w:spacing w:after="0"/>
        <w:ind w:left="0"/>
        <w:jc w:val="both"/>
      </w:pPr>
      <w:r>
        <w:rPr>
          <w:rFonts w:ascii="Times New Roman"/>
          <w:b w:val="false"/>
          <w:i w:val="false"/>
          <w:color w:val="000000"/>
          <w:sz w:val="28"/>
        </w:rPr>
        <w:t xml:space="preserve">
      Шешімнің қарар бөлігінде сот осы Кодекстің </w:t>
      </w:r>
      <w:r>
        <w:rPr>
          <w:rFonts w:ascii="Times New Roman"/>
          <w:b w:val="false"/>
          <w:i w:val="false"/>
          <w:color w:val="000000"/>
          <w:sz w:val="28"/>
        </w:rPr>
        <w:t>127-бабының</w:t>
      </w:r>
      <w:r>
        <w:rPr>
          <w:rFonts w:ascii="Times New Roman"/>
          <w:b w:val="false"/>
          <w:i w:val="false"/>
          <w:color w:val="000000"/>
          <w:sz w:val="28"/>
        </w:rPr>
        <w:t xml:space="preserve"> бесінші және тоғызыншы бөліктерінде белгіленген талаптарды ескере отырып және Қазақстан Республикасының заңдарына сәйкес оны орындамаудың құқықтық салдарларының басталғаны туралы көрсетеді.</w:t>
      </w:r>
    </w:p>
    <w:bookmarkStart w:name="z738" w:id="748"/>
    <w:p>
      <w:pPr>
        <w:spacing w:after="0"/>
        <w:ind w:left="0"/>
        <w:jc w:val="both"/>
      </w:pPr>
      <w:r>
        <w:rPr>
          <w:rFonts w:ascii="Times New Roman"/>
          <w:b w:val="false"/>
          <w:i w:val="false"/>
          <w:color w:val="000000"/>
          <w:sz w:val="28"/>
        </w:rPr>
        <w:t>
      4. Сот шешімінің уәждеу бөлігі мыналарды қамтиды:</w:t>
      </w:r>
    </w:p>
    <w:bookmarkEnd w:id="748"/>
    <w:p>
      <w:pPr>
        <w:spacing w:after="0"/>
        <w:ind w:left="0"/>
        <w:jc w:val="both"/>
      </w:pPr>
      <w:r>
        <w:rPr>
          <w:rFonts w:ascii="Times New Roman"/>
          <w:b w:val="false"/>
          <w:i w:val="false"/>
          <w:color w:val="000000"/>
          <w:sz w:val="28"/>
        </w:rPr>
        <w:t>
      1) даудың мән-жайлары;</w:t>
      </w:r>
    </w:p>
    <w:p>
      <w:pPr>
        <w:spacing w:after="0"/>
        <w:ind w:left="0"/>
        <w:jc w:val="both"/>
      </w:pPr>
      <w:r>
        <w:rPr>
          <w:rFonts w:ascii="Times New Roman"/>
          <w:b w:val="false"/>
          <w:i w:val="false"/>
          <w:color w:val="000000"/>
          <w:sz w:val="28"/>
        </w:rPr>
        <w:t>
      2) талап қою талаптары мен олардың негіздемелері;</w:t>
      </w:r>
    </w:p>
    <w:p>
      <w:pPr>
        <w:spacing w:after="0"/>
        <w:ind w:left="0"/>
        <w:jc w:val="both"/>
      </w:pPr>
      <w:r>
        <w:rPr>
          <w:rFonts w:ascii="Times New Roman"/>
          <w:b w:val="false"/>
          <w:i w:val="false"/>
          <w:color w:val="000000"/>
          <w:sz w:val="28"/>
        </w:rPr>
        <w:t>
      3) сот өз шешімін негіздейтін дәлелдемелер;</w:t>
      </w:r>
    </w:p>
    <w:p>
      <w:pPr>
        <w:spacing w:after="0"/>
        <w:ind w:left="0"/>
        <w:jc w:val="both"/>
      </w:pPr>
      <w:r>
        <w:rPr>
          <w:rFonts w:ascii="Times New Roman"/>
          <w:b w:val="false"/>
          <w:i w:val="false"/>
          <w:color w:val="000000"/>
          <w:sz w:val="28"/>
        </w:rPr>
        <w:t>
      4) соттың қандай да бір дәлелдемелерді қабылдамауының дәлелдері;</w:t>
      </w:r>
    </w:p>
    <w:p>
      <w:pPr>
        <w:spacing w:after="0"/>
        <w:ind w:left="0"/>
        <w:jc w:val="both"/>
      </w:pPr>
      <w:r>
        <w:rPr>
          <w:rFonts w:ascii="Times New Roman"/>
          <w:b w:val="false"/>
          <w:i w:val="false"/>
          <w:color w:val="000000"/>
          <w:sz w:val="28"/>
        </w:rPr>
        <w:t>
      5) сот әкімшілік процеске қатысушылар дәлелдерінің әрқайсысымен неліктен келіспейтіндігінің негіздемесі;</w:t>
      </w:r>
    </w:p>
    <w:p>
      <w:pPr>
        <w:spacing w:after="0"/>
        <w:ind w:left="0"/>
        <w:jc w:val="both"/>
      </w:pPr>
      <w:r>
        <w:rPr>
          <w:rFonts w:ascii="Times New Roman"/>
          <w:b w:val="false"/>
          <w:i w:val="false"/>
          <w:color w:val="000000"/>
          <w:sz w:val="28"/>
        </w:rPr>
        <w:t>
      6) Қазақстан Республикасы заңнамасының нормалары;</w:t>
      </w:r>
    </w:p>
    <w:p>
      <w:pPr>
        <w:spacing w:after="0"/>
        <w:ind w:left="0"/>
        <w:jc w:val="both"/>
      </w:pPr>
      <w:r>
        <w:rPr>
          <w:rFonts w:ascii="Times New Roman"/>
          <w:b w:val="false"/>
          <w:i w:val="false"/>
          <w:color w:val="000000"/>
          <w:sz w:val="28"/>
        </w:rPr>
        <w:t>
      7) мәлімделген талаптардың әрқайсысы бойынша соттың қорытындылары.</w:t>
      </w:r>
    </w:p>
    <w:p>
      <w:pPr>
        <w:spacing w:after="0"/>
        <w:ind w:left="0"/>
        <w:jc w:val="both"/>
      </w:pPr>
      <w:r>
        <w:rPr>
          <w:rFonts w:ascii="Times New Roman"/>
          <w:b w:val="false"/>
          <w:i w:val="false"/>
          <w:color w:val="000000"/>
          <w:sz w:val="28"/>
        </w:rPr>
        <w:t>
      Жауапкер талап қоюды таныған жағдайда уәждеу бөлігінде талап қоюдың танылғаны және соттың оны қабылдағаны ғана көрсетілуі мүмкін.</w:t>
      </w:r>
    </w:p>
    <w:p>
      <w:pPr>
        <w:spacing w:after="0"/>
        <w:ind w:left="0"/>
        <w:jc w:val="both"/>
      </w:pPr>
      <w:r>
        <w:rPr>
          <w:rFonts w:ascii="Times New Roman"/>
          <w:b w:val="false"/>
          <w:i w:val="false"/>
          <w:color w:val="000000"/>
          <w:sz w:val="28"/>
        </w:rPr>
        <w:t>
      Соттың шешімі жазбаша нысанда шығарылады және оған судья қол қояды.</w:t>
      </w:r>
    </w:p>
    <w:bookmarkStart w:name="z739" w:id="749"/>
    <w:p>
      <w:pPr>
        <w:spacing w:after="0"/>
        <w:ind w:left="0"/>
        <w:jc w:val="both"/>
      </w:pPr>
      <w:r>
        <w:rPr>
          <w:rFonts w:ascii="Times New Roman"/>
          <w:b w:val="false"/>
          <w:i w:val="false"/>
          <w:color w:val="000000"/>
          <w:sz w:val="28"/>
        </w:rPr>
        <w:t xml:space="preserve">
      </w:t>
      </w:r>
      <w:r>
        <w:rPr>
          <w:rFonts w:ascii="Times New Roman"/>
          <w:b/>
          <w:i w:val="false"/>
          <w:color w:val="000000"/>
          <w:sz w:val="28"/>
        </w:rPr>
        <w:t>153-бап. Қысқаша шешім</w:t>
      </w:r>
    </w:p>
    <w:bookmarkEnd w:id="749"/>
    <w:bookmarkStart w:name="z740" w:id="750"/>
    <w:p>
      <w:pPr>
        <w:spacing w:after="0"/>
        <w:ind w:left="0"/>
        <w:jc w:val="both"/>
      </w:pPr>
      <w:r>
        <w:rPr>
          <w:rFonts w:ascii="Times New Roman"/>
          <w:b w:val="false"/>
          <w:i w:val="false"/>
          <w:color w:val="000000"/>
          <w:sz w:val="28"/>
        </w:rPr>
        <w:t>
      1. Қысқаша шешім кіріспе, уәждеу және қарар бөліктерінен тұрады.</w:t>
      </w:r>
    </w:p>
    <w:bookmarkEnd w:id="750"/>
    <w:p>
      <w:pPr>
        <w:spacing w:after="0"/>
        <w:ind w:left="0"/>
        <w:jc w:val="both"/>
      </w:pPr>
      <w:r>
        <w:rPr>
          <w:rFonts w:ascii="Times New Roman"/>
          <w:b w:val="false"/>
          <w:i w:val="false"/>
          <w:color w:val="000000"/>
          <w:sz w:val="28"/>
        </w:rPr>
        <w:t>
      Шешімнің уәждеу бөлігінде дәлелдемелер олардың мазмұнын ашпай, санамалап көрсетілуі мүмкін.</w:t>
      </w:r>
    </w:p>
    <w:bookmarkStart w:name="z741" w:id="751"/>
    <w:p>
      <w:pPr>
        <w:spacing w:after="0"/>
        <w:ind w:left="0"/>
        <w:jc w:val="both"/>
      </w:pPr>
      <w:r>
        <w:rPr>
          <w:rFonts w:ascii="Times New Roman"/>
          <w:b w:val="false"/>
          <w:i w:val="false"/>
          <w:color w:val="000000"/>
          <w:sz w:val="28"/>
        </w:rPr>
        <w:t>
      2. Талап қоюшының дәлелдерімен немесе ол ұсынған дәлелдеменің қабылданбауымен келіспеген кезде сот, егер онда жазылған негіздерді түпкілікті деп есептесе, шағымды сотқа дейінгі қарау нәтижелері бойынша шешімге сілтеме жасауға ғана құқылы.</w:t>
      </w:r>
    </w:p>
    <w:bookmarkEnd w:id="751"/>
    <w:bookmarkStart w:name="z742" w:id="752"/>
    <w:p>
      <w:pPr>
        <w:spacing w:after="0"/>
        <w:ind w:left="0"/>
        <w:jc w:val="both"/>
      </w:pPr>
      <w:r>
        <w:rPr>
          <w:rFonts w:ascii="Times New Roman"/>
          <w:b w:val="false"/>
          <w:i w:val="false"/>
          <w:color w:val="000000"/>
          <w:sz w:val="28"/>
        </w:rPr>
        <w:t>
      3. Сот тараптардың өтінішхаты бойынша, бірақ соттың қысқаша шешімі табыс етілген кезден бастап он жұмыс күнінен кешіктірмей шешімді дайындауға міндетті. Толық шешімнің мәтіні осындай өтінішхат келіп түскен кезден бастап он жұмыс күнінен кешіктірілмей дайындалады.</w:t>
      </w:r>
    </w:p>
    <w:bookmarkEnd w:id="752"/>
    <w:bookmarkStart w:name="z743" w:id="753"/>
    <w:p>
      <w:pPr>
        <w:spacing w:after="0"/>
        <w:ind w:left="0"/>
        <w:jc w:val="both"/>
      </w:pPr>
      <w:r>
        <w:rPr>
          <w:rFonts w:ascii="Times New Roman"/>
          <w:b w:val="false"/>
          <w:i w:val="false"/>
          <w:color w:val="000000"/>
          <w:sz w:val="28"/>
        </w:rPr>
        <w:t xml:space="preserve">
      </w:t>
      </w:r>
      <w:r>
        <w:rPr>
          <w:rFonts w:ascii="Times New Roman"/>
          <w:b/>
          <w:i w:val="false"/>
          <w:color w:val="000000"/>
          <w:sz w:val="28"/>
        </w:rPr>
        <w:t>154-бап. Шешімнің заңдылығы және негізділігі</w:t>
      </w:r>
    </w:p>
    <w:bookmarkEnd w:id="753"/>
    <w:bookmarkStart w:name="z744" w:id="754"/>
    <w:p>
      <w:pPr>
        <w:spacing w:after="0"/>
        <w:ind w:left="0"/>
        <w:jc w:val="both"/>
      </w:pPr>
      <w:r>
        <w:rPr>
          <w:rFonts w:ascii="Times New Roman"/>
          <w:b w:val="false"/>
          <w:i w:val="false"/>
          <w:color w:val="000000"/>
          <w:sz w:val="28"/>
        </w:rPr>
        <w:t>
      1. Соттың шешімі заңды және негізді болуға тиіс.</w:t>
      </w:r>
    </w:p>
    <w:bookmarkEnd w:id="754"/>
    <w:bookmarkStart w:name="z745" w:id="755"/>
    <w:p>
      <w:pPr>
        <w:spacing w:after="0"/>
        <w:ind w:left="0"/>
        <w:jc w:val="both"/>
      </w:pPr>
      <w:r>
        <w:rPr>
          <w:rFonts w:ascii="Times New Roman"/>
          <w:b w:val="false"/>
          <w:i w:val="false"/>
          <w:color w:val="000000"/>
          <w:sz w:val="28"/>
        </w:rPr>
        <w:t>
      2. Соттың шешімі, егер ол заңның барлық талаптарын сақтай отырып және заңның негізінде шығарылса, заңды болып танылады.</w:t>
      </w:r>
    </w:p>
    <w:bookmarkEnd w:id="755"/>
    <w:bookmarkStart w:name="z746" w:id="756"/>
    <w:p>
      <w:pPr>
        <w:spacing w:after="0"/>
        <w:ind w:left="0"/>
        <w:jc w:val="both"/>
      </w:pPr>
      <w:r>
        <w:rPr>
          <w:rFonts w:ascii="Times New Roman"/>
          <w:b w:val="false"/>
          <w:i w:val="false"/>
          <w:color w:val="000000"/>
          <w:sz w:val="28"/>
        </w:rPr>
        <w:t>
      3. Егер шешім сотқа ұсынылған дәлелдемелерді сот отырысында жан-жақты және объективті зерттеу негізінде шығарылса, ол негізді болып танылады.</w:t>
      </w:r>
    </w:p>
    <w:bookmarkEnd w:id="756"/>
    <w:bookmarkStart w:name="z747" w:id="757"/>
    <w:p>
      <w:pPr>
        <w:spacing w:after="0"/>
        <w:ind w:left="0"/>
        <w:jc w:val="both"/>
      </w:pPr>
      <w:r>
        <w:rPr>
          <w:rFonts w:ascii="Times New Roman"/>
          <w:b w:val="false"/>
          <w:i w:val="false"/>
          <w:color w:val="000000"/>
          <w:sz w:val="28"/>
        </w:rPr>
        <w:t xml:space="preserve">
      </w:t>
      </w:r>
      <w:r>
        <w:rPr>
          <w:rFonts w:ascii="Times New Roman"/>
          <w:b/>
          <w:i w:val="false"/>
          <w:color w:val="000000"/>
          <w:sz w:val="28"/>
        </w:rPr>
        <w:t>155-бап. Шешім шығару кезінде сот шешетін мәселелер</w:t>
      </w:r>
    </w:p>
    <w:bookmarkEnd w:id="757"/>
    <w:bookmarkStart w:name="z748" w:id="758"/>
    <w:p>
      <w:pPr>
        <w:spacing w:after="0"/>
        <w:ind w:left="0"/>
        <w:jc w:val="both"/>
      </w:pPr>
      <w:r>
        <w:rPr>
          <w:rFonts w:ascii="Times New Roman"/>
          <w:b w:val="false"/>
          <w:i w:val="false"/>
          <w:color w:val="000000"/>
          <w:sz w:val="28"/>
        </w:rPr>
        <w:t>
      1. Сот шешім шығару кезінде дәлелдемелерді бағалайды және қандай мән-жайлар анықталғанын, осы әкімшілік іс бойынша қандай құқықтық акт қолданылуға тиіс екенін және талап қоюдың қанағаттандыруға жататынын-жатпайтынын айқындайды. Егер әкімшілік істе бірнеше талап қойылса, онда сот барлық талаптар бойынша шешім шығарады.</w:t>
      </w:r>
    </w:p>
    <w:bookmarkEnd w:id="758"/>
    <w:bookmarkStart w:name="z749" w:id="759"/>
    <w:p>
      <w:pPr>
        <w:spacing w:after="0"/>
        <w:ind w:left="0"/>
        <w:jc w:val="both"/>
      </w:pPr>
      <w:r>
        <w:rPr>
          <w:rFonts w:ascii="Times New Roman"/>
          <w:b w:val="false"/>
          <w:i w:val="false"/>
          <w:color w:val="000000"/>
          <w:sz w:val="28"/>
        </w:rPr>
        <w:t>
      2. Әкімшілік орган, лауазымды адам әкімшілік қалауды жүзеге асырған кезде сот Қазақстан Республикасының заңнамасында белгіленген шектерден асқанын-аспағанын және әкімшілік қалауды жүзеге асыру осы өкілеттіктің мақсаттарына сәйкес келетінін-келмейтінін де тексереді.</w:t>
      </w:r>
    </w:p>
    <w:bookmarkEnd w:id="759"/>
    <w:bookmarkStart w:name="z750" w:id="760"/>
    <w:p>
      <w:pPr>
        <w:spacing w:after="0"/>
        <w:ind w:left="0"/>
        <w:jc w:val="both"/>
      </w:pPr>
      <w:r>
        <w:rPr>
          <w:rFonts w:ascii="Times New Roman"/>
          <w:b w:val="false"/>
          <w:i w:val="false"/>
          <w:color w:val="000000"/>
          <w:sz w:val="28"/>
        </w:rPr>
        <w:t>
      3. Әкімшілік актіні немесе оның бір бөлігін заңсыз деп тану, егер соттың шешімінде өзгеше көрсетілмесе, оның күшін жоюға, сондай-ақ одан не оның бір бөлігінен туындайтын барлық заңды салдарлардың күшін жоюға алып келеді.</w:t>
      </w:r>
    </w:p>
    <w:bookmarkEnd w:id="760"/>
    <w:bookmarkStart w:name="z751" w:id="761"/>
    <w:p>
      <w:pPr>
        <w:spacing w:after="0"/>
        <w:ind w:left="0"/>
        <w:jc w:val="both"/>
      </w:pPr>
      <w:r>
        <w:rPr>
          <w:rFonts w:ascii="Times New Roman"/>
          <w:b w:val="false"/>
          <w:i w:val="false"/>
          <w:color w:val="000000"/>
          <w:sz w:val="28"/>
        </w:rPr>
        <w:t>
      4. Сот, егер талап қоюды қарау кезінде даулы әрекет (әрекетсіздік) жасалғанын, шешім құзыретіне және Қазақстан Республикасының заңнамасына сәйкес қабылданғанын анықтаса, оны қанағаттандырудан бас тартады.</w:t>
      </w:r>
    </w:p>
    <w:bookmarkEnd w:id="761"/>
    <w:bookmarkStart w:name="z752" w:id="762"/>
    <w:p>
      <w:pPr>
        <w:spacing w:after="0"/>
        <w:ind w:left="0"/>
        <w:jc w:val="both"/>
      </w:pPr>
      <w:r>
        <w:rPr>
          <w:rFonts w:ascii="Times New Roman"/>
          <w:b w:val="false"/>
          <w:i w:val="false"/>
          <w:color w:val="000000"/>
          <w:sz w:val="28"/>
        </w:rPr>
        <w:t>
      5. Шешімде сол мерзім ішінде соттың шешімі орындалуға тиісті мерзім көрсетіледі.</w:t>
      </w:r>
    </w:p>
    <w:bookmarkEnd w:id="762"/>
    <w:bookmarkStart w:name="z753" w:id="763"/>
    <w:p>
      <w:pPr>
        <w:spacing w:after="0"/>
        <w:ind w:left="0"/>
        <w:jc w:val="both"/>
      </w:pPr>
      <w:r>
        <w:rPr>
          <w:rFonts w:ascii="Times New Roman"/>
          <w:b w:val="false"/>
          <w:i w:val="false"/>
          <w:color w:val="000000"/>
          <w:sz w:val="28"/>
        </w:rPr>
        <w:t xml:space="preserve">
      </w:t>
      </w:r>
      <w:r>
        <w:rPr>
          <w:rFonts w:ascii="Times New Roman"/>
          <w:b/>
          <w:i w:val="false"/>
          <w:color w:val="000000"/>
          <w:sz w:val="28"/>
        </w:rPr>
        <w:t>156-бап. Дау айту туралы талап қою бойынша шешім</w:t>
      </w:r>
    </w:p>
    <w:bookmarkEnd w:id="763"/>
    <w:bookmarkStart w:name="z754" w:id="764"/>
    <w:p>
      <w:pPr>
        <w:spacing w:after="0"/>
        <w:ind w:left="0"/>
        <w:jc w:val="both"/>
      </w:pPr>
      <w:r>
        <w:rPr>
          <w:rFonts w:ascii="Times New Roman"/>
          <w:b w:val="false"/>
          <w:i w:val="false"/>
          <w:color w:val="000000"/>
          <w:sz w:val="28"/>
        </w:rPr>
        <w:t>
      1. Егер талап қоюшының құқықтарын, бостандықтары мен заңды мүдделерін қозғайтын, ауыртпалық түсіретін әкімшілік актіге дау айту туралы талап қою негізді болып табылса және сот оның заңсыздығын таныса, онда ол толық немесе қандай да бір бөлігінде оның күшін жояды.</w:t>
      </w:r>
    </w:p>
    <w:bookmarkEnd w:id="764"/>
    <w:bookmarkStart w:name="z755" w:id="765"/>
    <w:p>
      <w:pPr>
        <w:spacing w:after="0"/>
        <w:ind w:left="0"/>
        <w:jc w:val="both"/>
      </w:pPr>
      <w:r>
        <w:rPr>
          <w:rFonts w:ascii="Times New Roman"/>
          <w:b w:val="false"/>
          <w:i w:val="false"/>
          <w:color w:val="000000"/>
          <w:sz w:val="28"/>
        </w:rPr>
        <w:t>
      2. Шешімді қабылдаған кезде орындалып қойған немесе орындалып жатқан, ауыртпалық түсіретін әкімшілік актінің заңсыздығы танылған жағдайда, сот жауапкерді орындаудың күшін жоюға мәжбүрлеуге және талап қоюшыны шешімде белгіленген мерзімде бастапқы жағдайына қайтару бойынша әрекеттер жасауды талап етуге құқылы.</w:t>
      </w:r>
    </w:p>
    <w:bookmarkEnd w:id="765"/>
    <w:bookmarkStart w:name="z756" w:id="766"/>
    <w:p>
      <w:pPr>
        <w:spacing w:after="0"/>
        <w:ind w:left="0"/>
        <w:jc w:val="both"/>
      </w:pPr>
      <w:r>
        <w:rPr>
          <w:rFonts w:ascii="Times New Roman"/>
          <w:b w:val="false"/>
          <w:i w:val="false"/>
          <w:color w:val="000000"/>
          <w:sz w:val="28"/>
        </w:rPr>
        <w:t xml:space="preserve">
      </w:t>
      </w:r>
      <w:r>
        <w:rPr>
          <w:rFonts w:ascii="Times New Roman"/>
          <w:b/>
          <w:i w:val="false"/>
          <w:color w:val="000000"/>
          <w:sz w:val="28"/>
        </w:rPr>
        <w:t>157-бап. Мәжбүрлеу туралы талап қою бойынша шешім</w:t>
      </w:r>
    </w:p>
    <w:bookmarkEnd w:id="766"/>
    <w:bookmarkStart w:name="z757" w:id="767"/>
    <w:p>
      <w:pPr>
        <w:spacing w:after="0"/>
        <w:ind w:left="0"/>
        <w:jc w:val="both"/>
      </w:pPr>
      <w:r>
        <w:rPr>
          <w:rFonts w:ascii="Times New Roman"/>
          <w:b w:val="false"/>
          <w:i w:val="false"/>
          <w:color w:val="000000"/>
          <w:sz w:val="28"/>
        </w:rPr>
        <w:t>
      1. Әкімшілік актіні шығарудан бас тартудың не жауапкер әрекетсіздігінің нәтижесі болып табылатын әкімшілік актіні қабылдамау заңға қайшы келетін немесе талап қоюшы құқықтарының, бостандықтары мен заңды мүдделерінің бұзылуына себеп болған жағдайда, сот әкімшілік органға әкімшілік актіні қабылдау міндеттемесін жүктейді.</w:t>
      </w:r>
    </w:p>
    <w:bookmarkEnd w:id="767"/>
    <w:p>
      <w:pPr>
        <w:spacing w:after="0"/>
        <w:ind w:left="0"/>
        <w:jc w:val="both"/>
      </w:pPr>
      <w:r>
        <w:rPr>
          <w:rFonts w:ascii="Times New Roman"/>
          <w:b w:val="false"/>
          <w:i w:val="false"/>
          <w:color w:val="000000"/>
          <w:sz w:val="28"/>
        </w:rPr>
        <w:t>
      Сот жауапкерге ауыртпалық түсіретін әкімшілік актіні қабылдамау міндетін жүктеуге құқылы.</w:t>
      </w:r>
    </w:p>
    <w:bookmarkStart w:name="z758" w:id="768"/>
    <w:p>
      <w:pPr>
        <w:spacing w:after="0"/>
        <w:ind w:left="0"/>
        <w:jc w:val="both"/>
      </w:pPr>
      <w:r>
        <w:rPr>
          <w:rFonts w:ascii="Times New Roman"/>
          <w:b w:val="false"/>
          <w:i w:val="false"/>
          <w:color w:val="000000"/>
          <w:sz w:val="28"/>
        </w:rPr>
        <w:t xml:space="preserve">
      2. Сот шешімде әкімшілік актінің мазмұны мен оны қабылдау мерзімін, сондай-ақ орындылығы мәселелерін шешуді қоспағанда, әкімшілік іс үшін елеулі маңызы бар өзге де мән-жайларды айқындауы мүмкін. Соттың мұндай шешімі әкімшілік акт қабылданғанға дейін оны ауыстырады. </w:t>
      </w:r>
    </w:p>
    <w:bookmarkEnd w:id="768"/>
    <w:p>
      <w:pPr>
        <w:spacing w:after="0"/>
        <w:ind w:left="0"/>
        <w:jc w:val="both"/>
      </w:pPr>
      <w:r>
        <w:rPr>
          <w:rFonts w:ascii="Times New Roman"/>
          <w:b w:val="false"/>
          <w:i w:val="false"/>
          <w:color w:val="000000"/>
          <w:sz w:val="28"/>
        </w:rPr>
        <w:t>
      Әкімшілік қалау болған кезде талап қоюшының талаптарын қанағаттандыру туралы нақты шешім шығару мүмкін болмаған жағдайда, сот жауапкерге соттың құқықтық ұстанымын ескере отырып, тиісті әкімшілік актіні талап қоюшының пайдасына қабылдау туралы міндеттемені жүктейді.</w:t>
      </w:r>
    </w:p>
    <w:bookmarkStart w:name="z759" w:id="769"/>
    <w:p>
      <w:pPr>
        <w:spacing w:after="0"/>
        <w:ind w:left="0"/>
        <w:jc w:val="both"/>
      </w:pPr>
      <w:r>
        <w:rPr>
          <w:rFonts w:ascii="Times New Roman"/>
          <w:b w:val="false"/>
          <w:i w:val="false"/>
          <w:color w:val="000000"/>
          <w:sz w:val="28"/>
        </w:rPr>
        <w:t xml:space="preserve">
      </w:t>
      </w:r>
      <w:r>
        <w:rPr>
          <w:rFonts w:ascii="Times New Roman"/>
          <w:b/>
          <w:i w:val="false"/>
          <w:color w:val="000000"/>
          <w:sz w:val="28"/>
        </w:rPr>
        <w:t>158-бап. Әрекет жасау туралы талап қою бойынша шешім</w:t>
      </w:r>
    </w:p>
    <w:bookmarkEnd w:id="769"/>
    <w:bookmarkStart w:name="z760" w:id="770"/>
    <w:p>
      <w:pPr>
        <w:spacing w:after="0"/>
        <w:ind w:left="0"/>
        <w:jc w:val="both"/>
      </w:pPr>
      <w:r>
        <w:rPr>
          <w:rFonts w:ascii="Times New Roman"/>
          <w:b w:val="false"/>
          <w:i w:val="false"/>
          <w:color w:val="000000"/>
          <w:sz w:val="28"/>
        </w:rPr>
        <w:t>
      1. Әрекет жасау туралы талап қою негізді және заңды деп танылған кезде сот жауапкерді нақты әрекеттер жасауға міндеттейді және оларды орындау үшін мерзім белгілейді.</w:t>
      </w:r>
    </w:p>
    <w:bookmarkEnd w:id="770"/>
    <w:p>
      <w:pPr>
        <w:spacing w:after="0"/>
        <w:ind w:left="0"/>
        <w:jc w:val="both"/>
      </w:pPr>
      <w:r>
        <w:rPr>
          <w:rFonts w:ascii="Times New Roman"/>
          <w:b w:val="false"/>
          <w:i w:val="false"/>
          <w:color w:val="000000"/>
          <w:sz w:val="28"/>
        </w:rPr>
        <w:t>
      Егер талап қоюшы бір мезгілде жауапкердің нақты жасаған әрекетінің құқыққа қайшылығын тануды талап етсе, сот шешімде әкімшілік органның іс жүзіндегі әрекеті құқыққа қайшы болғанын таниды.</w:t>
      </w:r>
    </w:p>
    <w:bookmarkStart w:name="z761" w:id="771"/>
    <w:p>
      <w:pPr>
        <w:spacing w:after="0"/>
        <w:ind w:left="0"/>
        <w:jc w:val="both"/>
      </w:pPr>
      <w:r>
        <w:rPr>
          <w:rFonts w:ascii="Times New Roman"/>
          <w:b w:val="false"/>
          <w:i w:val="false"/>
          <w:color w:val="000000"/>
          <w:sz w:val="28"/>
        </w:rPr>
        <w:t>
      2. Әрекетке тыйым салу туралы талап қою негізді және заңды деп танылған кезде сот жауапкерге кейіннен нақты әрекеттер жасауға тыйым салады.</w:t>
      </w:r>
    </w:p>
    <w:bookmarkEnd w:id="771"/>
    <w:bookmarkStart w:name="z762" w:id="772"/>
    <w:p>
      <w:pPr>
        <w:spacing w:after="0"/>
        <w:ind w:left="0"/>
        <w:jc w:val="both"/>
      </w:pPr>
      <w:r>
        <w:rPr>
          <w:rFonts w:ascii="Times New Roman"/>
          <w:b w:val="false"/>
          <w:i w:val="false"/>
          <w:color w:val="000000"/>
          <w:sz w:val="28"/>
        </w:rPr>
        <w:t xml:space="preserve">
      </w:t>
      </w:r>
      <w:r>
        <w:rPr>
          <w:rFonts w:ascii="Times New Roman"/>
          <w:b/>
          <w:i w:val="false"/>
          <w:color w:val="000000"/>
          <w:sz w:val="28"/>
        </w:rPr>
        <w:t>159-бап. Тану туралы талап қою бойынша шешім</w:t>
      </w:r>
    </w:p>
    <w:bookmarkEnd w:id="772"/>
    <w:bookmarkStart w:name="z763" w:id="773"/>
    <w:p>
      <w:pPr>
        <w:spacing w:after="0"/>
        <w:ind w:left="0"/>
        <w:jc w:val="both"/>
      </w:pPr>
      <w:r>
        <w:rPr>
          <w:rFonts w:ascii="Times New Roman"/>
          <w:b w:val="false"/>
          <w:i w:val="false"/>
          <w:color w:val="000000"/>
          <w:sz w:val="28"/>
        </w:rPr>
        <w:t>
      1. Тану туралы талап қою қанағаттандырылған кезде сот, егер мұндай талаптар дербес талаптар ретінде мәлімделген болса, қандай да бір құқықтық қатынастың болуын немесе болмауын немесе оның мазмұнын таниды.</w:t>
      </w:r>
    </w:p>
    <w:bookmarkEnd w:id="773"/>
    <w:bookmarkStart w:name="z764" w:id="774"/>
    <w:p>
      <w:pPr>
        <w:spacing w:after="0"/>
        <w:ind w:left="0"/>
        <w:jc w:val="both"/>
      </w:pPr>
      <w:r>
        <w:rPr>
          <w:rFonts w:ascii="Times New Roman"/>
          <w:b w:val="false"/>
          <w:i w:val="false"/>
          <w:color w:val="000000"/>
          <w:sz w:val="28"/>
        </w:rPr>
        <w:t>
      2. Сот, сондай-ақ, егер тану туралы талап қою негізді және заңды болса, ал осы мән-жайды тану талап қоюшының бұзылған құқықтарын қалпына келтіру үшін қажет болса, бұдан былай заңды күші жоқ, ауыртпалық түсіретін әкімшілік актіні заңсыз деп тануға құқылы.</w:t>
      </w:r>
    </w:p>
    <w:bookmarkEnd w:id="774"/>
    <w:bookmarkStart w:name="z765" w:id="775"/>
    <w:p>
      <w:pPr>
        <w:spacing w:after="0"/>
        <w:ind w:left="0"/>
        <w:jc w:val="both"/>
      </w:pPr>
      <w:r>
        <w:rPr>
          <w:rFonts w:ascii="Times New Roman"/>
          <w:b w:val="false"/>
          <w:i w:val="false"/>
          <w:color w:val="000000"/>
          <w:sz w:val="28"/>
        </w:rPr>
        <w:t>
      3. Сот, сондай-ақ талап қоюшының талап етуі бойынша, егер ауыртпалық түсіретін әкімшілік актінің күші жойылса немесе оның қолданысы өзге тәсілмен, оның ішінде оның қандай да бір бөлігінде күшін жойса, ауыртпалық түсіретін әкімшілік актіні заңсыз деп тануға құқылы.</w:t>
      </w:r>
    </w:p>
    <w:bookmarkEnd w:id="775"/>
    <w:bookmarkStart w:name="z766" w:id="776"/>
    <w:p>
      <w:pPr>
        <w:spacing w:after="0"/>
        <w:ind w:left="0"/>
        <w:jc w:val="both"/>
      </w:pPr>
      <w:r>
        <w:rPr>
          <w:rFonts w:ascii="Times New Roman"/>
          <w:b w:val="false"/>
          <w:i w:val="false"/>
          <w:color w:val="000000"/>
          <w:sz w:val="28"/>
        </w:rPr>
        <w:t xml:space="preserve">
      </w:t>
      </w:r>
      <w:r>
        <w:rPr>
          <w:rFonts w:ascii="Times New Roman"/>
          <w:b/>
          <w:i w:val="false"/>
          <w:color w:val="000000"/>
          <w:sz w:val="28"/>
        </w:rPr>
        <w:t>160-бап. Залалдарды өтеу туралы талапты шешу</w:t>
      </w:r>
    </w:p>
    <w:bookmarkEnd w:id="776"/>
    <w:bookmarkStart w:name="z767" w:id="777"/>
    <w:p>
      <w:pPr>
        <w:spacing w:after="0"/>
        <w:ind w:left="0"/>
        <w:jc w:val="both"/>
      </w:pPr>
      <w:r>
        <w:rPr>
          <w:rFonts w:ascii="Times New Roman"/>
          <w:b w:val="false"/>
          <w:i w:val="false"/>
          <w:color w:val="000000"/>
          <w:sz w:val="28"/>
        </w:rPr>
        <w:t xml:space="preserve">
      1. Талап қоюшы осы Кодекстің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135-баптарында</w:t>
      </w:r>
      <w:r>
        <w:rPr>
          <w:rFonts w:ascii="Times New Roman"/>
          <w:b w:val="false"/>
          <w:i w:val="false"/>
          <w:color w:val="000000"/>
          <w:sz w:val="28"/>
        </w:rPr>
        <w:t xml:space="preserve"> көрсетілген талап қоюлармен бір мезгілде осы талаптармен себеп-салдарлық байланыстары бар залалдарды өтеу туралы талап қоюға құқылы.</w:t>
      </w:r>
    </w:p>
    <w:bookmarkEnd w:id="777"/>
    <w:bookmarkStart w:name="z768" w:id="778"/>
    <w:p>
      <w:pPr>
        <w:spacing w:after="0"/>
        <w:ind w:left="0"/>
        <w:jc w:val="both"/>
      </w:pPr>
      <w:r>
        <w:rPr>
          <w:rFonts w:ascii="Times New Roman"/>
          <w:b w:val="false"/>
          <w:i w:val="false"/>
          <w:color w:val="000000"/>
          <w:sz w:val="28"/>
        </w:rPr>
        <w:t>
      2. Тиісті талаптар қанағаттандырылған жағдайда сот шешімде келтірілген залалдың мөлшерін айқындайды.</w:t>
      </w:r>
    </w:p>
    <w:bookmarkEnd w:id="778"/>
    <w:bookmarkStart w:name="z769" w:id="779"/>
    <w:p>
      <w:pPr>
        <w:spacing w:after="0"/>
        <w:ind w:left="0"/>
        <w:jc w:val="both"/>
      </w:pPr>
      <w:r>
        <w:rPr>
          <w:rFonts w:ascii="Times New Roman"/>
          <w:b w:val="false"/>
          <w:i w:val="false"/>
          <w:color w:val="000000"/>
          <w:sz w:val="28"/>
        </w:rPr>
        <w:t xml:space="preserve">
      </w:t>
      </w:r>
      <w:r>
        <w:rPr>
          <w:rFonts w:ascii="Times New Roman"/>
          <w:b/>
          <w:i w:val="false"/>
          <w:color w:val="000000"/>
          <w:sz w:val="28"/>
        </w:rPr>
        <w:t>161-бап. Сот шешімінің заңды күшіне енуі</w:t>
      </w:r>
    </w:p>
    <w:bookmarkEnd w:id="779"/>
    <w:p>
      <w:pPr>
        <w:spacing w:after="0"/>
        <w:ind w:left="0"/>
        <w:jc w:val="both"/>
      </w:pPr>
      <w:r>
        <w:rPr>
          <w:rFonts w:ascii="Times New Roman"/>
          <w:b w:val="false"/>
          <w:i w:val="false"/>
          <w:color w:val="000000"/>
          <w:sz w:val="28"/>
        </w:rPr>
        <w:t>
      Бірінші сатыдағы соттың шешімі, егер дереу орындалуға жіберілмеген болса, осы шешім, егер апелляциялық шағым, өтінішхат берілмесе, апелляциялық шағым жасауға арналған мерзім өткен соң заңды күшіне енеді.</w:t>
      </w:r>
    </w:p>
    <w:p>
      <w:pPr>
        <w:spacing w:after="0"/>
        <w:ind w:left="0"/>
        <w:jc w:val="both"/>
      </w:pPr>
      <w:r>
        <w:rPr>
          <w:rFonts w:ascii="Times New Roman"/>
          <w:b w:val="false"/>
          <w:i w:val="false"/>
          <w:color w:val="000000"/>
          <w:sz w:val="28"/>
        </w:rPr>
        <w:t>
      Апелляциялық шағым жасауға, өтінішхат келтіруге арналған мерзімі өткізіп алынған және сот мерзімді қалпына келтіруден бас тартқан жағдайларда, шешім бас тарту туралы ұйғарымға шағым жасау мерзімі өткен соң заңды күшіне енеді.</w:t>
      </w:r>
    </w:p>
    <w:bookmarkStart w:name="z770" w:id="780"/>
    <w:p>
      <w:pPr>
        <w:spacing w:after="0"/>
        <w:ind w:left="0"/>
        <w:jc w:val="both"/>
      </w:pPr>
      <w:r>
        <w:rPr>
          <w:rFonts w:ascii="Times New Roman"/>
          <w:b w:val="false"/>
          <w:i w:val="false"/>
          <w:color w:val="000000"/>
          <w:sz w:val="28"/>
        </w:rPr>
        <w:t xml:space="preserve">
      </w:t>
      </w:r>
      <w:r>
        <w:rPr>
          <w:rFonts w:ascii="Times New Roman"/>
          <w:b/>
          <w:i w:val="false"/>
          <w:color w:val="000000"/>
          <w:sz w:val="28"/>
        </w:rPr>
        <w:t>25-тарау. САЙЛАУҒА, РЕСПУБЛИКАЛЫҚ РЕФЕРЕНДУМҒА ҚАТЫСАТЫН АЗАМАТТАР МЕН ҚОҒАМДЫҚ БІРЛЕСТІКТЕРДІҢ САЙЛАУ ҚҰҚЫҚТАРЫН ҚОРҒАУ ТУРАЛЫ ӘКІМШІЛІК ІСТЕР БОЙЫНША ІС ЖҮРГІЗУ</w:t>
      </w:r>
    </w:p>
    <w:bookmarkEnd w:id="780"/>
    <w:bookmarkStart w:name="z771" w:id="781"/>
    <w:p>
      <w:pPr>
        <w:spacing w:after="0"/>
        <w:ind w:left="0"/>
        <w:jc w:val="both"/>
      </w:pPr>
      <w:r>
        <w:rPr>
          <w:rFonts w:ascii="Times New Roman"/>
          <w:b w:val="false"/>
          <w:i w:val="false"/>
          <w:color w:val="000000"/>
          <w:sz w:val="28"/>
        </w:rPr>
        <w:t xml:space="preserve">
      </w:t>
      </w:r>
      <w:r>
        <w:rPr>
          <w:rFonts w:ascii="Times New Roman"/>
          <w:b/>
          <w:i w:val="false"/>
          <w:color w:val="000000"/>
          <w:sz w:val="28"/>
        </w:rPr>
        <w:t>162-бап. Талап қоюды беру</w:t>
      </w:r>
    </w:p>
    <w:bookmarkEnd w:id="781"/>
    <w:p>
      <w:pPr>
        <w:spacing w:after="0"/>
        <w:ind w:left="0"/>
        <w:jc w:val="both"/>
      </w:pPr>
      <w:r>
        <w:rPr>
          <w:rFonts w:ascii="Times New Roman"/>
          <w:b w:val="false"/>
          <w:i w:val="false"/>
          <w:color w:val="000000"/>
          <w:sz w:val="28"/>
        </w:rPr>
        <w:t xml:space="preserve">
      Мемлекеттік органның, жергілікті мемлекеттік басқару және өзін-өзі басқару органының, сайлау комиссиясының,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бұзылады деп есептейтін азамат, қоғамдық бірлестік, сайлау комиссиясының мүшесі, кандидаттар мен саяси партиялардың сенім білдірген адамдары, саяси партиялардың кеңесші дауыс беру құқығы бар өкілдері, саяси партиялардың, өзге де қоғамдық бірлестіктердің, коммерциялық емес ұйымдардың байқаушылары осы Кодекстің </w:t>
      </w:r>
      <w:r>
        <w:rPr>
          <w:rFonts w:ascii="Times New Roman"/>
          <w:b w:val="false"/>
          <w:i w:val="false"/>
          <w:color w:val="000000"/>
          <w:sz w:val="28"/>
        </w:rPr>
        <w:t>16-тарауында</w:t>
      </w:r>
      <w:r>
        <w:rPr>
          <w:rFonts w:ascii="Times New Roman"/>
          <w:b w:val="false"/>
          <w:i w:val="false"/>
          <w:color w:val="000000"/>
          <w:sz w:val="28"/>
        </w:rPr>
        <w:t xml:space="preserve"> және Қазақстан Республикасының басқа да заңдарында белгіленген соттылық бойынша сотқа талап қоюды беруге құқылы.</w:t>
      </w:r>
    </w:p>
    <w:bookmarkStart w:name="z772" w:id="782"/>
    <w:p>
      <w:pPr>
        <w:spacing w:after="0"/>
        <w:ind w:left="0"/>
        <w:jc w:val="both"/>
      </w:pPr>
      <w:r>
        <w:rPr>
          <w:rFonts w:ascii="Times New Roman"/>
          <w:b w:val="false"/>
          <w:i w:val="false"/>
          <w:color w:val="000000"/>
          <w:sz w:val="28"/>
        </w:rPr>
        <w:t xml:space="preserve">
      </w:t>
      </w:r>
      <w:r>
        <w:rPr>
          <w:rFonts w:ascii="Times New Roman"/>
          <w:b/>
          <w:i w:val="false"/>
          <w:color w:val="000000"/>
          <w:sz w:val="28"/>
        </w:rPr>
        <w:t>163-бап. Сайлауға, республикалық референдумға қатысатын азаматтар мен қоғамдық бірлестіктердің сайлау құқықтарын қорғау туралы әкімшілік істі қарау</w:t>
      </w:r>
    </w:p>
    <w:bookmarkEnd w:id="782"/>
    <w:bookmarkStart w:name="z773" w:id="783"/>
    <w:p>
      <w:pPr>
        <w:spacing w:after="0"/>
        <w:ind w:left="0"/>
        <w:jc w:val="both"/>
      </w:pPr>
      <w:r>
        <w:rPr>
          <w:rFonts w:ascii="Times New Roman"/>
          <w:b w:val="false"/>
          <w:i w:val="false"/>
          <w:color w:val="000000"/>
          <w:sz w:val="28"/>
        </w:rPr>
        <w:t>
      1. Егер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Қазақстан Республикасының конституциялық заңдарында өзгеше көзделмесе, сайлауды, республикалық референдумды дайындау және өткізу кезеңінде, сондай-ақ дауыс беру күнінен бастап бір ай ішінде келіп түскен талап қою – бес күндік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 талап қою дереу қаралуға тиіс.</w:t>
      </w:r>
    </w:p>
    <w:bookmarkEnd w:id="783"/>
    <w:p>
      <w:pPr>
        <w:spacing w:after="0"/>
        <w:ind w:left="0"/>
        <w:jc w:val="both"/>
      </w:pPr>
      <w:r>
        <w:rPr>
          <w:rFonts w:ascii="Times New Roman"/>
          <w:b w:val="false"/>
          <w:i w:val="false"/>
          <w:color w:val="000000"/>
          <w:sz w:val="28"/>
        </w:rPr>
        <w:t>
      Сайлаушылардың (таңдаушылардың) тізімдерін түзету қажеттігі туралы сайлау комиссиясының шешіміне шағым жасау туралы талап қою келіп түскен күні қаралуға тиіс.</w:t>
      </w:r>
    </w:p>
    <w:bookmarkStart w:name="z774" w:id="784"/>
    <w:p>
      <w:pPr>
        <w:spacing w:after="0"/>
        <w:ind w:left="0"/>
        <w:jc w:val="both"/>
      </w:pPr>
      <w:r>
        <w:rPr>
          <w:rFonts w:ascii="Times New Roman"/>
          <w:b w:val="false"/>
          <w:i w:val="false"/>
          <w:color w:val="000000"/>
          <w:sz w:val="28"/>
        </w:rPr>
        <w:t>
      2. Талап қоюды сот талап қоюшының, тиісті сайлау комиссиясы немесе мемлекеттік орган, жергілікті мемлекеттік басқару және өзін-өзі басқару органы, кәсіпорын, ұйым өкілінің, прокурордың қатысуымен қарайды. Сот отырысының уақыты мен орны туралы тиісті түрде хабарланған аталған адамдардың сотқа келмей қалуы әкімшілік істі қарауға және шешуге кедергі болмайды.</w:t>
      </w:r>
    </w:p>
    <w:bookmarkEnd w:id="784"/>
    <w:bookmarkStart w:name="z775" w:id="785"/>
    <w:p>
      <w:pPr>
        <w:spacing w:after="0"/>
        <w:ind w:left="0"/>
        <w:jc w:val="both"/>
      </w:pPr>
      <w:r>
        <w:rPr>
          <w:rFonts w:ascii="Times New Roman"/>
          <w:b w:val="false"/>
          <w:i w:val="false"/>
          <w:color w:val="000000"/>
          <w:sz w:val="28"/>
        </w:rPr>
        <w:t xml:space="preserve">
      </w:t>
      </w:r>
      <w:r>
        <w:rPr>
          <w:rFonts w:ascii="Times New Roman"/>
          <w:b/>
          <w:i w:val="false"/>
          <w:color w:val="000000"/>
          <w:sz w:val="28"/>
        </w:rPr>
        <w:t>164-бап. Соттың шешімі, оған шағым жасау, прокурордың апелляциялық өтінішхаты бойынша қайта қарау, наразылық білдіру және орындау</w:t>
      </w:r>
    </w:p>
    <w:bookmarkEnd w:id="785"/>
    <w:bookmarkStart w:name="z776" w:id="786"/>
    <w:p>
      <w:pPr>
        <w:spacing w:after="0"/>
        <w:ind w:left="0"/>
        <w:jc w:val="both"/>
      </w:pPr>
      <w:r>
        <w:rPr>
          <w:rFonts w:ascii="Times New Roman"/>
          <w:b w:val="false"/>
          <w:i w:val="false"/>
          <w:color w:val="000000"/>
          <w:sz w:val="28"/>
        </w:rPr>
        <w:t>
      1. Талап қою негізді деп танылған соттың шешімі бұзылған сайлау құқығын қалпына келтіру үшін негіз болып табылады.</w:t>
      </w:r>
    </w:p>
    <w:bookmarkEnd w:id="786"/>
    <w:bookmarkStart w:name="z777" w:id="787"/>
    <w:p>
      <w:pPr>
        <w:spacing w:after="0"/>
        <w:ind w:left="0"/>
        <w:jc w:val="both"/>
      </w:pPr>
      <w:r>
        <w:rPr>
          <w:rFonts w:ascii="Times New Roman"/>
          <w:b w:val="false"/>
          <w:i w:val="false"/>
          <w:color w:val="000000"/>
          <w:sz w:val="28"/>
        </w:rPr>
        <w:t>
      2. Бірінші сатыдағы соттың шешіміне, егер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Қазақстан Республикасының конституциялық заңдарында өзгеше көзделмесе, шешімнің көшірмесі табыс етілген күннен бастап үш күн ішінде апелляциялық шағым берілуі, прокурор апелляциялық өтінішхат келтіруі мүмкін.</w:t>
      </w:r>
    </w:p>
    <w:bookmarkEnd w:id="787"/>
    <w:p>
      <w:pPr>
        <w:spacing w:after="0"/>
        <w:ind w:left="0"/>
        <w:jc w:val="both"/>
      </w:pPr>
      <w:r>
        <w:rPr>
          <w:rFonts w:ascii="Times New Roman"/>
          <w:b w:val="false"/>
          <w:i w:val="false"/>
          <w:color w:val="000000"/>
          <w:sz w:val="28"/>
        </w:rPr>
        <w:t>
      Апелляциялық сатыдағы соттың қаулысы шағым жасауға және наразылық білдіруге жатпайды.</w:t>
      </w:r>
    </w:p>
    <w:bookmarkStart w:name="z778" w:id="788"/>
    <w:p>
      <w:pPr>
        <w:spacing w:after="0"/>
        <w:ind w:left="0"/>
        <w:jc w:val="both"/>
      </w:pPr>
      <w:r>
        <w:rPr>
          <w:rFonts w:ascii="Times New Roman"/>
          <w:b w:val="false"/>
          <w:i w:val="false"/>
          <w:color w:val="000000"/>
          <w:sz w:val="28"/>
        </w:rPr>
        <w:t>
      3. Егер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xml:space="preserve">" Қазақстан Республикасының конституциялық заңдарында өзгеше көзделмесе, Қазақстан Республикасы Орталық сайлау комиссиясының шешімдері мен әрекеттеріне (әрекетсіздігіне), сондай-ақ Орталық референдум комиссиясының шешімдері мен әрекеттеріне (әрекетсіздігіне) дау айту туралы әкімшілік істер бойынша осы Кодекстің </w:t>
      </w:r>
      <w:r>
        <w:rPr>
          <w:rFonts w:ascii="Times New Roman"/>
          <w:b w:val="false"/>
          <w:i w:val="false"/>
          <w:color w:val="000000"/>
          <w:sz w:val="28"/>
        </w:rPr>
        <w:t>105-бабында</w:t>
      </w:r>
      <w:r>
        <w:rPr>
          <w:rFonts w:ascii="Times New Roman"/>
          <w:b w:val="false"/>
          <w:i w:val="false"/>
          <w:color w:val="000000"/>
          <w:sz w:val="28"/>
        </w:rPr>
        <w:t xml:space="preserve"> көзделген соттылық қағидалары бойынша шығарылған соттың шешімі ол жарияланған күнінен бастап заңды күшіне енеді және шешімінің көшірмесі табыс етілген күннен бастап үш күн ішінде шешімге кассациялық тәртіппен шағым жасалуы, наразылық білдірілуі мүмкін.</w:t>
      </w:r>
    </w:p>
    <w:bookmarkEnd w:id="788"/>
    <w:bookmarkStart w:name="z779" w:id="789"/>
    <w:p>
      <w:pPr>
        <w:spacing w:after="0"/>
        <w:ind w:left="0"/>
        <w:jc w:val="both"/>
      </w:pPr>
      <w:r>
        <w:rPr>
          <w:rFonts w:ascii="Times New Roman"/>
          <w:b w:val="false"/>
          <w:i w:val="false"/>
          <w:color w:val="000000"/>
          <w:sz w:val="28"/>
        </w:rPr>
        <w:t>
      4. Егер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Қазақстан Республикасының конституциялық заңдарында өзгеше көзделмесе, осы баптың екінші және үшінші бөліктерінде көрсетілген шешімдерге апелляциялық шағым, прокурордың өтінішхаты, кассациялық шағым, прокурордың наразылығы – сотқа келіп түскен күнінен бастап үш күн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түскендері дереу қаралады.</w:t>
      </w:r>
    </w:p>
    <w:bookmarkEnd w:id="789"/>
    <w:bookmarkStart w:name="z780" w:id="790"/>
    <w:p>
      <w:pPr>
        <w:spacing w:after="0"/>
        <w:ind w:left="0"/>
        <w:jc w:val="both"/>
      </w:pPr>
      <w:r>
        <w:rPr>
          <w:rFonts w:ascii="Times New Roman"/>
          <w:b w:val="false"/>
          <w:i w:val="false"/>
          <w:color w:val="000000"/>
          <w:sz w:val="28"/>
        </w:rPr>
        <w:t>
      5. Заңды күшіне енген соттың шешімі тиісті мемлекеттік органға, жергілікті мемлекеттік басқару және өзін-өзі басқару органына, кәсіпорынға, ұйымға, сайлау комиссиясының төрағасына жіберіледі. Сот шешімінің орындалмауына кінәлі лауазымды адамдар заңда белгіленген жауаптылықта болады.</w:t>
      </w:r>
    </w:p>
    <w:bookmarkEnd w:id="790"/>
    <w:bookmarkStart w:name="z781" w:id="79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26-тарау. </w:t>
      </w:r>
      <w:r>
        <w:rPr>
          <w:rFonts w:ascii="Times New Roman"/>
          <w:b/>
          <w:i w:val="false"/>
          <w:color w:val="000000"/>
          <w:sz w:val="28"/>
        </w:rPr>
        <w:t>ӘКІМШІЛІК</w:t>
      </w:r>
      <w:r>
        <w:rPr>
          <w:rFonts w:ascii="Times New Roman"/>
          <w:b/>
          <w:i w:val="false"/>
          <w:color w:val="000000"/>
          <w:sz w:val="28"/>
        </w:rPr>
        <w:t xml:space="preserve"> ОРГАНДАРДЫҢ АЗАМАТТАРДЫҢ АЛҚАБИ РЕТІНДЕ ҚЫЛМЫСТЫҚ СОТ ІСІН ЖҮРГІЗУГЕ ҚАТЫСУ ҚҰҚЫҒЫН БҰЗАТЫН ШЕШІМДЕРІНЕ, ӘРЕКЕТТЕРІНЕ (ӘРЕКЕТСІЗДІГІНЕ) ДАУ АЙТУ ТУРАЛЫ ӘКІМШІЛІК ІСТЕР БОЙЫНША ІС ЖҮРГІЗУ</w:t>
      </w:r>
    </w:p>
    <w:bookmarkEnd w:id="791"/>
    <w:p>
      <w:pPr>
        <w:spacing w:after="0"/>
        <w:ind w:left="0"/>
        <w:jc w:val="both"/>
      </w:pPr>
      <w:r>
        <w:rPr>
          <w:rFonts w:ascii="Times New Roman"/>
          <w:b w:val="false"/>
          <w:i w:val="false"/>
          <w:color w:val="ff0000"/>
          <w:sz w:val="28"/>
        </w:rPr>
        <w:t xml:space="preserve">
      Ескерту. 26-тараудың тақырыбына өзгеріс енгізілді – ҚР 14.07.2022 </w:t>
      </w:r>
      <w:r>
        <w:rPr>
          <w:rFonts w:ascii="Times New Roman"/>
          <w:b w:val="false"/>
          <w:i w:val="false"/>
          <w:color w:val="ff0000"/>
          <w:sz w:val="28"/>
        </w:rPr>
        <w:t>№ 141-VII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782" w:id="792"/>
    <w:p>
      <w:pPr>
        <w:spacing w:after="0"/>
        <w:ind w:left="0"/>
        <w:jc w:val="both"/>
      </w:pPr>
      <w:r>
        <w:rPr>
          <w:rFonts w:ascii="Times New Roman"/>
          <w:b w:val="false"/>
          <w:i w:val="false"/>
          <w:color w:val="000000"/>
          <w:sz w:val="28"/>
        </w:rPr>
        <w:t xml:space="preserve">
      </w:t>
      </w:r>
      <w:r>
        <w:rPr>
          <w:rFonts w:ascii="Times New Roman"/>
          <w:b/>
          <w:i w:val="false"/>
          <w:color w:val="000000"/>
          <w:sz w:val="28"/>
        </w:rPr>
        <w:t>165-бап. Талап қоюды беру</w:t>
      </w:r>
    </w:p>
    <w:bookmarkEnd w:id="792"/>
    <w:bookmarkStart w:name="z783" w:id="793"/>
    <w:p>
      <w:pPr>
        <w:spacing w:after="0"/>
        <w:ind w:left="0"/>
        <w:jc w:val="both"/>
      </w:pPr>
      <w:r>
        <w:rPr>
          <w:rFonts w:ascii="Times New Roman"/>
          <w:b w:val="false"/>
          <w:i w:val="false"/>
          <w:color w:val="000000"/>
          <w:sz w:val="28"/>
        </w:rPr>
        <w:t xml:space="preserve">
      1. Әкімшілік органның шешімімен, әрекетімен (әрекетсіздігімен) азаматтың алқаби ретінде қылмыстық сот ісін жүргізуге қатысу үшін іріктеу рәсіміне қатысу құқығы бұзылады деп санайтын азамат осы Кодекстің </w:t>
      </w:r>
      <w:r>
        <w:rPr>
          <w:rFonts w:ascii="Times New Roman"/>
          <w:b w:val="false"/>
          <w:i w:val="false"/>
          <w:color w:val="000000"/>
          <w:sz w:val="28"/>
        </w:rPr>
        <w:t>16-тарауында</w:t>
      </w:r>
      <w:r>
        <w:rPr>
          <w:rFonts w:ascii="Times New Roman"/>
          <w:b w:val="false"/>
          <w:i w:val="false"/>
          <w:color w:val="000000"/>
          <w:sz w:val="28"/>
        </w:rPr>
        <w:t xml:space="preserve"> белгіленген соттылығы бойынша сотқа талап қоюмен жүгінуге құқылы.</w:t>
      </w:r>
    </w:p>
    <w:bookmarkEnd w:id="793"/>
    <w:bookmarkStart w:name="z784" w:id="794"/>
    <w:p>
      <w:pPr>
        <w:spacing w:after="0"/>
        <w:ind w:left="0"/>
        <w:jc w:val="both"/>
      </w:pPr>
      <w:r>
        <w:rPr>
          <w:rFonts w:ascii="Times New Roman"/>
          <w:b w:val="false"/>
          <w:i w:val="false"/>
          <w:color w:val="000000"/>
          <w:sz w:val="28"/>
        </w:rPr>
        <w:t>
      2. Талап қоюға азаматтың алқабиге кандидаттардың бірыңғай тізіміне енгізу және алқаби ретінде қылмыстық сот ісін жүргізуге қатысу құқықтарының бұзылғаны туралы куәландыратын дәлелдемелер қоса тіркелуге тиіс.</w:t>
      </w:r>
    </w:p>
    <w:bookmarkEnd w:id="794"/>
    <w:bookmarkStart w:name="z785" w:id="795"/>
    <w:p>
      <w:pPr>
        <w:spacing w:after="0"/>
        <w:ind w:left="0"/>
        <w:jc w:val="both"/>
      </w:pPr>
      <w:r>
        <w:rPr>
          <w:rFonts w:ascii="Times New Roman"/>
          <w:b w:val="false"/>
          <w:i w:val="false"/>
          <w:color w:val="000000"/>
          <w:sz w:val="28"/>
        </w:rPr>
        <w:t>
      3. Талап қою Қазақстан Республикасының алқабилер туралы заңнамасына сәйкес азаматтарды алқабилерге кандидаттардың бірыңғай тізімімен таныстыру мерзімі аяқталған кезден бастап жеті жұмыс күні ішінде сотқа берілуі мүмкін.</w:t>
      </w:r>
    </w:p>
    <w:bookmarkEnd w:id="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86" w:id="796"/>
    <w:p>
      <w:pPr>
        <w:spacing w:after="0"/>
        <w:ind w:left="0"/>
        <w:jc w:val="both"/>
      </w:pPr>
      <w:r>
        <w:rPr>
          <w:rFonts w:ascii="Times New Roman"/>
          <w:b w:val="false"/>
          <w:i w:val="false"/>
          <w:color w:val="000000"/>
          <w:sz w:val="28"/>
        </w:rPr>
        <w:t xml:space="preserve">
      </w:t>
      </w:r>
      <w:r>
        <w:rPr>
          <w:rFonts w:ascii="Times New Roman"/>
          <w:b/>
          <w:i w:val="false"/>
          <w:color w:val="000000"/>
          <w:sz w:val="28"/>
        </w:rPr>
        <w:t>166-бап. Әкімшілік істі қарау</w:t>
      </w:r>
    </w:p>
    <w:bookmarkEnd w:id="796"/>
    <w:bookmarkStart w:name="z787" w:id="79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165-бабында</w:t>
      </w:r>
      <w:r>
        <w:rPr>
          <w:rFonts w:ascii="Times New Roman"/>
          <w:b w:val="false"/>
          <w:i w:val="false"/>
          <w:color w:val="000000"/>
          <w:sz w:val="28"/>
        </w:rPr>
        <w:t xml:space="preserve"> белгіленген мерзімдерде келіп түскен талап қою – екі жұмыс күні ішінде, ал осы мерзім аяқталатын күні келіп түскені дереу қаралуға тиіс.</w:t>
      </w:r>
    </w:p>
    <w:bookmarkEnd w:id="797"/>
    <w:bookmarkStart w:name="z788" w:id="798"/>
    <w:p>
      <w:pPr>
        <w:spacing w:after="0"/>
        <w:ind w:left="0"/>
        <w:jc w:val="both"/>
      </w:pPr>
      <w:r>
        <w:rPr>
          <w:rFonts w:ascii="Times New Roman"/>
          <w:b w:val="false"/>
          <w:i w:val="false"/>
          <w:color w:val="000000"/>
          <w:sz w:val="28"/>
        </w:rPr>
        <w:t>
      2. Әкімшілік істі сот талап қоюшының, тиісті әкімшілік орган өкілінің қатысуымен қарайды. Сот отырысының уақыты мен орны туралы тиісті түрде хабарланған аталған адамдардың сотқа келмеуі әкімшілік істі қарау және шешу үшін кедергі болып табылмайды.</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166-бапқа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89" w:id="799"/>
    <w:p>
      <w:pPr>
        <w:spacing w:after="0"/>
        <w:ind w:left="0"/>
        <w:jc w:val="both"/>
      </w:pPr>
      <w:r>
        <w:rPr>
          <w:rFonts w:ascii="Times New Roman"/>
          <w:b w:val="false"/>
          <w:i w:val="false"/>
          <w:color w:val="000000"/>
          <w:sz w:val="28"/>
        </w:rPr>
        <w:t xml:space="preserve">
      </w:t>
      </w:r>
      <w:r>
        <w:rPr>
          <w:rFonts w:ascii="Times New Roman"/>
          <w:b/>
          <w:i w:val="false"/>
          <w:color w:val="000000"/>
          <w:sz w:val="28"/>
        </w:rPr>
        <w:t>167-бап. Соттың шешімі және оны орындау</w:t>
      </w:r>
    </w:p>
    <w:bookmarkEnd w:id="799"/>
    <w:bookmarkStart w:name="z790" w:id="800"/>
    <w:p>
      <w:pPr>
        <w:spacing w:after="0"/>
        <w:ind w:left="0"/>
        <w:jc w:val="both"/>
      </w:pPr>
      <w:r>
        <w:rPr>
          <w:rFonts w:ascii="Times New Roman"/>
          <w:b w:val="false"/>
          <w:i w:val="false"/>
          <w:color w:val="000000"/>
          <w:sz w:val="28"/>
        </w:rPr>
        <w:t>
      1. Азаматтың алқаби ретінде қылмыстық сот ісін жүргізуге қатысу үшін іріктеу рәсіміне қатысу құқығының бұзылуы анықталған соттың шешімі алқабиге кандидаттардың бірыңғай тізіміне түзетулер енгізу үшін негіз болып табылады.</w:t>
      </w:r>
    </w:p>
    <w:bookmarkEnd w:id="800"/>
    <w:bookmarkStart w:name="z791" w:id="801"/>
    <w:p>
      <w:pPr>
        <w:spacing w:after="0"/>
        <w:ind w:left="0"/>
        <w:jc w:val="both"/>
      </w:pPr>
      <w:r>
        <w:rPr>
          <w:rFonts w:ascii="Times New Roman"/>
          <w:b w:val="false"/>
          <w:i w:val="false"/>
          <w:color w:val="000000"/>
          <w:sz w:val="28"/>
        </w:rPr>
        <w:t>
      2. Соттың шешімі тиісті әкімшілік органға жіберіледі. Сот шешімінің орындалмауына кінәлі лауазымды адамдар заңда белгіленген жауаптылықта болады.</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167-бапқа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(01.07.2023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792" w:id="802"/>
    <w:p>
      <w:pPr>
        <w:spacing w:after="0"/>
        <w:ind w:left="0"/>
        <w:jc w:val="both"/>
      </w:pPr>
      <w:r>
        <w:rPr>
          <w:rFonts w:ascii="Times New Roman"/>
          <w:b w:val="false"/>
          <w:i w:val="false"/>
          <w:color w:val="000000"/>
          <w:sz w:val="28"/>
        </w:rPr>
        <w:t xml:space="preserve">
      </w:t>
      </w:r>
      <w:r>
        <w:rPr>
          <w:rFonts w:ascii="Times New Roman"/>
          <w:b/>
          <w:i w:val="false"/>
          <w:color w:val="000000"/>
          <w:sz w:val="28"/>
        </w:rPr>
        <w:t>27-тарау. СОТ АКТІЛЕРІН ҚАЙТА ҚАРАУ БОЙЫНША ІС ЖҮРГІЗУ</w:t>
      </w:r>
    </w:p>
    <w:bookmarkEnd w:id="802"/>
    <w:bookmarkStart w:name="z793" w:id="803"/>
    <w:p>
      <w:pPr>
        <w:spacing w:after="0"/>
        <w:ind w:left="0"/>
        <w:jc w:val="both"/>
      </w:pPr>
      <w:r>
        <w:rPr>
          <w:rFonts w:ascii="Times New Roman"/>
          <w:b w:val="false"/>
          <w:i w:val="false"/>
          <w:color w:val="000000"/>
          <w:sz w:val="28"/>
        </w:rPr>
        <w:t xml:space="preserve">
      </w:t>
      </w:r>
      <w:r>
        <w:rPr>
          <w:rFonts w:ascii="Times New Roman"/>
          <w:b/>
          <w:i w:val="false"/>
          <w:color w:val="000000"/>
          <w:sz w:val="28"/>
        </w:rPr>
        <w:t>168-бап. Апелляциялық шағым беру тәртібі</w:t>
      </w:r>
    </w:p>
    <w:bookmarkEnd w:id="803"/>
    <w:bookmarkStart w:name="z794" w:id="804"/>
    <w:p>
      <w:pPr>
        <w:spacing w:after="0"/>
        <w:ind w:left="0"/>
        <w:jc w:val="both"/>
      </w:pPr>
      <w:r>
        <w:rPr>
          <w:rFonts w:ascii="Times New Roman"/>
          <w:b w:val="false"/>
          <w:i w:val="false"/>
          <w:color w:val="000000"/>
          <w:sz w:val="28"/>
        </w:rPr>
        <w:t xml:space="preserve">
      1. Апелляциялық сатыдағы сотта апелляциялық шағым бойынша апелляциялық шағым жасау мен әкімшілік іс жүргізу тәртібі, егер осы бапта өзгеше белгіленбесе,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қағидаларында айқындалады.</w:t>
      </w:r>
    </w:p>
    <w:bookmarkEnd w:id="804"/>
    <w:bookmarkStart w:name="z795" w:id="805"/>
    <w:p>
      <w:pPr>
        <w:spacing w:after="0"/>
        <w:ind w:left="0"/>
        <w:jc w:val="both"/>
      </w:pPr>
      <w:r>
        <w:rPr>
          <w:rFonts w:ascii="Times New Roman"/>
          <w:b w:val="false"/>
          <w:i w:val="false"/>
          <w:color w:val="000000"/>
          <w:sz w:val="28"/>
        </w:rPr>
        <w:t xml:space="preserve">
      2. Заңды күшіне енбеген соттың шешімдеріне әкімшілік процеске қатысушылар апелляциялық шағым беру арқылы апелляциялық тәртіппен түпкілікті нысанда шешім шығарылған күннен бастап екі ай ішінде шағым жасауы мүмкін. Прокурордың апелляциялық өтінішхаты осы Кодекстің </w:t>
      </w:r>
      <w:r>
        <w:rPr>
          <w:rFonts w:ascii="Times New Roman"/>
          <w:b w:val="false"/>
          <w:i w:val="false"/>
          <w:color w:val="000000"/>
          <w:sz w:val="28"/>
        </w:rPr>
        <w:t>31-бабында</w:t>
      </w:r>
      <w:r>
        <w:rPr>
          <w:rFonts w:ascii="Times New Roman"/>
          <w:b w:val="false"/>
          <w:i w:val="false"/>
          <w:color w:val="000000"/>
          <w:sz w:val="28"/>
        </w:rPr>
        <w:t xml:space="preserve"> көзделген әкімшілік істер бойынша түпкілікті нысанда шешім шығарылған күннен бастап екі ай ішінде берілуі мүмкін.</w:t>
      </w:r>
    </w:p>
    <w:bookmarkEnd w:id="805"/>
    <w:bookmarkStart w:name="z796" w:id="806"/>
    <w:p>
      <w:pPr>
        <w:spacing w:after="0"/>
        <w:ind w:left="0"/>
        <w:jc w:val="both"/>
      </w:pPr>
      <w:r>
        <w:rPr>
          <w:rFonts w:ascii="Times New Roman"/>
          <w:b w:val="false"/>
          <w:i w:val="false"/>
          <w:color w:val="000000"/>
          <w:sz w:val="28"/>
        </w:rPr>
        <w:t>
      3. Бірінші сатыдағы соттың ұйғарымына жекеше шағым, прокурордың өтінішхаты ұйғарым түпкілікті нысанда дайындалған күннен бастап он жұмыс күні ішінде беріледі.</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 168-баптың 4-бөлігі бірінші абзацының конституциялылығын тексеру жөнінде іс жүргізу бастады.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істер бойынша апелляциялық шағым, прокурордың өтінішхаты шешім шығарылған күннен бастап он жұмыс күні ішінде берілуі мүмкін.</w:t>
      </w:r>
    </w:p>
    <w:p>
      <w:pPr>
        <w:spacing w:after="0"/>
        <w:ind w:left="0"/>
        <w:jc w:val="both"/>
      </w:pPr>
      <w:r>
        <w:rPr>
          <w:rFonts w:ascii="Times New Roman"/>
          <w:b w:val="false"/>
          <w:i w:val="false"/>
          <w:color w:val="000000"/>
          <w:sz w:val="28"/>
        </w:rPr>
        <w:t>
      Апелляциялық өтінішхат келтіру құқығы әкімшілік істі қарауға қатысқан прокурорға тиесілі.</w:t>
      </w:r>
    </w:p>
    <w:bookmarkStart w:name="z798" w:id="807"/>
    <w:p>
      <w:pPr>
        <w:spacing w:after="0"/>
        <w:ind w:left="0"/>
        <w:jc w:val="both"/>
      </w:pPr>
      <w:r>
        <w:rPr>
          <w:rFonts w:ascii="Times New Roman"/>
          <w:b w:val="false"/>
          <w:i w:val="false"/>
          <w:color w:val="000000"/>
          <w:sz w:val="28"/>
        </w:rPr>
        <w:t>
      5. Қазақстан Республикасының Бас Прокуроры және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өз құзыреті шегінде әкімшілік істің қаралуына қатысқан-қатыспағанына қарамастан шешімге апелляциялық өтінішхат келтіруге құқылы.</w:t>
      </w:r>
    </w:p>
    <w:bookmarkEnd w:id="807"/>
    <w:p>
      <w:pPr>
        <w:spacing w:after="0"/>
        <w:ind w:left="0"/>
        <w:jc w:val="both"/>
      </w:pPr>
      <w:r>
        <w:rPr>
          <w:rFonts w:ascii="Times New Roman"/>
          <w:b w:val="false"/>
          <w:i w:val="false"/>
          <w:color w:val="000000"/>
          <w:sz w:val="28"/>
        </w:rPr>
        <w:t xml:space="preserve">
      Апелляциялық шағым жасау, өтінішхат келтіру мерзімдері өткен соң, егер апелляциялық шағым, өтінішхат берілмесе, соттың шешімі заңды күшіне енеді. </w:t>
      </w:r>
    </w:p>
    <w:bookmarkStart w:name="z799" w:id="808"/>
    <w:p>
      <w:pPr>
        <w:spacing w:after="0"/>
        <w:ind w:left="0"/>
        <w:jc w:val="both"/>
      </w:pPr>
      <w:r>
        <w:rPr>
          <w:rFonts w:ascii="Times New Roman"/>
          <w:b w:val="false"/>
          <w:i w:val="false"/>
          <w:color w:val="000000"/>
          <w:sz w:val="28"/>
        </w:rPr>
        <w:t>
      6. Бірінші сатыдағы соттардың сот актілеріне әкімшілік процеске қатысушылардың апелляциялық шағымдарын, прокурордың өтінішхатын облыстық және оған теңестірілген соттар қарайды.</w:t>
      </w:r>
    </w:p>
    <w:bookmarkEnd w:id="808"/>
    <w:bookmarkStart w:name="z800" w:id="809"/>
    <w:p>
      <w:pPr>
        <w:spacing w:after="0"/>
        <w:ind w:left="0"/>
        <w:jc w:val="both"/>
      </w:pPr>
      <w:r>
        <w:rPr>
          <w:rFonts w:ascii="Times New Roman"/>
          <w:b w:val="false"/>
          <w:i w:val="false"/>
          <w:color w:val="000000"/>
          <w:sz w:val="28"/>
        </w:rPr>
        <w:t>
      7. Осы Кодекстің 102-бабы үшінші бөлігінің қағидалары бойынша қаралған әкімшілік істер бойынша шығарылған сот актілеріне апелляциялық шағымды, прокурордың апелляциялық өтінішхатын астананың соты қарайды.</w:t>
      </w:r>
    </w:p>
    <w:bookmarkEnd w:id="809"/>
    <w:bookmarkStart w:name="z801" w:id="810"/>
    <w:p>
      <w:pPr>
        <w:spacing w:after="0"/>
        <w:ind w:left="0"/>
        <w:jc w:val="both"/>
      </w:pPr>
      <w:r>
        <w:rPr>
          <w:rFonts w:ascii="Times New Roman"/>
          <w:b w:val="false"/>
          <w:i w:val="false"/>
          <w:color w:val="000000"/>
          <w:sz w:val="28"/>
        </w:rPr>
        <w:t>
      8. Апелляциялық сатыдағы соттағы әкімшілік іс ақылға қонымды, бірақ ол сотқа келіп түскен күннен бастап үш айдан аспайтын мерзімдерде қаралады және шешіледі.</w:t>
      </w:r>
    </w:p>
    <w:bookmarkEnd w:id="810"/>
    <w:p>
      <w:pPr>
        <w:spacing w:after="0"/>
        <w:ind w:left="0"/>
        <w:jc w:val="both"/>
      </w:pPr>
      <w:r>
        <w:rPr>
          <w:rFonts w:ascii="Times New Roman"/>
          <w:b w:val="false"/>
          <w:i w:val="false"/>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pPr>
        <w:spacing w:after="0"/>
        <w:ind w:left="0"/>
        <w:jc w:val="both"/>
      </w:pPr>
      <w:r>
        <w:rPr>
          <w:rFonts w:ascii="Times New Roman"/>
          <w:b w:val="false"/>
          <w:i w:val="false"/>
          <w:color w:val="000000"/>
          <w:sz w:val="28"/>
        </w:rPr>
        <w:t>
      Сот талқылауының мерзімін ұзарту туралы ұйғарым прокурордың өтінішхаты бойынша шағым жасауға, қайта қаралуға жатпайды.</w:t>
      </w:r>
    </w:p>
    <w:p>
      <w:pPr>
        <w:spacing w:after="0"/>
        <w:ind w:left="0"/>
        <w:jc w:val="both"/>
      </w:pPr>
      <w:r>
        <w:rPr>
          <w:rFonts w:ascii="Times New Roman"/>
          <w:b w:val="false"/>
          <w:i w:val="false"/>
          <w:color w:val="000000"/>
          <w:sz w:val="28"/>
        </w:rPr>
        <w:t xml:space="preserve">
      Апелляциялық сатыдағы сотта алдын ала тыңдау осы Кодекстің </w:t>
      </w:r>
      <w:r>
        <w:rPr>
          <w:rFonts w:ascii="Times New Roman"/>
          <w:b w:val="false"/>
          <w:i w:val="false"/>
          <w:color w:val="000000"/>
          <w:sz w:val="28"/>
        </w:rPr>
        <w:t>21-тарауының</w:t>
      </w:r>
      <w:r>
        <w:rPr>
          <w:rFonts w:ascii="Times New Roman"/>
          <w:b w:val="false"/>
          <w:i w:val="false"/>
          <w:color w:val="000000"/>
          <w:sz w:val="28"/>
        </w:rPr>
        <w:t xml:space="preserve"> қағидалары бойынша жүзеге асырылады.</w:t>
      </w:r>
    </w:p>
    <w:p>
      <w:pPr>
        <w:spacing w:after="0"/>
        <w:ind w:left="0"/>
        <w:jc w:val="both"/>
      </w:pPr>
      <w:r>
        <w:rPr>
          <w:rFonts w:ascii="Times New Roman"/>
          <w:b w:val="false"/>
          <w:i w:val="false"/>
          <w:color w:val="000000"/>
          <w:sz w:val="28"/>
        </w:rPr>
        <w:t>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 ол сотқа келіп түскен күннен бастап он жұмыс күні ішінде қаралады.</w:t>
      </w:r>
    </w:p>
    <w:bookmarkStart w:name="z802" w:id="811"/>
    <w:p>
      <w:pPr>
        <w:spacing w:after="0"/>
        <w:ind w:left="0"/>
        <w:jc w:val="both"/>
      </w:pPr>
      <w:r>
        <w:rPr>
          <w:rFonts w:ascii="Times New Roman"/>
          <w:b w:val="false"/>
          <w:i w:val="false"/>
          <w:color w:val="000000"/>
          <w:sz w:val="28"/>
        </w:rPr>
        <w:t>
      9. Әкімшілік процеске қатысушының уәжді өтінішхаты бойынша сот оған өзінің құқықтық ұстанымын негіздеу үшін бір айдан аспайтын қосымша мерзім беруге құқылы.</w:t>
      </w:r>
    </w:p>
    <w:bookmarkEnd w:id="811"/>
    <w:bookmarkStart w:name="z803" w:id="812"/>
    <w:p>
      <w:pPr>
        <w:spacing w:after="0"/>
        <w:ind w:left="0"/>
        <w:jc w:val="both"/>
      </w:pPr>
      <w:r>
        <w:rPr>
          <w:rFonts w:ascii="Times New Roman"/>
          <w:b w:val="false"/>
          <w:i w:val="false"/>
          <w:color w:val="000000"/>
          <w:sz w:val="28"/>
        </w:rPr>
        <w:t>
      10. Апелляциялық сатыдағы соттың қаулысы шағым жасаудың кассациялық мерзімі өткен соң күшіне енеді.</w:t>
      </w:r>
    </w:p>
    <w:bookmarkEnd w:id="812"/>
    <w:p>
      <w:pPr>
        <w:spacing w:after="0"/>
        <w:ind w:left="0"/>
        <w:jc w:val="both"/>
      </w:pPr>
      <w:r>
        <w:rPr>
          <w:rFonts w:ascii="Times New Roman"/>
          <w:b w:val="false"/>
          <w:i w:val="false"/>
          <w:color w:val="000000"/>
          <w:sz w:val="28"/>
        </w:rPr>
        <w:t>
      Кассациялық тәртіппен қайта қарауға жатпайтын, бірінші сатыдағы соттың ұйғарымдарына жекеше шағымдар бойынша апелляциялық сатыдағы соттың ұйғарымдары жария болған күнінен бастап күшіне енеді.</w:t>
      </w:r>
    </w:p>
    <w:p>
      <w:pPr>
        <w:spacing w:after="0"/>
        <w:ind w:left="0"/>
        <w:jc w:val="both"/>
      </w:pPr>
      <w:r>
        <w:rPr>
          <w:rFonts w:ascii="Times New Roman"/>
          <w:b w:val="false"/>
          <w:i w:val="false"/>
          <w:color w:val="000000"/>
          <w:sz w:val="28"/>
        </w:rPr>
        <w:t>
      Әкімшілік істің одан әрі жылжу мүмкіндігіне кедергі келтіретін апелляциялық сатыдағы соттың өзге де ұйғарымдарына кассациялық тәртіппен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04" w:id="813"/>
    <w:p>
      <w:pPr>
        <w:spacing w:after="0"/>
        <w:ind w:left="0"/>
        <w:jc w:val="both"/>
      </w:pPr>
      <w:r>
        <w:rPr>
          <w:rFonts w:ascii="Times New Roman"/>
          <w:b w:val="false"/>
          <w:i w:val="false"/>
          <w:color w:val="000000"/>
          <w:sz w:val="28"/>
        </w:rPr>
        <w:t xml:space="preserve">
      </w:t>
      </w:r>
      <w:r>
        <w:rPr>
          <w:rFonts w:ascii="Times New Roman"/>
          <w:b/>
          <w:i w:val="false"/>
          <w:color w:val="000000"/>
          <w:sz w:val="28"/>
        </w:rPr>
        <w:t>169-бап. Кассациялық шағым жасау тәртібі</w:t>
      </w:r>
    </w:p>
    <w:bookmarkEnd w:id="813"/>
    <w:bookmarkStart w:name="z805" w:id="814"/>
    <w:p>
      <w:pPr>
        <w:spacing w:after="0"/>
        <w:ind w:left="0"/>
        <w:jc w:val="both"/>
      </w:pPr>
      <w:r>
        <w:rPr>
          <w:rFonts w:ascii="Times New Roman"/>
          <w:b w:val="false"/>
          <w:i w:val="false"/>
          <w:color w:val="000000"/>
          <w:sz w:val="28"/>
        </w:rPr>
        <w:t xml:space="preserve">
      1. Кассациялық шағым жасау және кассациялық сатыдағы сотта іс жүргізу тәртібі, егер осы бапта өзгеше белгіленбесе,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қағидаларында айқындалады.</w:t>
      </w:r>
    </w:p>
    <w:bookmarkEnd w:id="814"/>
    <w:bookmarkStart w:name="z806" w:id="815"/>
    <w:p>
      <w:pPr>
        <w:spacing w:after="0"/>
        <w:ind w:left="0"/>
        <w:jc w:val="both"/>
      </w:pPr>
      <w:r>
        <w:rPr>
          <w:rFonts w:ascii="Times New Roman"/>
          <w:b w:val="false"/>
          <w:i w:val="false"/>
          <w:color w:val="000000"/>
          <w:sz w:val="28"/>
        </w:rPr>
        <w:t xml:space="preserve">
      2. Соттың заңды күшіне енбеген шешімдері мен ұйғарымдарына әкімшілік процеске қатысушылар кассациялық шағым беру арқылы кассациялық тәртіппен апелляциялық сатының түпкілікті нысандағы сот актісі табыс етілген күннен бастап бір ай ішінде шағым жасай алады. </w:t>
      </w:r>
    </w:p>
    <w:bookmarkEnd w:id="815"/>
    <w:p>
      <w:pPr>
        <w:spacing w:after="0"/>
        <w:ind w:left="0"/>
        <w:jc w:val="both"/>
      </w:pPr>
      <w:r>
        <w:rPr>
          <w:rFonts w:ascii="Times New Roman"/>
          <w:b w:val="false"/>
          <w:i w:val="false"/>
          <w:color w:val="000000"/>
          <w:sz w:val="28"/>
        </w:rPr>
        <w:t xml:space="preserve">
      Прокурордың кассациялық өтінішхаты осы Кодекстің </w:t>
      </w:r>
      <w:r>
        <w:rPr>
          <w:rFonts w:ascii="Times New Roman"/>
          <w:b w:val="false"/>
          <w:i w:val="false"/>
          <w:color w:val="000000"/>
          <w:sz w:val="28"/>
        </w:rPr>
        <w:t>31-бабында</w:t>
      </w:r>
      <w:r>
        <w:rPr>
          <w:rFonts w:ascii="Times New Roman"/>
          <w:b w:val="false"/>
          <w:i w:val="false"/>
          <w:color w:val="000000"/>
          <w:sz w:val="28"/>
        </w:rPr>
        <w:t xml:space="preserve"> көзделген әкімшілік істер бойынша түпкілікті нысандағы шешім шығарылған күннен бастап бір ай ішінде берілуі мүмкін.</w:t>
      </w:r>
    </w:p>
    <w:p>
      <w:pPr>
        <w:spacing w:after="0"/>
        <w:ind w:left="0"/>
        <w:jc w:val="both"/>
      </w:pPr>
      <w:r>
        <w:rPr>
          <w:rFonts w:ascii="Times New Roman"/>
          <w:b w:val="false"/>
          <w:i w:val="false"/>
          <w:color w:val="000000"/>
          <w:sz w:val="28"/>
        </w:rPr>
        <w:t>
      Кассациялық өтінішхат келтіру құқығы облыстардың прокурорларына және оларға теңестірілген прокурорларға тиесілі.</w:t>
      </w:r>
    </w:p>
    <w:p>
      <w:pPr>
        <w:spacing w:after="0"/>
        <w:ind w:left="0"/>
        <w:jc w:val="both"/>
      </w:pPr>
      <w:r>
        <w:rPr>
          <w:rFonts w:ascii="Times New Roman"/>
          <w:b w:val="false"/>
          <w:i w:val="false"/>
          <w:color w:val="000000"/>
          <w:sz w:val="28"/>
        </w:rPr>
        <w:t>
      Қазақстан Республикасының Бас Прокуроры және оның орынбасарлары өз құзыреті шегінде әкімшілік істі қарауға қатысқан-қатыспағанына қарамастан, шешімге кассациялық өтінішхат келтіруге құқылы.</w:t>
      </w:r>
    </w:p>
    <w:p>
      <w:pPr>
        <w:spacing w:after="0"/>
        <w:ind w:left="0"/>
        <w:jc w:val="both"/>
      </w:pPr>
      <w:r>
        <w:rPr>
          <w:rFonts w:ascii="Times New Roman"/>
          <w:b w:val="false"/>
          <w:i w:val="false"/>
          <w:color w:val="000000"/>
          <w:sz w:val="28"/>
        </w:rPr>
        <w:t>
      Кассациялық шағым жасау, өтінішхат келтіру мерзімдері өткен соң, егер кассациялық шағым, өтінішхат берілмесе, соттың шешімі заңды күшіне енеді.</w:t>
      </w:r>
    </w:p>
    <w:bookmarkStart w:name="z807" w:id="816"/>
    <w:p>
      <w:pPr>
        <w:spacing w:after="0"/>
        <w:ind w:left="0"/>
        <w:jc w:val="both"/>
      </w:pPr>
      <w:r>
        <w:rPr>
          <w:rFonts w:ascii="Times New Roman"/>
          <w:b w:val="false"/>
          <w:i w:val="false"/>
          <w:color w:val="000000"/>
          <w:sz w:val="28"/>
        </w:rPr>
        <w:t xml:space="preserve">
      3. Заңды күшіне енген, оның ішінде татуласу, медиация немесе дауды партисипативтік рәсім тәртібімен реттеу тәртібімен аяқталған әкімшілік істер бойынша сот актілері Қазақстан Республикасы Бас Прокурорының өз бастамасы бойынша да, осы баптың екінші бөлігінде аталған адамдардың өтінішхаттары бойынша да келтірілген, оған осы Кодекстің </w:t>
      </w:r>
      <w:r>
        <w:rPr>
          <w:rFonts w:ascii="Times New Roman"/>
          <w:b w:val="false"/>
          <w:i w:val="false"/>
          <w:color w:val="000000"/>
          <w:sz w:val="28"/>
        </w:rPr>
        <w:t>31-бабында</w:t>
      </w:r>
      <w:r>
        <w:rPr>
          <w:rFonts w:ascii="Times New Roman"/>
          <w:b w:val="false"/>
          <w:i w:val="false"/>
          <w:color w:val="000000"/>
          <w:sz w:val="28"/>
        </w:rPr>
        <w:t xml:space="preserve"> көзделген әкімшілік істер бойынша берілген наразылықтары бойынша заңды күшіне енген күнінен бастап үш ай ішінде қайта қаралуы мүмкін.</w:t>
      </w:r>
    </w:p>
    <w:bookmarkEnd w:id="816"/>
    <w:p>
      <w:pPr>
        <w:spacing w:after="0"/>
        <w:ind w:left="0"/>
        <w:jc w:val="both"/>
      </w:pPr>
      <w:r>
        <w:rPr>
          <w:rFonts w:ascii="Times New Roman"/>
          <w:b w:val="false"/>
          <w:i w:val="false"/>
          <w:color w:val="000000"/>
          <w:sz w:val="28"/>
        </w:rPr>
        <w:t>
      Аталған мерзім осы баптың алтыншы бөлігінде көзделген негіздер бойынша сот актілерін қайта қарау жағдайларына қолданылмайды.</w:t>
      </w:r>
    </w:p>
    <w:bookmarkStart w:name="z808" w:id="817"/>
    <w:p>
      <w:pPr>
        <w:spacing w:after="0"/>
        <w:ind w:left="0"/>
        <w:jc w:val="both"/>
      </w:pPr>
      <w:r>
        <w:rPr>
          <w:rFonts w:ascii="Times New Roman"/>
          <w:b w:val="false"/>
          <w:i w:val="false"/>
          <w:color w:val="000000"/>
          <w:sz w:val="28"/>
        </w:rPr>
        <w:t>
      4. Сот актілеріне кассациялық шағымдарды, өтінішхаттар мен наразылықтарды Қазақстан Республикасы Жоғарғы Сотының әкімшілік істер жөніндегі сот алқасы қарайды.</w:t>
      </w:r>
    </w:p>
    <w:bookmarkEnd w:id="817"/>
    <w:bookmarkStart w:name="z809" w:id="818"/>
    <w:p>
      <w:pPr>
        <w:spacing w:after="0"/>
        <w:ind w:left="0"/>
        <w:jc w:val="both"/>
      </w:pPr>
      <w:r>
        <w:rPr>
          <w:rFonts w:ascii="Times New Roman"/>
          <w:b w:val="false"/>
          <w:i w:val="false"/>
          <w:color w:val="000000"/>
          <w:sz w:val="28"/>
        </w:rPr>
        <w:t>
      5. Кассациялық сатыдағы сотта әкімшілік іс ақылға қонымды, бірақ ол сотқа келіп түскен күннен бастап алты айдан аспайтын мерзімдерде қаралады және шешіледі.</w:t>
      </w:r>
    </w:p>
    <w:bookmarkEnd w:id="818"/>
    <w:p>
      <w:pPr>
        <w:spacing w:after="0"/>
        <w:ind w:left="0"/>
        <w:jc w:val="both"/>
      </w:pPr>
      <w:r>
        <w:rPr>
          <w:rFonts w:ascii="Times New Roman"/>
          <w:b w:val="false"/>
          <w:i w:val="false"/>
          <w:color w:val="000000"/>
          <w:sz w:val="28"/>
        </w:rPr>
        <w:t>
      Сот актісін кассациялық тәртіппен қайта қарау туралы өтінішхат – ол келіп түскен күннен бастап алты ай ішінде, ал әкімшілік істі талап етіп алдыру жағдайында әкімшілік іс келіп түскен күннен бастап алты ай ішінде қаралады.</w:t>
      </w:r>
    </w:p>
    <w:p>
      <w:pPr>
        <w:spacing w:after="0"/>
        <w:ind w:left="0"/>
        <w:jc w:val="both"/>
      </w:pPr>
      <w:r>
        <w:rPr>
          <w:rFonts w:ascii="Times New Roman"/>
          <w:b w:val="false"/>
          <w:i w:val="false"/>
          <w:color w:val="000000"/>
          <w:sz w:val="28"/>
        </w:rPr>
        <w:t xml:space="preserve">
      Кассациялық сатыдағы сотта алдын ала тыңдау осы Кодекстің </w:t>
      </w:r>
      <w:r>
        <w:rPr>
          <w:rFonts w:ascii="Times New Roman"/>
          <w:b w:val="false"/>
          <w:i w:val="false"/>
          <w:color w:val="000000"/>
          <w:sz w:val="28"/>
        </w:rPr>
        <w:t>21-тарауының</w:t>
      </w:r>
      <w:r>
        <w:rPr>
          <w:rFonts w:ascii="Times New Roman"/>
          <w:b w:val="false"/>
          <w:i w:val="false"/>
          <w:color w:val="000000"/>
          <w:sz w:val="28"/>
        </w:rPr>
        <w:t xml:space="preserve"> қағидалары бойынша жүзеге асырылады.</w:t>
      </w:r>
    </w:p>
    <w:bookmarkStart w:name="z810" w:id="819"/>
    <w:p>
      <w:pPr>
        <w:spacing w:after="0"/>
        <w:ind w:left="0"/>
        <w:jc w:val="both"/>
      </w:pPr>
      <w:r>
        <w:rPr>
          <w:rFonts w:ascii="Times New Roman"/>
          <w:b w:val="false"/>
          <w:i w:val="false"/>
          <w:color w:val="000000"/>
          <w:sz w:val="28"/>
        </w:rPr>
        <w:t>
      6. Кассациялық сатыдағы әкімшілік істер бойынша қаулылар Қазақстан Республикасы Жоғарғы Соты Төрағасының ұсынуы бойынша, Қазақстан Республикасы Бас Прокурорының наразылығы бойынша қайта қаралуы мүмкін.</w:t>
      </w:r>
    </w:p>
    <w:bookmarkEnd w:id="819"/>
    <w:p>
      <w:pPr>
        <w:spacing w:after="0"/>
        <w:ind w:left="0"/>
        <w:jc w:val="both"/>
      </w:pPr>
      <w:r>
        <w:rPr>
          <w:rFonts w:ascii="Times New Roman"/>
          <w:b w:val="false"/>
          <w:i w:val="false"/>
          <w:color w:val="000000"/>
          <w:sz w:val="28"/>
        </w:rPr>
        <w:t>
      Кассациялық тәртіппен қайта қарауға мыналар негіздер болып табылады:</w:t>
      </w:r>
    </w:p>
    <w:p>
      <w:pPr>
        <w:spacing w:after="0"/>
        <w:ind w:left="0"/>
        <w:jc w:val="both"/>
      </w:pPr>
      <w:r>
        <w:rPr>
          <w:rFonts w:ascii="Times New Roman"/>
          <w:b w:val="false"/>
          <w:i w:val="false"/>
          <w:color w:val="000000"/>
          <w:sz w:val="28"/>
        </w:rPr>
        <w:t>
      1) қабылданған қаулыны орындау адамдардың өмірі, денсаулығы не Қазақстан Республикасының экономикасы мен қауіпсіздігі үшін ауыр орны толмас салдарға алып келуі мүмкін жағдайлар;</w:t>
      </w:r>
    </w:p>
    <w:p>
      <w:pPr>
        <w:spacing w:after="0"/>
        <w:ind w:left="0"/>
        <w:jc w:val="both"/>
      </w:pPr>
      <w:r>
        <w:rPr>
          <w:rFonts w:ascii="Times New Roman"/>
          <w:b w:val="false"/>
          <w:i w:val="false"/>
          <w:color w:val="000000"/>
          <w:sz w:val="28"/>
        </w:rPr>
        <w:t>
      2) қабылданған қаулы белгіленбеген адамдар тобының құқықтарын, бостандықтары мен заңды мүдделерін немесе өзге де жария мүдделерді бұзатын жағдайлар;</w:t>
      </w:r>
    </w:p>
    <w:p>
      <w:pPr>
        <w:spacing w:after="0"/>
        <w:ind w:left="0"/>
        <w:jc w:val="both"/>
      </w:pPr>
      <w:r>
        <w:rPr>
          <w:rFonts w:ascii="Times New Roman"/>
          <w:b w:val="false"/>
          <w:i w:val="false"/>
          <w:color w:val="000000"/>
          <w:sz w:val="28"/>
        </w:rPr>
        <w:t>
      3) қабылданған қаулы соттардың құқық нормаларын түсіндіруі мен қолдануындағы бірізділікті бұзатын жағдайлар.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811" w:id="820"/>
    <w:p>
      <w:pPr>
        <w:spacing w:after="0"/>
        <w:ind w:left="0"/>
        <w:jc w:val="both"/>
      </w:pPr>
      <w:r>
        <w:rPr>
          <w:rFonts w:ascii="Times New Roman"/>
          <w:b w:val="false"/>
          <w:i w:val="false"/>
          <w:color w:val="000000"/>
          <w:sz w:val="28"/>
        </w:rPr>
        <w:t xml:space="preserve">
      </w:t>
      </w:r>
      <w:r>
        <w:rPr>
          <w:rFonts w:ascii="Times New Roman"/>
          <w:b/>
          <w:i w:val="false"/>
          <w:color w:val="000000"/>
          <w:sz w:val="28"/>
        </w:rPr>
        <w:t>170-бап. Жаңадан ашылған немесе жаңа мән-жайлар бойынша сот актілерін қайта қарау жөнінде іс жүргізу</w:t>
      </w:r>
    </w:p>
    <w:bookmarkEnd w:id="820"/>
    <w:p>
      <w:pPr>
        <w:spacing w:after="0"/>
        <w:ind w:left="0"/>
        <w:jc w:val="both"/>
      </w:pPr>
      <w:r>
        <w:rPr>
          <w:rFonts w:ascii="Times New Roman"/>
          <w:b w:val="false"/>
          <w:i w:val="false"/>
          <w:color w:val="000000"/>
          <w:sz w:val="28"/>
        </w:rPr>
        <w:t xml:space="preserve">
      Жаңадан ашылған және жаңа мән-жайлар бойынша іс жүргізу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жүзеге асырылады.</w:t>
      </w:r>
    </w:p>
    <w:bookmarkStart w:name="z812" w:id="821"/>
    <w:p>
      <w:pPr>
        <w:spacing w:after="0"/>
        <w:ind w:left="0"/>
        <w:jc w:val="both"/>
      </w:pPr>
      <w:r>
        <w:rPr>
          <w:rFonts w:ascii="Times New Roman"/>
          <w:b w:val="false"/>
          <w:i w:val="false"/>
          <w:color w:val="000000"/>
          <w:sz w:val="28"/>
        </w:rPr>
        <w:t xml:space="preserve">
      </w:t>
      </w:r>
      <w:r>
        <w:rPr>
          <w:rFonts w:ascii="Times New Roman"/>
          <w:b/>
          <w:i w:val="false"/>
          <w:color w:val="000000"/>
          <w:sz w:val="28"/>
        </w:rPr>
        <w:t>28-тарау. СОТ БАҚЫЛАУЫ</w:t>
      </w:r>
    </w:p>
    <w:bookmarkEnd w:id="821"/>
    <w:bookmarkStart w:name="z813" w:id="822"/>
    <w:p>
      <w:pPr>
        <w:spacing w:after="0"/>
        <w:ind w:left="0"/>
        <w:jc w:val="both"/>
      </w:pPr>
      <w:r>
        <w:rPr>
          <w:rFonts w:ascii="Times New Roman"/>
          <w:b w:val="false"/>
          <w:i w:val="false"/>
          <w:color w:val="000000"/>
          <w:sz w:val="28"/>
        </w:rPr>
        <w:t xml:space="preserve">
      </w:t>
      </w:r>
      <w:r>
        <w:rPr>
          <w:rFonts w:ascii="Times New Roman"/>
          <w:b/>
          <w:i w:val="false"/>
          <w:color w:val="000000"/>
          <w:sz w:val="28"/>
        </w:rPr>
        <w:t>171-бап. Соттың шешімін орындауға жіберу</w:t>
      </w:r>
    </w:p>
    <w:bookmarkEnd w:id="822"/>
    <w:bookmarkStart w:name="z814" w:id="823"/>
    <w:p>
      <w:pPr>
        <w:spacing w:after="0"/>
        <w:ind w:left="0"/>
        <w:jc w:val="both"/>
      </w:pPr>
      <w:r>
        <w:rPr>
          <w:rFonts w:ascii="Times New Roman"/>
          <w:b w:val="false"/>
          <w:i w:val="false"/>
          <w:color w:val="000000"/>
          <w:sz w:val="28"/>
        </w:rPr>
        <w:t>
      1. Соттың шешімі заңды күшіне енгеннен кейін оны үш жұмыс күні ішінде сот орындау үшін жауапкерге жібереді.</w:t>
      </w:r>
    </w:p>
    <w:bookmarkEnd w:id="823"/>
    <w:bookmarkStart w:name="z815" w:id="824"/>
    <w:p>
      <w:pPr>
        <w:spacing w:after="0"/>
        <w:ind w:left="0"/>
        <w:jc w:val="both"/>
      </w:pPr>
      <w:r>
        <w:rPr>
          <w:rFonts w:ascii="Times New Roman"/>
          <w:b w:val="false"/>
          <w:i w:val="false"/>
          <w:color w:val="000000"/>
          <w:sz w:val="28"/>
        </w:rPr>
        <w:t>
      2. Жауапкер әкімшілік іс бойынша соттың шешімін заңды күшіне енген күнінен бастап бір ай мерзімде орындауға міндетті, ол туралы сотқа хабарлауға тиіс.</w:t>
      </w:r>
    </w:p>
    <w:bookmarkEnd w:id="824"/>
    <w:bookmarkStart w:name="z816" w:id="825"/>
    <w:p>
      <w:pPr>
        <w:spacing w:after="0"/>
        <w:ind w:left="0"/>
        <w:jc w:val="both"/>
      </w:pPr>
      <w:r>
        <w:rPr>
          <w:rFonts w:ascii="Times New Roman"/>
          <w:b w:val="false"/>
          <w:i w:val="false"/>
          <w:color w:val="000000"/>
          <w:sz w:val="28"/>
        </w:rPr>
        <w:t xml:space="preserve">
      3. Егер соттың шешімінде белгіленген мерзімде ол ерікті түрде орындалмаған жағдайда, бірінші сатыдағы сот осы Кодекстің </w:t>
      </w:r>
      <w:r>
        <w:rPr>
          <w:rFonts w:ascii="Times New Roman"/>
          <w:b w:val="false"/>
          <w:i w:val="false"/>
          <w:color w:val="000000"/>
          <w:sz w:val="28"/>
        </w:rPr>
        <w:t>127-бабында</w:t>
      </w:r>
      <w:r>
        <w:rPr>
          <w:rFonts w:ascii="Times New Roman"/>
          <w:b w:val="false"/>
          <w:i w:val="false"/>
          <w:color w:val="000000"/>
          <w:sz w:val="28"/>
        </w:rPr>
        <w:t xml:space="preserve"> белгіленген мөлшерде ақшалай өндіріп алуды қолданады.</w:t>
      </w:r>
    </w:p>
    <w:bookmarkEnd w:id="825"/>
    <w:bookmarkStart w:name="z817" w:id="826"/>
    <w:p>
      <w:pPr>
        <w:spacing w:after="0"/>
        <w:ind w:left="0"/>
        <w:jc w:val="both"/>
      </w:pPr>
      <w:r>
        <w:rPr>
          <w:rFonts w:ascii="Times New Roman"/>
          <w:b w:val="false"/>
          <w:i w:val="false"/>
          <w:color w:val="000000"/>
          <w:sz w:val="28"/>
        </w:rPr>
        <w:t xml:space="preserve">
      4. Соттың шешімін, ақшалай өндіріп алу туралы соттың ұйғарымын орындамау даусыз тәртіппен осы Кодекстің </w:t>
      </w:r>
      <w:r>
        <w:rPr>
          <w:rFonts w:ascii="Times New Roman"/>
          <w:b w:val="false"/>
          <w:i w:val="false"/>
          <w:color w:val="000000"/>
          <w:sz w:val="28"/>
        </w:rPr>
        <w:t>127-бабының</w:t>
      </w:r>
      <w:r>
        <w:rPr>
          <w:rFonts w:ascii="Times New Roman"/>
          <w:b w:val="false"/>
          <w:i w:val="false"/>
          <w:color w:val="000000"/>
          <w:sz w:val="28"/>
        </w:rPr>
        <w:t xml:space="preserve"> тоғызыншы бөлігінде белгіленген мөлшерде қайталап ақшалай өндіріп алуға алып келеді.</w:t>
      </w:r>
    </w:p>
    <w:bookmarkEnd w:id="826"/>
    <w:bookmarkStart w:name="z818" w:id="827"/>
    <w:p>
      <w:pPr>
        <w:spacing w:after="0"/>
        <w:ind w:left="0"/>
        <w:jc w:val="both"/>
      </w:pPr>
      <w:r>
        <w:rPr>
          <w:rFonts w:ascii="Times New Roman"/>
          <w:b w:val="false"/>
          <w:i w:val="false"/>
          <w:color w:val="000000"/>
          <w:sz w:val="28"/>
        </w:rPr>
        <w:t xml:space="preserve">
      </w:t>
      </w:r>
      <w:r>
        <w:rPr>
          <w:rFonts w:ascii="Times New Roman"/>
          <w:b/>
          <w:i w:val="false"/>
          <w:color w:val="000000"/>
          <w:sz w:val="28"/>
        </w:rPr>
        <w:t>172-бап. Соттың ақша сомасын өндіріп алу туралы шешімін мәжбүрлеп орындату</w:t>
      </w:r>
    </w:p>
    <w:bookmarkEnd w:id="827"/>
    <w:bookmarkStart w:name="z819" w:id="828"/>
    <w:p>
      <w:pPr>
        <w:spacing w:after="0"/>
        <w:ind w:left="0"/>
        <w:jc w:val="both"/>
      </w:pPr>
      <w:r>
        <w:rPr>
          <w:rFonts w:ascii="Times New Roman"/>
          <w:b w:val="false"/>
          <w:i w:val="false"/>
          <w:color w:val="000000"/>
          <w:sz w:val="28"/>
        </w:rPr>
        <w:t>
      1. Жауапкерді ақша сомасын төлеуге міндеттейтін, ерікті түрде орындалмаған соттың шешімі атқару парағының негізінде мәжбүрлі түрде орындалады, ол талап қоюшының арызы бойынша жазып беріледі.</w:t>
      </w:r>
    </w:p>
    <w:bookmarkEnd w:id="828"/>
    <w:bookmarkStart w:name="z820" w:id="829"/>
    <w:p>
      <w:pPr>
        <w:spacing w:after="0"/>
        <w:ind w:left="0"/>
        <w:jc w:val="both"/>
      </w:pPr>
      <w:r>
        <w:rPr>
          <w:rFonts w:ascii="Times New Roman"/>
          <w:b w:val="false"/>
          <w:i w:val="false"/>
          <w:color w:val="000000"/>
          <w:sz w:val="28"/>
        </w:rPr>
        <w:t xml:space="preserve">
      2. Атқару парағының мазмұны, оны жазып беру мен беру, сот орындаушысының қаулыларын санкциялау тәртібі осы тарауда белгіленген ерекшеліктер ескеріле отырып,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қағидаларында айқындалады.</w:t>
      </w:r>
    </w:p>
    <w:bookmarkEnd w:id="829"/>
    <w:bookmarkStart w:name="z821" w:id="830"/>
    <w:p>
      <w:pPr>
        <w:spacing w:after="0"/>
        <w:ind w:left="0"/>
        <w:jc w:val="both"/>
      </w:pPr>
      <w:r>
        <w:rPr>
          <w:rFonts w:ascii="Times New Roman"/>
          <w:b w:val="false"/>
          <w:i w:val="false"/>
          <w:color w:val="000000"/>
          <w:sz w:val="28"/>
        </w:rPr>
        <w:t xml:space="preserve">
      </w:t>
      </w:r>
      <w:r>
        <w:rPr>
          <w:rFonts w:ascii="Times New Roman"/>
          <w:b/>
          <w:i w:val="false"/>
          <w:color w:val="000000"/>
          <w:sz w:val="28"/>
        </w:rPr>
        <w:t>173-бап. Сот актісін дереу орындау</w:t>
      </w:r>
    </w:p>
    <w:bookmarkEnd w:id="830"/>
    <w:bookmarkStart w:name="z822" w:id="831"/>
    <w:p>
      <w:pPr>
        <w:spacing w:after="0"/>
        <w:ind w:left="0"/>
        <w:jc w:val="both"/>
      </w:pPr>
      <w:r>
        <w:rPr>
          <w:rFonts w:ascii="Times New Roman"/>
          <w:b w:val="false"/>
          <w:i w:val="false"/>
          <w:color w:val="000000"/>
          <w:sz w:val="28"/>
        </w:rPr>
        <w:t>
      1. Сот әкімшілік процеске қатысушылардың негізді өтінішхаты бойынша, сондай-ақ өз бастамасы бойынша, егер анағұрлым кеш орындау әкімшілік процеске қатысушының құқықтарына елеулі зиян келтіретін болса не қиындататын болса немесе мүмкін болмаса, соттың шешімін дереу орындауға жіберуге құқылы.</w:t>
      </w:r>
    </w:p>
    <w:bookmarkEnd w:id="831"/>
    <w:p>
      <w:pPr>
        <w:spacing w:after="0"/>
        <w:ind w:left="0"/>
        <w:jc w:val="both"/>
      </w:pPr>
      <w:r>
        <w:rPr>
          <w:rFonts w:ascii="Times New Roman"/>
          <w:b w:val="false"/>
          <w:i w:val="false"/>
          <w:color w:val="000000"/>
          <w:sz w:val="28"/>
        </w:rPr>
        <w:t>
      Сот актісі дереу орындауға жіберілген кезде сот әкімшілік процеске басқа қатысушылардың да құқықтары мен жария мүдделерін де ескереді.</w:t>
      </w:r>
    </w:p>
    <w:bookmarkStart w:name="z823" w:id="832"/>
    <w:p>
      <w:pPr>
        <w:spacing w:after="0"/>
        <w:ind w:left="0"/>
        <w:jc w:val="both"/>
      </w:pPr>
      <w:r>
        <w:rPr>
          <w:rFonts w:ascii="Times New Roman"/>
          <w:b w:val="false"/>
          <w:i w:val="false"/>
          <w:color w:val="000000"/>
          <w:sz w:val="28"/>
        </w:rPr>
        <w:t>
      2. Сот кез келген уақытта әкімшілік процеске қатысушының өтінішхаты негізінде дереу орындауға жіберілген сот актісінің орындалуын тоқтата тұруы мүмкін.</w:t>
      </w:r>
    </w:p>
    <w:bookmarkEnd w:id="832"/>
    <w:bookmarkStart w:name="z824" w:id="833"/>
    <w:p>
      <w:pPr>
        <w:spacing w:after="0"/>
        <w:ind w:left="0"/>
        <w:jc w:val="both"/>
      </w:pPr>
      <w:r>
        <w:rPr>
          <w:rFonts w:ascii="Times New Roman"/>
          <w:b w:val="false"/>
          <w:i w:val="false"/>
          <w:color w:val="000000"/>
          <w:sz w:val="28"/>
        </w:rPr>
        <w:t>
      3. Дереу орындауға жіберілген сот актілері, егер жоғары тұрған сатының заңды күшіне енбеген сот актісімен күші жойылса немесе өзгертілсе, орындауға жатпайды.</w:t>
      </w:r>
    </w:p>
    <w:bookmarkEnd w:id="833"/>
    <w:bookmarkStart w:name="z825" w:id="834"/>
    <w:p>
      <w:pPr>
        <w:spacing w:after="0"/>
        <w:ind w:left="0"/>
        <w:jc w:val="both"/>
      </w:pPr>
      <w:r>
        <w:rPr>
          <w:rFonts w:ascii="Times New Roman"/>
          <w:b w:val="false"/>
          <w:i w:val="false"/>
          <w:color w:val="000000"/>
          <w:sz w:val="28"/>
        </w:rPr>
        <w:t xml:space="preserve">
      </w:t>
      </w:r>
      <w:r>
        <w:rPr>
          <w:rFonts w:ascii="Times New Roman"/>
          <w:b/>
          <w:i w:val="false"/>
          <w:color w:val="000000"/>
          <w:sz w:val="28"/>
        </w:rPr>
        <w:t>29-тарау. ҚОРЫТЫНДЫ ЕРЕЖЕЛЕР</w:t>
      </w:r>
    </w:p>
    <w:bookmarkEnd w:id="834"/>
    <w:bookmarkStart w:name="z826" w:id="835"/>
    <w:p>
      <w:pPr>
        <w:spacing w:after="0"/>
        <w:ind w:left="0"/>
        <w:jc w:val="both"/>
      </w:pPr>
      <w:r>
        <w:rPr>
          <w:rFonts w:ascii="Times New Roman"/>
          <w:b w:val="false"/>
          <w:i w:val="false"/>
          <w:color w:val="000000"/>
          <w:sz w:val="28"/>
        </w:rPr>
        <w:t xml:space="preserve">
      </w:t>
      </w:r>
      <w:r>
        <w:rPr>
          <w:rFonts w:ascii="Times New Roman"/>
          <w:b/>
          <w:i w:val="false"/>
          <w:color w:val="000000"/>
          <w:sz w:val="28"/>
        </w:rPr>
        <w:t>174-бап. Қазақстан Республикасының әкімшілік рәсімдер туралы заңнамасын және Қазақстан Республикасының әкімшілік сот ісін жүргізу туралы заңнамасын бұзғаны үшін жауаптылық</w:t>
      </w:r>
    </w:p>
    <w:bookmarkEnd w:id="835"/>
    <w:p>
      <w:pPr>
        <w:spacing w:after="0"/>
        <w:ind w:left="0"/>
        <w:jc w:val="both"/>
      </w:pPr>
      <w:r>
        <w:rPr>
          <w:rFonts w:ascii="Times New Roman"/>
          <w:b w:val="false"/>
          <w:i w:val="false"/>
          <w:color w:val="000000"/>
          <w:sz w:val="28"/>
        </w:rPr>
        <w:t>
      Қазақстан Республикасының әкімшілік рәсімдер туралы заңнамасын және Қазақстан Республикасының әкімшілік сот ісін жүргізу туралы заңнамасын бұзу Қазақстан Республикасының заңдарында белгіленген жауаптылыққа алып келеді.</w:t>
      </w:r>
    </w:p>
    <w:bookmarkStart w:name="z827" w:id="836"/>
    <w:p>
      <w:pPr>
        <w:spacing w:after="0"/>
        <w:ind w:left="0"/>
        <w:jc w:val="both"/>
      </w:pPr>
      <w:r>
        <w:rPr>
          <w:rFonts w:ascii="Times New Roman"/>
          <w:b w:val="false"/>
          <w:i w:val="false"/>
          <w:color w:val="000000"/>
          <w:sz w:val="28"/>
        </w:rPr>
        <w:t xml:space="preserve">
      </w:t>
      </w:r>
      <w:r>
        <w:rPr>
          <w:rFonts w:ascii="Times New Roman"/>
          <w:b/>
          <w:i w:val="false"/>
          <w:color w:val="000000"/>
          <w:sz w:val="28"/>
        </w:rPr>
        <w:t>175-бап. Осы Кодексті қолданысқа енгізу тәртібі</w:t>
      </w:r>
    </w:p>
    <w:bookmarkEnd w:id="836"/>
    <w:bookmarkStart w:name="z828" w:id="837"/>
    <w:p>
      <w:pPr>
        <w:spacing w:after="0"/>
        <w:ind w:left="0"/>
        <w:jc w:val="both"/>
      </w:pPr>
      <w:r>
        <w:rPr>
          <w:rFonts w:ascii="Times New Roman"/>
          <w:b w:val="false"/>
          <w:i w:val="false"/>
          <w:color w:val="000000"/>
          <w:sz w:val="28"/>
        </w:rPr>
        <w:t xml:space="preserve">
      1. Осы Кодекс 2021 жылғы 1 шілдеден бастап қолданысқа енгізіледі. </w:t>
      </w:r>
    </w:p>
    <w:bookmarkEnd w:id="837"/>
    <w:bookmarkStart w:name="z829" w:id="838"/>
    <w:p>
      <w:pPr>
        <w:spacing w:after="0"/>
        <w:ind w:left="0"/>
        <w:jc w:val="both"/>
      </w:pPr>
      <w:r>
        <w:rPr>
          <w:rFonts w:ascii="Times New Roman"/>
          <w:b w:val="false"/>
          <w:i w:val="false"/>
          <w:color w:val="000000"/>
          <w:sz w:val="28"/>
        </w:rPr>
        <w:t>
      2. Мемлекеттік органдар осы Кодекс қолданысқа енгізілгенге дейін әкімшілік рәсімдерді регламенттейтін нормативтік құқықтық актілерді осы Кодекске сәйкес келтіру жөніндегі жұмысты жүргізуі қажет.</w:t>
      </w:r>
    </w:p>
    <w:bookmarkEnd w:id="838"/>
    <w:bookmarkStart w:name="z1564" w:id="839"/>
    <w:p>
      <w:pPr>
        <w:spacing w:after="0"/>
        <w:ind w:left="0"/>
        <w:jc w:val="both"/>
      </w:pPr>
      <w:r>
        <w:rPr>
          <w:rFonts w:ascii="Times New Roman"/>
          <w:b w:val="false"/>
          <w:i w:val="false"/>
          <w:color w:val="000000"/>
          <w:sz w:val="28"/>
        </w:rPr>
        <w:t>
      2-1. 2026 жылғы 1 қаңтарға дейін мыналардың:</w:t>
      </w:r>
    </w:p>
    <w:bookmarkEnd w:id="83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4-бабы</w:t>
      </w:r>
      <w:r>
        <w:rPr>
          <w:rFonts w:ascii="Times New Roman"/>
          <w:b w:val="false"/>
          <w:i w:val="false"/>
          <w:color w:val="000000"/>
          <w:sz w:val="28"/>
        </w:rPr>
        <w:t xml:space="preserve"> бірінші бөлігінің 12) және 16) тармақшаларының қолданысы тоқтатыла тұрсын, тоқтатыла тұру кезеңінде осы бөліктің 16) тармақшасы мынадай редакцияда қолданылады деп белгіленсін:</w:t>
      </w:r>
    </w:p>
    <w:p>
      <w:pPr>
        <w:spacing w:after="0"/>
        <w:ind w:left="0"/>
        <w:jc w:val="both"/>
      </w:pPr>
      <w:r>
        <w:rPr>
          <w:rFonts w:ascii="Times New Roman"/>
          <w:b w:val="false"/>
          <w:i w:val="false"/>
          <w:color w:val="000000"/>
          <w:sz w:val="28"/>
        </w:rPr>
        <w:t>
      "16) жолданым – әкімшілік органға немесе лауазымды адамға жазбаша (қағаз және (немесе) электрондық) немесе ауызша нысанда, сондай-ақ бейнеконференцбайланыс нысанында жіберілген өтініш немесе шағым;";</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64-бабының</w:t>
      </w:r>
      <w:r>
        <w:rPr>
          <w:rFonts w:ascii="Times New Roman"/>
          <w:b w:val="false"/>
          <w:i w:val="false"/>
          <w:color w:val="000000"/>
          <w:sz w:val="28"/>
        </w:rPr>
        <w:t xml:space="preserve"> бесінші бөлігінің қолданысы тоқтатыла тұрсын, тоқтатыла тұру кезеңінде осы бөлік мынадай редакцияда қолданылады деп белгіленсін: </w:t>
      </w:r>
    </w:p>
    <w:p>
      <w:pPr>
        <w:spacing w:after="0"/>
        <w:ind w:left="0"/>
        <w:jc w:val="both"/>
      </w:pPr>
      <w:r>
        <w:rPr>
          <w:rFonts w:ascii="Times New Roman"/>
          <w:b w:val="false"/>
          <w:i w:val="false"/>
          <w:color w:val="000000"/>
          <w:sz w:val="28"/>
        </w:rPr>
        <w:t>
      "5. Әкімшілік рәсімге қатысушылардың мемлекеттік органдардың басшыларына және олардың орынбасарларына бейнеконференцбайланыс арқылы жүгіну тәртібін ақпараттандыру саласындағы уәкілетті орган айқындайды.</w:t>
      </w:r>
    </w:p>
    <w:bookmarkStart w:name="z830" w:id="840"/>
    <w:p>
      <w:pPr>
        <w:spacing w:after="0"/>
        <w:ind w:left="0"/>
        <w:jc w:val="both"/>
      </w:pPr>
      <w:r>
        <w:rPr>
          <w:rFonts w:ascii="Times New Roman"/>
          <w:b w:val="false"/>
          <w:i w:val="false"/>
          <w:color w:val="000000"/>
          <w:sz w:val="28"/>
        </w:rPr>
        <w:t>
      3. 2021 жылғы 1 шілдеден бастап:</w:t>
      </w:r>
    </w:p>
    <w:bookmarkEnd w:id="840"/>
    <w:bookmarkStart w:name="z831" w:id="841"/>
    <w:p>
      <w:pPr>
        <w:spacing w:after="0"/>
        <w:ind w:left="0"/>
        <w:jc w:val="both"/>
      </w:pPr>
      <w:r>
        <w:rPr>
          <w:rFonts w:ascii="Times New Roman"/>
          <w:b w:val="false"/>
          <w:i w:val="false"/>
          <w:color w:val="000000"/>
          <w:sz w:val="28"/>
        </w:rPr>
        <w:t xml:space="preserve">
      1) "Әкімшілік рәсімдер туралы" 2000 жылғы 27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19-І, 19-ІІ, 96-құжат; № 24, 144-құжат; 2015 ж., № 20-IV, 113-құжат; № 21-II, 130-құжат; № 22-І, 141-құжат; № 22-ІІ, 145-құжат; № 22-V, 156-құжат; 2016 ж., № 7-I, 47-құжат; 2017 ж., № 14, 51-құжат; 2019 ж., № 8, 46-құжат; № 21-22, 90-құжат);</w:t>
      </w:r>
    </w:p>
    <w:bookmarkEnd w:id="841"/>
    <w:bookmarkStart w:name="z832" w:id="842"/>
    <w:p>
      <w:pPr>
        <w:spacing w:after="0"/>
        <w:ind w:left="0"/>
        <w:jc w:val="both"/>
      </w:pPr>
      <w:r>
        <w:rPr>
          <w:rFonts w:ascii="Times New Roman"/>
          <w:b w:val="false"/>
          <w:i w:val="false"/>
          <w:color w:val="000000"/>
          <w:sz w:val="28"/>
        </w:rPr>
        <w:t xml:space="preserve">
      2)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2007 ж., № 2, 17-құжат; 2011 ж., № 3, 32-құжат; № 14, 117-құжат; 2013 ж., № 5-6, 30-құжат; № 14, 72-құжат; 2014 ж., № 14, 84-құжат; № 23, 143-құжат; 2015 ж., № 20-IV, 113-құжат; № 22-I, 141-құжат; № 22-V, 156-құжат; № 23-II, 172-құжат; 2016 ж., № 22, 116-құжат; 2018 ж., № 9, 31-құжат; № 22, 82-құжат) күші жойылды деп танылсын.</w:t>
      </w:r>
    </w:p>
    <w:bookmarkEnd w:id="842"/>
    <w:bookmarkStart w:name="z833" w:id="843"/>
    <w:p>
      <w:pPr>
        <w:spacing w:after="0"/>
        <w:ind w:left="0"/>
        <w:jc w:val="both"/>
      </w:pPr>
      <w:r>
        <w:rPr>
          <w:rFonts w:ascii="Times New Roman"/>
          <w:b w:val="false"/>
          <w:i w:val="false"/>
          <w:color w:val="000000"/>
          <w:sz w:val="28"/>
        </w:rPr>
        <w:t xml:space="preserve">
      4. Соттарда жатқан, осы Кодекс қолданысқа енгізілгенге дейін іс жүргізуге қабылданған істерді қарау осы Кодекс қолданысқа енгізілгенге дейін қолданыста болған Қазақстан Республикасының процестік заңнамасының қағидалары бойынша жүзеге асырылады. </w:t>
      </w:r>
    </w:p>
    <w:bookmarkEnd w:id="843"/>
    <w:bookmarkStart w:name="z834" w:id="844"/>
    <w:p>
      <w:pPr>
        <w:spacing w:after="0"/>
        <w:ind w:left="0"/>
        <w:jc w:val="both"/>
      </w:pPr>
      <w:r>
        <w:rPr>
          <w:rFonts w:ascii="Times New Roman"/>
          <w:b w:val="false"/>
          <w:i w:val="false"/>
          <w:color w:val="000000"/>
          <w:sz w:val="28"/>
        </w:rPr>
        <w:t>
      5. Осы Кодекс қолданысқа енгізілгенге дейін қозғалған, бірақ осы Кодекс қолданысқа енгізілгеннен кейін аяқталмаған әкімшілік рәсім Қазақстан Республикасының осы Кодекс қолданысқа енгізілгенге дейін қолданыста болатын заңнамасына сәйкес жүзеге асырылады.</w:t>
      </w:r>
    </w:p>
    <w:bookmarkEnd w:id="844"/>
    <w:bookmarkStart w:name="z835" w:id="845"/>
    <w:p>
      <w:pPr>
        <w:spacing w:after="0"/>
        <w:ind w:left="0"/>
        <w:jc w:val="both"/>
      </w:pPr>
      <w:r>
        <w:rPr>
          <w:rFonts w:ascii="Times New Roman"/>
          <w:b w:val="false"/>
          <w:i w:val="false"/>
          <w:color w:val="000000"/>
          <w:sz w:val="28"/>
        </w:rPr>
        <w:t>
      6. Осы Кодекс қолданысқа енгізілгенге дейін қозғалған, бірақ осы Кодекс қолданысқа енгізілгеннен кейін аяқталмаған әкімшілік рәсім, егер арыз иесі бұл туралы тиісті әкімшілік орган, лауазымды адам алдында жазбаша нысанда өтінішхат берсе, аяқталмаған бөлігінде осы Кодекске сәйкес жүзеге асырылады.</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