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cf68" w14:textId="31ccf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Приказ Министра здравоохранения Республики Казахстан от 12 ноября 2021 года № ҚР ДСМ -113. Зарегистрирован в Министерстве юстиции Республики Казахстан 15 ноября 2021 года № 25166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пунктами 33</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285</w:t>
      </w:r>
      <w:r>
        <w:rPr>
          <w:rFonts w:ascii="Times New Roman"/>
          <w:b w:val="false"/>
          <w:i w:val="false"/>
          <w:color w:val="000000"/>
          <w:sz w:val="28"/>
        </w:rPr>
        <w:t xml:space="preserve">, </w:t>
      </w:r>
      <w:r>
        <w:rPr>
          <w:rFonts w:ascii="Times New Roman"/>
          <w:b w:val="false"/>
          <w:i w:val="false"/>
          <w:color w:val="000000"/>
          <w:sz w:val="28"/>
        </w:rPr>
        <w:t>318</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338</w:t>
      </w:r>
      <w:r>
        <w:rPr>
          <w:rFonts w:ascii="Times New Roman"/>
          <w:b w:val="false"/>
          <w:i w:val="false"/>
          <w:color w:val="000000"/>
          <w:sz w:val="28"/>
        </w:rPr>
        <w:t xml:space="preserve">, </w:t>
      </w:r>
      <w:r>
        <w:rPr>
          <w:rFonts w:ascii="Times New Roman"/>
          <w:b w:val="false"/>
          <w:i w:val="false"/>
          <w:color w:val="000000"/>
          <w:sz w:val="28"/>
        </w:rPr>
        <w:t>340</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w:t>
      </w:r>
      <w:r>
        <w:rPr>
          <w:rFonts w:ascii="Times New Roman"/>
          <w:b w:val="false"/>
          <w:i w:val="false"/>
          <w:color w:val="000000"/>
          <w:sz w:val="28"/>
        </w:rPr>
        <w:t>389</w:t>
      </w:r>
      <w:r>
        <w:rPr>
          <w:rFonts w:ascii="Times New Roman"/>
          <w:b w:val="false"/>
          <w:i w:val="false"/>
          <w:color w:val="000000"/>
          <w:sz w:val="28"/>
        </w:rPr>
        <w:t xml:space="preserve">, </w:t>
      </w:r>
      <w:r>
        <w:rPr>
          <w:rFonts w:ascii="Times New Roman"/>
          <w:b w:val="false"/>
          <w:i w:val="false"/>
          <w:color w:val="000000"/>
          <w:sz w:val="28"/>
        </w:rPr>
        <w:t>415</w:t>
      </w:r>
      <w:r>
        <w:rPr>
          <w:rFonts w:ascii="Times New Roman"/>
          <w:b w:val="false"/>
          <w:i w:val="false"/>
          <w:color w:val="000000"/>
          <w:sz w:val="28"/>
        </w:rPr>
        <w:t xml:space="preserve">, </w:t>
      </w:r>
      <w:r>
        <w:rPr>
          <w:rFonts w:ascii="Times New Roman"/>
          <w:b w:val="false"/>
          <w:i w:val="false"/>
          <w:color w:val="000000"/>
          <w:sz w:val="28"/>
        </w:rPr>
        <w:t>424</w:t>
      </w:r>
      <w:r>
        <w:rPr>
          <w:rFonts w:ascii="Times New Roman"/>
          <w:b w:val="false"/>
          <w:i w:val="false"/>
          <w:color w:val="000000"/>
          <w:sz w:val="28"/>
        </w:rPr>
        <w:t xml:space="preserve">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 ПРИКАЗЫВАЮ: </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форму объявления о проведении закупа лекарственных средств, медицинских изделий или фармацевтических услуг способом проведения тендера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форму заявки на участие в тендере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 </w:t>
      </w:r>
    </w:p>
    <w:bookmarkEnd w:id="3"/>
    <w:bookmarkStart w:name="z8" w:id="4"/>
    <w:p>
      <w:pPr>
        <w:spacing w:after="0"/>
        <w:ind w:left="0"/>
        <w:jc w:val="both"/>
      </w:pPr>
      <w:r>
        <w:rPr>
          <w:rFonts w:ascii="Times New Roman"/>
          <w:b w:val="false"/>
          <w:i w:val="false"/>
          <w:color w:val="000000"/>
          <w:sz w:val="28"/>
        </w:rPr>
        <w:t xml:space="preserve">
      3) форму заявки на участие в конкурсе на заключение долгосрочного договора поставки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форму заявки на участие в конкурсе на заключение долгосрочного договора поставки медицинской техники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форму описи документов, прилагаемых к заявке потенциального поставщика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6) форму выписки о текущем составе участников или акционеров потенциального поставщика, влияющих на принятие решений исполнительным органом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 </w:t>
      </w:r>
    </w:p>
    <w:bookmarkEnd w:id="7"/>
    <w:bookmarkStart w:name="z12" w:id="8"/>
    <w:p>
      <w:pPr>
        <w:spacing w:after="0"/>
        <w:ind w:left="0"/>
        <w:jc w:val="both"/>
      </w:pPr>
      <w:r>
        <w:rPr>
          <w:rFonts w:ascii="Times New Roman"/>
          <w:b w:val="false"/>
          <w:i w:val="false"/>
          <w:color w:val="000000"/>
          <w:sz w:val="28"/>
        </w:rPr>
        <w:t xml:space="preserve">
      7) форму ценового предложения потенциального поставщика на оказание фармацевтической услуги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 </w:t>
      </w:r>
    </w:p>
    <w:bookmarkEnd w:id="8"/>
    <w:bookmarkStart w:name="z13" w:id="9"/>
    <w:p>
      <w:pPr>
        <w:spacing w:after="0"/>
        <w:ind w:left="0"/>
        <w:jc w:val="both"/>
      </w:pPr>
      <w:r>
        <w:rPr>
          <w:rFonts w:ascii="Times New Roman"/>
          <w:b w:val="false"/>
          <w:i w:val="false"/>
          <w:color w:val="000000"/>
          <w:sz w:val="28"/>
        </w:rPr>
        <w:t xml:space="preserve">
      8) форму ценового предложения потенциального поставщика на поставку лекарственного средства и (или) медицинского изделия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4" w:id="10"/>
    <w:p>
      <w:pPr>
        <w:spacing w:after="0"/>
        <w:ind w:left="0"/>
        <w:jc w:val="both"/>
      </w:pPr>
      <w:r>
        <w:rPr>
          <w:rFonts w:ascii="Times New Roman"/>
          <w:b w:val="false"/>
          <w:i w:val="false"/>
          <w:color w:val="000000"/>
          <w:sz w:val="28"/>
        </w:rPr>
        <w:t xml:space="preserve">
      9) форму банковской гарантии (вид обеспечения тендерной или конкурсной заявки)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 </w:t>
      </w:r>
    </w:p>
    <w:bookmarkEnd w:id="10"/>
    <w:bookmarkStart w:name="z15" w:id="11"/>
    <w:p>
      <w:pPr>
        <w:spacing w:after="0"/>
        <w:ind w:left="0"/>
        <w:jc w:val="both"/>
      </w:pPr>
      <w:r>
        <w:rPr>
          <w:rFonts w:ascii="Times New Roman"/>
          <w:b w:val="false"/>
          <w:i w:val="false"/>
          <w:color w:val="000000"/>
          <w:sz w:val="28"/>
        </w:rPr>
        <w:t xml:space="preserve">
      10) форму уведомления о прекращении действия гарантийного обеспечения тендерной или конкурсной заявки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 </w:t>
      </w:r>
    </w:p>
    <w:bookmarkEnd w:id="11"/>
    <w:bookmarkStart w:name="z16" w:id="12"/>
    <w:p>
      <w:pPr>
        <w:spacing w:after="0"/>
        <w:ind w:left="0"/>
        <w:jc w:val="both"/>
      </w:pPr>
      <w:r>
        <w:rPr>
          <w:rFonts w:ascii="Times New Roman"/>
          <w:b w:val="false"/>
          <w:i w:val="false"/>
          <w:color w:val="000000"/>
          <w:sz w:val="28"/>
        </w:rPr>
        <w:t xml:space="preserve">
      11) форму сводных предварительных расчетов потребности на лекарственные средства и (или) медицинские изделия на следующий финансовый год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 </w:t>
      </w:r>
    </w:p>
    <w:bookmarkEnd w:id="12"/>
    <w:bookmarkStart w:name="z17" w:id="13"/>
    <w:p>
      <w:pPr>
        <w:spacing w:after="0"/>
        <w:ind w:left="0"/>
        <w:jc w:val="both"/>
      </w:pPr>
      <w:r>
        <w:rPr>
          <w:rFonts w:ascii="Times New Roman"/>
          <w:b w:val="false"/>
          <w:i w:val="false"/>
          <w:color w:val="000000"/>
          <w:sz w:val="28"/>
        </w:rPr>
        <w:t xml:space="preserve">
      12) форму сводных скорректированных расчетов потребности в лекарственных средствах и (или) медицинских изделиях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 </w:t>
      </w:r>
    </w:p>
    <w:bookmarkEnd w:id="13"/>
    <w:bookmarkStart w:name="z18" w:id="14"/>
    <w:p>
      <w:pPr>
        <w:spacing w:after="0"/>
        <w:ind w:left="0"/>
        <w:jc w:val="both"/>
      </w:pPr>
      <w:r>
        <w:rPr>
          <w:rFonts w:ascii="Times New Roman"/>
          <w:b w:val="false"/>
          <w:i w:val="false"/>
          <w:color w:val="000000"/>
          <w:sz w:val="28"/>
        </w:rPr>
        <w:t xml:space="preserve">
      13) форму предложения об уменьшении цены договора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 </w:t>
      </w:r>
    </w:p>
    <w:bookmarkEnd w:id="14"/>
    <w:bookmarkStart w:name="z19" w:id="15"/>
    <w:p>
      <w:pPr>
        <w:spacing w:after="0"/>
        <w:ind w:left="0"/>
        <w:jc w:val="both"/>
      </w:pPr>
      <w:r>
        <w:rPr>
          <w:rFonts w:ascii="Times New Roman"/>
          <w:b w:val="false"/>
          <w:i w:val="false"/>
          <w:color w:val="000000"/>
          <w:sz w:val="28"/>
        </w:rPr>
        <w:t xml:space="preserve">
      14) форму отказа потенциального поставщика-победителя от участия в переговорах об уменьшении цены договора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 </w:t>
      </w:r>
    </w:p>
    <w:bookmarkEnd w:id="15"/>
    <w:bookmarkStart w:name="z20" w:id="16"/>
    <w:p>
      <w:pPr>
        <w:spacing w:after="0"/>
        <w:ind w:left="0"/>
        <w:jc w:val="both"/>
      </w:pPr>
      <w:r>
        <w:rPr>
          <w:rFonts w:ascii="Times New Roman"/>
          <w:b w:val="false"/>
          <w:i w:val="false"/>
          <w:color w:val="000000"/>
          <w:sz w:val="28"/>
        </w:rPr>
        <w:t xml:space="preserve">
      15) форму уведомления об удержании гарантийного обеспечения, внесенного в виде банковской гарантии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 </w:t>
      </w:r>
    </w:p>
    <w:bookmarkEnd w:id="16"/>
    <w:bookmarkStart w:name="z21" w:id="17"/>
    <w:p>
      <w:pPr>
        <w:spacing w:after="0"/>
        <w:ind w:left="0"/>
        <w:jc w:val="both"/>
      </w:pPr>
      <w:r>
        <w:rPr>
          <w:rFonts w:ascii="Times New Roman"/>
          <w:b w:val="false"/>
          <w:i w:val="false"/>
          <w:color w:val="000000"/>
          <w:sz w:val="28"/>
        </w:rPr>
        <w:t xml:space="preserve">
      16) форму уведомления об удержании гарантийного обеспечения, внесенного в виде денежного взноса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 </w:t>
      </w:r>
    </w:p>
    <w:bookmarkEnd w:id="17"/>
    <w:bookmarkStart w:name="z22" w:id="18"/>
    <w:p>
      <w:pPr>
        <w:spacing w:after="0"/>
        <w:ind w:left="0"/>
        <w:jc w:val="both"/>
      </w:pPr>
      <w:r>
        <w:rPr>
          <w:rFonts w:ascii="Times New Roman"/>
          <w:b w:val="false"/>
          <w:i w:val="false"/>
          <w:color w:val="000000"/>
          <w:sz w:val="28"/>
        </w:rPr>
        <w:t xml:space="preserve">
      17) форму отчета о результатах закупа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 </w:t>
      </w:r>
    </w:p>
    <w:bookmarkEnd w:id="18"/>
    <w:bookmarkStart w:name="z23" w:id="19"/>
    <w:p>
      <w:pPr>
        <w:spacing w:after="0"/>
        <w:ind w:left="0"/>
        <w:jc w:val="both"/>
      </w:pPr>
      <w:r>
        <w:rPr>
          <w:rFonts w:ascii="Times New Roman"/>
          <w:b w:val="false"/>
          <w:i w:val="false"/>
          <w:color w:val="000000"/>
          <w:sz w:val="28"/>
        </w:rPr>
        <w:t xml:space="preserve">
      18) форму отчета по мониторингу закупа медицинской техники, приобретенной за счет средств республиканского бюджета, а также по перечню единого дистрибьютора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 </w:t>
      </w:r>
    </w:p>
    <w:bookmarkEnd w:id="19"/>
    <w:bookmarkStart w:name="z24" w:id="20"/>
    <w:p>
      <w:pPr>
        <w:spacing w:after="0"/>
        <w:ind w:left="0"/>
        <w:jc w:val="both"/>
      </w:pPr>
      <w:r>
        <w:rPr>
          <w:rFonts w:ascii="Times New Roman"/>
          <w:b w:val="false"/>
          <w:i w:val="false"/>
          <w:color w:val="000000"/>
          <w:sz w:val="28"/>
        </w:rPr>
        <w:t xml:space="preserve">
      19) форму банковской гарантии (вид обеспечения исполнения договора)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 </w:t>
      </w:r>
    </w:p>
    <w:bookmarkEnd w:id="20"/>
    <w:bookmarkStart w:name="z25" w:id="21"/>
    <w:p>
      <w:pPr>
        <w:spacing w:after="0"/>
        <w:ind w:left="0"/>
        <w:jc w:val="both"/>
      </w:pPr>
      <w:r>
        <w:rPr>
          <w:rFonts w:ascii="Times New Roman"/>
          <w:b w:val="false"/>
          <w:i w:val="false"/>
          <w:color w:val="000000"/>
          <w:sz w:val="28"/>
        </w:rPr>
        <w:t xml:space="preserve">
      20) форму типового договора на оказание фармацевтических услуг (между заказчиком и поставщиком)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 </w:t>
      </w:r>
    </w:p>
    <w:bookmarkEnd w:id="21"/>
    <w:bookmarkStart w:name="z26" w:id="22"/>
    <w:p>
      <w:pPr>
        <w:spacing w:after="0"/>
        <w:ind w:left="0"/>
        <w:jc w:val="both"/>
      </w:pPr>
      <w:r>
        <w:rPr>
          <w:rFonts w:ascii="Times New Roman"/>
          <w:b w:val="false"/>
          <w:i w:val="false"/>
          <w:color w:val="000000"/>
          <w:sz w:val="28"/>
        </w:rPr>
        <w:t xml:space="preserve">
      21) форму отказа потенциального поставщика-победителя от подписания договора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 </w:t>
      </w:r>
    </w:p>
    <w:bookmarkEnd w:id="22"/>
    <w:bookmarkStart w:name="z27" w:id="23"/>
    <w:p>
      <w:pPr>
        <w:spacing w:after="0"/>
        <w:ind w:left="0"/>
        <w:jc w:val="both"/>
      </w:pPr>
      <w:r>
        <w:rPr>
          <w:rFonts w:ascii="Times New Roman"/>
          <w:b w:val="false"/>
          <w:i w:val="false"/>
          <w:color w:val="000000"/>
          <w:sz w:val="28"/>
        </w:rPr>
        <w:t xml:space="preserve">
      22) форму типового договора закупа лекарственных средств и (или) медицинских изделий (между заказчиком и поставщиком)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 </w:t>
      </w:r>
    </w:p>
    <w:bookmarkEnd w:id="23"/>
    <w:bookmarkStart w:name="z28" w:id="24"/>
    <w:p>
      <w:pPr>
        <w:spacing w:after="0"/>
        <w:ind w:left="0"/>
        <w:jc w:val="both"/>
      </w:pPr>
      <w:r>
        <w:rPr>
          <w:rFonts w:ascii="Times New Roman"/>
          <w:b w:val="false"/>
          <w:i w:val="false"/>
          <w:color w:val="000000"/>
          <w:sz w:val="28"/>
        </w:rPr>
        <w:t xml:space="preserve">
      23) форму типового договора закупа лекарственных средств и (или) медицинских изделий (между единым дистрибьютором и заказчиком)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приказу; </w:t>
      </w:r>
    </w:p>
    <w:bookmarkEnd w:id="24"/>
    <w:bookmarkStart w:name="z29" w:id="25"/>
    <w:p>
      <w:pPr>
        <w:spacing w:after="0"/>
        <w:ind w:left="0"/>
        <w:jc w:val="both"/>
      </w:pPr>
      <w:r>
        <w:rPr>
          <w:rFonts w:ascii="Times New Roman"/>
          <w:b w:val="false"/>
          <w:i w:val="false"/>
          <w:color w:val="000000"/>
          <w:sz w:val="28"/>
        </w:rPr>
        <w:t xml:space="preserve">
      24) форму типового безвозмездного договора поставки лекарственных средств и (или) медицинских изделий для амбулаторного лекарственного обеспечения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приказу;</w:t>
      </w:r>
    </w:p>
    <w:bookmarkEnd w:id="25"/>
    <w:bookmarkStart w:name="z30" w:id="26"/>
    <w:p>
      <w:pPr>
        <w:spacing w:after="0"/>
        <w:ind w:left="0"/>
        <w:jc w:val="both"/>
      </w:pPr>
      <w:r>
        <w:rPr>
          <w:rFonts w:ascii="Times New Roman"/>
          <w:b w:val="false"/>
          <w:i w:val="false"/>
          <w:color w:val="000000"/>
          <w:sz w:val="28"/>
        </w:rPr>
        <w:t xml:space="preserve">
      25) форму типового договора поставки лекарственных средств и (или) медицинских изделий (между единым дистрибьютором и поставщиком)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приказу; </w:t>
      </w:r>
    </w:p>
    <w:bookmarkEnd w:id="26"/>
    <w:bookmarkStart w:name="z31" w:id="27"/>
    <w:p>
      <w:pPr>
        <w:spacing w:after="0"/>
        <w:ind w:left="0"/>
        <w:jc w:val="both"/>
      </w:pPr>
      <w:r>
        <w:rPr>
          <w:rFonts w:ascii="Times New Roman"/>
          <w:b w:val="false"/>
          <w:i w:val="false"/>
          <w:color w:val="000000"/>
          <w:sz w:val="28"/>
        </w:rPr>
        <w:t xml:space="preserve">
      26) форму типового долгосрочного договора поставки лекарственных средств и (или) медицинских изделий (между единым дистрибьютором и поставщиком)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приказу; </w:t>
      </w:r>
    </w:p>
    <w:bookmarkEnd w:id="27"/>
    <w:bookmarkStart w:name="z32" w:id="28"/>
    <w:p>
      <w:pPr>
        <w:spacing w:after="0"/>
        <w:ind w:left="0"/>
        <w:jc w:val="both"/>
      </w:pPr>
      <w:r>
        <w:rPr>
          <w:rFonts w:ascii="Times New Roman"/>
          <w:b w:val="false"/>
          <w:i w:val="false"/>
          <w:color w:val="000000"/>
          <w:sz w:val="28"/>
        </w:rPr>
        <w:t xml:space="preserve">
      27) форму поквартального графика реализации инвестиционного проекта по созданию и (или) модернизации производства лекарственных средств (или) медицинских изделий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приказу; </w:t>
      </w:r>
    </w:p>
    <w:bookmarkEnd w:id="28"/>
    <w:bookmarkStart w:name="z33" w:id="29"/>
    <w:p>
      <w:pPr>
        <w:spacing w:after="0"/>
        <w:ind w:left="0"/>
        <w:jc w:val="both"/>
      </w:pPr>
      <w:r>
        <w:rPr>
          <w:rFonts w:ascii="Times New Roman"/>
          <w:b w:val="false"/>
          <w:i w:val="false"/>
          <w:color w:val="000000"/>
          <w:sz w:val="28"/>
        </w:rPr>
        <w:t xml:space="preserve">
      28) форму типового долгосрочного договора поставки медицинской техники (между единым дистрибьютором и поставщиком)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приказу; </w:t>
      </w:r>
    </w:p>
    <w:bookmarkEnd w:id="29"/>
    <w:bookmarkStart w:name="z34" w:id="30"/>
    <w:p>
      <w:pPr>
        <w:spacing w:after="0"/>
        <w:ind w:left="0"/>
        <w:jc w:val="both"/>
      </w:pPr>
      <w:r>
        <w:rPr>
          <w:rFonts w:ascii="Times New Roman"/>
          <w:b w:val="false"/>
          <w:i w:val="false"/>
          <w:color w:val="000000"/>
          <w:sz w:val="28"/>
        </w:rPr>
        <w:t xml:space="preserve">
      29) форму типового трехстороннего договора закупа медицинской техники (между единым дистрибьютором, заказчиком и поставщиком)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настоящему приказу;</w:t>
      </w:r>
    </w:p>
    <w:bookmarkEnd w:id="30"/>
    <w:bookmarkStart w:name="z35" w:id="31"/>
    <w:p>
      <w:pPr>
        <w:spacing w:after="0"/>
        <w:ind w:left="0"/>
        <w:jc w:val="both"/>
      </w:pPr>
      <w:r>
        <w:rPr>
          <w:rFonts w:ascii="Times New Roman"/>
          <w:b w:val="false"/>
          <w:i w:val="false"/>
          <w:color w:val="000000"/>
          <w:sz w:val="28"/>
        </w:rPr>
        <w:t xml:space="preserve">
      30) форму уведомления о возврате денег (обеспечение тендерной заявки)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настоящему приказу; </w:t>
      </w:r>
    </w:p>
    <w:bookmarkEnd w:id="31"/>
    <w:bookmarkStart w:name="z36" w:id="32"/>
    <w:p>
      <w:pPr>
        <w:spacing w:after="0"/>
        <w:ind w:left="0"/>
        <w:jc w:val="both"/>
      </w:pPr>
      <w:r>
        <w:rPr>
          <w:rFonts w:ascii="Times New Roman"/>
          <w:b w:val="false"/>
          <w:i w:val="false"/>
          <w:color w:val="000000"/>
          <w:sz w:val="28"/>
        </w:rPr>
        <w:t xml:space="preserve">
      31) форму уведомления о прекращении действия электронной банковской гарантии (обеспечение тендерной заявки)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приказу. </w:t>
      </w:r>
    </w:p>
    <w:bookmarkEnd w:id="32"/>
    <w:bookmarkStart w:name="z37" w:id="33"/>
    <w:p>
      <w:pPr>
        <w:spacing w:after="0"/>
        <w:ind w:left="0"/>
        <w:jc w:val="both"/>
      </w:pPr>
      <w:r>
        <w:rPr>
          <w:rFonts w:ascii="Times New Roman"/>
          <w:b w:val="false"/>
          <w:i w:val="false"/>
          <w:color w:val="000000"/>
          <w:sz w:val="28"/>
        </w:rPr>
        <w:t>
      2. Признать утратившими силу следующие приказы Министра здравоохранения и социального развития Республики Казахстан:</w:t>
      </w:r>
    </w:p>
    <w:bookmarkEnd w:id="33"/>
    <w:bookmarkStart w:name="z38" w:id="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18 января 2017 года № 20 "Об утверждении форм документов для участия в закупе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14715);</w:t>
      </w:r>
    </w:p>
    <w:bookmarkEnd w:id="34"/>
    <w:bookmarkStart w:name="z39" w:id="3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18 января 2017 года № 21 "Об утверждении форм документов для участия в закупе услуг по хранению и транспортировке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14716).</w:t>
      </w:r>
    </w:p>
    <w:bookmarkEnd w:id="35"/>
    <w:bookmarkStart w:name="z40" w:id="36"/>
    <w:p>
      <w:pPr>
        <w:spacing w:after="0"/>
        <w:ind w:left="0"/>
        <w:jc w:val="both"/>
      </w:pPr>
      <w:r>
        <w:rPr>
          <w:rFonts w:ascii="Times New Roman"/>
          <w:b w:val="false"/>
          <w:i w:val="false"/>
          <w:color w:val="000000"/>
          <w:sz w:val="28"/>
        </w:rPr>
        <w:t>
      3. Департаменту лекарственной политики Министерства здравоохранения Республики Казахстан в установленном законодательством порядке обеспечить:</w:t>
      </w:r>
    </w:p>
    <w:bookmarkEnd w:id="36"/>
    <w:bookmarkStart w:name="z41" w:id="3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7"/>
    <w:bookmarkStart w:name="z42" w:id="38"/>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38"/>
    <w:bookmarkStart w:name="z43" w:id="3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2) настоящего пункта.</w:t>
      </w:r>
    </w:p>
    <w:bookmarkEnd w:id="39"/>
    <w:bookmarkStart w:name="z44" w:id="40"/>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40"/>
    <w:bookmarkStart w:name="z45" w:id="41"/>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их первого официального опубликования. </w:t>
      </w:r>
    </w:p>
    <w:bookmarkEnd w:id="41"/>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 А. Цой</w:t>
            </w:r>
            <w:r>
              <w:rPr>
                <w:rFonts w:ascii="Times New Roman"/>
                <w:b w:val="false"/>
                <w:i w:val="false"/>
                <w:color w:val="000000"/>
                <w:sz w:val="20"/>
              </w:rPr>
              <w:t>
</w:t>
            </w:r>
          </w:p>
        </w:tc>
      </w:tr>
    </w:tbl>
    <w:p>
      <w:pPr>
        <w:spacing w:after="0"/>
        <w:ind w:left="0"/>
        <w:jc w:val="both"/>
      </w:pPr>
      <w:bookmarkStart w:name="z47" w:id="42"/>
      <w:r>
        <w:rPr>
          <w:rFonts w:ascii="Times New Roman"/>
          <w:b w:val="false"/>
          <w:i w:val="false"/>
          <w:color w:val="000000"/>
          <w:sz w:val="28"/>
        </w:rPr>
        <w:t>
      "СОГЛАСОВАНО"</w:t>
      </w:r>
    </w:p>
    <w:bookmarkEnd w:id="42"/>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 ____________ 2021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2021 года</w:t>
            </w:r>
            <w:r>
              <w:br/>
            </w:r>
            <w:r>
              <w:rPr>
                <w:rFonts w:ascii="Times New Roman"/>
                <w:b w:val="false"/>
                <w:i w:val="false"/>
                <w:color w:val="000000"/>
                <w:sz w:val="20"/>
              </w:rPr>
              <w:t>№ ҚР ДСМ -113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 w:id="43"/>
    <w:p>
      <w:pPr>
        <w:spacing w:after="0"/>
        <w:ind w:left="0"/>
        <w:jc w:val="left"/>
      </w:pPr>
      <w:r>
        <w:rPr>
          <w:rFonts w:ascii="Times New Roman"/>
          <w:b/>
          <w:i w:val="false"/>
          <w:color w:val="000000"/>
        </w:rPr>
        <w:t xml:space="preserve"> Объявление о проведении закупа лекарственных средств,</w:t>
      </w:r>
      <w:r>
        <w:br/>
      </w:r>
      <w:r>
        <w:rPr>
          <w:rFonts w:ascii="Times New Roman"/>
          <w:b/>
          <w:i w:val="false"/>
          <w:color w:val="000000"/>
        </w:rPr>
        <w:t>медицинских изделий или фармацевтических услуг способом проведения тендера</w:t>
      </w:r>
    </w:p>
    <w:bookmarkEnd w:id="43"/>
    <w:p>
      <w:pPr>
        <w:spacing w:after="0"/>
        <w:ind w:left="0"/>
        <w:jc w:val="both"/>
      </w:pPr>
      <w:bookmarkStart w:name="z52" w:id="44"/>
      <w:r>
        <w:rPr>
          <w:rFonts w:ascii="Times New Roman"/>
          <w:b w:val="false"/>
          <w:i w:val="false"/>
          <w:color w:val="000000"/>
          <w:sz w:val="28"/>
        </w:rPr>
        <w:t>
      Наименование заказчика или организатора закупа</w:t>
      </w:r>
    </w:p>
    <w:bookmarkEnd w:id="44"/>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Адрес заказчика или организатора закупа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объявляет о проведении закупа способом тендера следующих лекарственных</w:t>
      </w:r>
    </w:p>
    <w:p>
      <w:pPr>
        <w:spacing w:after="0"/>
        <w:ind w:left="0"/>
        <w:jc w:val="both"/>
      </w:pPr>
      <w:r>
        <w:rPr>
          <w:rFonts w:ascii="Times New Roman"/>
          <w:b w:val="false"/>
          <w:i w:val="false"/>
          <w:color w:val="000000"/>
          <w:sz w:val="28"/>
        </w:rPr>
        <w:t>средств/медицинских изделий/ фармацевтических услуг: наименование закупаемых</w:t>
      </w:r>
    </w:p>
    <w:p>
      <w:pPr>
        <w:spacing w:after="0"/>
        <w:ind w:left="0"/>
        <w:jc w:val="both"/>
      </w:pPr>
      <w:r>
        <w:rPr>
          <w:rFonts w:ascii="Times New Roman"/>
          <w:b w:val="false"/>
          <w:i w:val="false"/>
          <w:color w:val="000000"/>
          <w:sz w:val="28"/>
        </w:rPr>
        <w:t>фармацевтических услуг, международных непатентованных наименований</w:t>
      </w:r>
    </w:p>
    <w:p>
      <w:pPr>
        <w:spacing w:after="0"/>
        <w:ind w:left="0"/>
        <w:jc w:val="both"/>
      </w:pPr>
      <w:r>
        <w:rPr>
          <w:rFonts w:ascii="Times New Roman"/>
          <w:b w:val="false"/>
          <w:i w:val="false"/>
          <w:color w:val="000000"/>
          <w:sz w:val="28"/>
        </w:rPr>
        <w:t>закупаемых лекарственных средств и (или) медицинских изделий, торговых</w:t>
      </w:r>
    </w:p>
    <w:p>
      <w:pPr>
        <w:spacing w:after="0"/>
        <w:ind w:left="0"/>
        <w:jc w:val="both"/>
      </w:pPr>
      <w:r>
        <w:rPr>
          <w:rFonts w:ascii="Times New Roman"/>
          <w:b w:val="false"/>
          <w:i w:val="false"/>
          <w:color w:val="000000"/>
          <w:sz w:val="28"/>
        </w:rPr>
        <w:t>наименований – в случае индивидуальной непереносимости пациента, об объеме</w:t>
      </w:r>
    </w:p>
    <w:p>
      <w:pPr>
        <w:spacing w:after="0"/>
        <w:ind w:left="0"/>
        <w:jc w:val="both"/>
      </w:pPr>
      <w:r>
        <w:rPr>
          <w:rFonts w:ascii="Times New Roman"/>
          <w:b w:val="false"/>
          <w:i w:val="false"/>
          <w:color w:val="000000"/>
          <w:sz w:val="28"/>
        </w:rPr>
        <w:t>закупа, месте поставок, суммах, выделенных для закупа по каждому лоту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сроки и условия поставки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порядок и источник передачи тендерной документации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место представления (приема) документов</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дата, время и место вскрытия конвертов с тендерными заявками</w:t>
      </w:r>
    </w:p>
    <w:p>
      <w:pPr>
        <w:spacing w:after="0"/>
        <w:ind w:left="0"/>
        <w:jc w:val="both"/>
      </w:pPr>
      <w:r>
        <w:rPr>
          <w:rFonts w:ascii="Times New Roman"/>
          <w:b w:val="false"/>
          <w:i w:val="false"/>
          <w:color w:val="000000"/>
          <w:sz w:val="28"/>
        </w:rPr>
        <w:t>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___________________</w:t>
            </w:r>
            <w:r>
              <w:br/>
            </w:r>
            <w:r>
              <w:rPr>
                <w:rFonts w:ascii="Times New Roman"/>
                <w:b w:val="false"/>
                <w:i w:val="false"/>
                <w:color w:val="000000"/>
                <w:sz w:val="20"/>
              </w:rPr>
              <w:t>(наименование заказчика,</w:t>
            </w:r>
            <w:r>
              <w:br/>
            </w:r>
            <w:r>
              <w:rPr>
                <w:rFonts w:ascii="Times New Roman"/>
                <w:b w:val="false"/>
                <w:i w:val="false"/>
                <w:color w:val="000000"/>
                <w:sz w:val="20"/>
              </w:rPr>
              <w:t>организатора закупа</w:t>
            </w:r>
            <w:r>
              <w:br/>
            </w:r>
            <w:r>
              <w:rPr>
                <w:rFonts w:ascii="Times New Roman"/>
                <w:b w:val="false"/>
                <w:i w:val="false"/>
                <w:color w:val="000000"/>
                <w:sz w:val="20"/>
              </w:rPr>
              <w:t>или единого дистрибьютора)</w:t>
            </w:r>
          </w:p>
        </w:tc>
      </w:tr>
    </w:tbl>
    <w:bookmarkStart w:name="z56" w:id="45"/>
    <w:p>
      <w:pPr>
        <w:spacing w:after="0"/>
        <w:ind w:left="0"/>
        <w:jc w:val="left"/>
      </w:pPr>
      <w:r>
        <w:rPr>
          <w:rFonts w:ascii="Times New Roman"/>
          <w:b/>
          <w:i w:val="false"/>
          <w:color w:val="000000"/>
        </w:rPr>
        <w:t xml:space="preserve"> Заявка на участие в тендере</w:t>
      </w:r>
    </w:p>
    <w:bookmarkEnd w:id="45"/>
    <w:p>
      <w:pPr>
        <w:spacing w:after="0"/>
        <w:ind w:left="0"/>
        <w:jc w:val="both"/>
      </w:pPr>
      <w:bookmarkStart w:name="z57" w:id="46"/>
      <w:r>
        <w:rPr>
          <w:rFonts w:ascii="Times New Roman"/>
          <w:b w:val="false"/>
          <w:i w:val="false"/>
          <w:color w:val="000000"/>
          <w:sz w:val="28"/>
        </w:rPr>
        <w:t>
      ______________________________________________________________________</w:t>
      </w:r>
    </w:p>
    <w:bookmarkEnd w:id="46"/>
    <w:p>
      <w:pPr>
        <w:spacing w:after="0"/>
        <w:ind w:left="0"/>
        <w:jc w:val="both"/>
      </w:pPr>
      <w:r>
        <w:rPr>
          <w:rFonts w:ascii="Times New Roman"/>
          <w:b w:val="false"/>
          <w:i w:val="false"/>
          <w:color w:val="000000"/>
          <w:sz w:val="28"/>
        </w:rPr>
        <w:t>(наименование потенциального поставщика), рассмотрев объявление/ тендерную</w:t>
      </w:r>
    </w:p>
    <w:p>
      <w:pPr>
        <w:spacing w:after="0"/>
        <w:ind w:left="0"/>
        <w:jc w:val="both"/>
      </w:pPr>
      <w:r>
        <w:rPr>
          <w:rFonts w:ascii="Times New Roman"/>
          <w:b w:val="false"/>
          <w:i w:val="false"/>
          <w:color w:val="000000"/>
          <w:sz w:val="28"/>
        </w:rPr>
        <w:t>документацию по проведению тендера № 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(название тендера) получение которой настоящим удостоверяется (указывается,</w:t>
      </w:r>
    </w:p>
    <w:p>
      <w:pPr>
        <w:spacing w:after="0"/>
        <w:ind w:left="0"/>
        <w:jc w:val="both"/>
      </w:pPr>
      <w:r>
        <w:rPr>
          <w:rFonts w:ascii="Times New Roman"/>
          <w:b w:val="false"/>
          <w:i w:val="false"/>
          <w:color w:val="000000"/>
          <w:sz w:val="28"/>
        </w:rPr>
        <w:t>если получена тендерная документация), настоящей заявкой выражает согласие</w:t>
      </w:r>
    </w:p>
    <w:p>
      <w:pPr>
        <w:spacing w:after="0"/>
        <w:ind w:left="0"/>
        <w:jc w:val="both"/>
      </w:pPr>
      <w:r>
        <w:rPr>
          <w:rFonts w:ascii="Times New Roman"/>
          <w:b w:val="false"/>
          <w:i w:val="false"/>
          <w:color w:val="000000"/>
          <w:sz w:val="28"/>
        </w:rPr>
        <w:t>осуществить поставку лекарственных средств/медицинских изделий</w:t>
      </w:r>
    </w:p>
    <w:p>
      <w:pPr>
        <w:spacing w:after="0"/>
        <w:ind w:left="0"/>
        <w:jc w:val="both"/>
      </w:pPr>
      <w:r>
        <w:rPr>
          <w:rFonts w:ascii="Times New Roman"/>
          <w:b w:val="false"/>
          <w:i w:val="false"/>
          <w:color w:val="000000"/>
          <w:sz w:val="28"/>
        </w:rPr>
        <w:t>/фармацевтических услуг в соответствии с условиями объявления/тендерной</w:t>
      </w:r>
    </w:p>
    <w:p>
      <w:pPr>
        <w:spacing w:after="0"/>
        <w:ind w:left="0"/>
        <w:jc w:val="both"/>
      </w:pPr>
      <w:r>
        <w:rPr>
          <w:rFonts w:ascii="Times New Roman"/>
          <w:b w:val="false"/>
          <w:i w:val="false"/>
          <w:color w:val="000000"/>
          <w:sz w:val="28"/>
        </w:rPr>
        <w:t>документацией по следующим лотам:</w:t>
      </w:r>
    </w:p>
    <w:p>
      <w:pPr>
        <w:spacing w:after="0"/>
        <w:ind w:left="0"/>
        <w:jc w:val="both"/>
      </w:pPr>
      <w:r>
        <w:rPr>
          <w:rFonts w:ascii="Times New Roman"/>
          <w:b w:val="false"/>
          <w:i w:val="false"/>
          <w:color w:val="000000"/>
          <w:sz w:val="28"/>
        </w:rPr>
        <w:t>1)________________________________________________________ (номер лота)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(подробное описание лекарственных средств/медицинских изделий/фармацевтических услуг)</w:t>
      </w:r>
    </w:p>
    <w:p>
      <w:pPr>
        <w:spacing w:after="0"/>
        <w:ind w:left="0"/>
        <w:jc w:val="both"/>
      </w:pPr>
      <w:r>
        <w:rPr>
          <w:rFonts w:ascii="Times New Roman"/>
          <w:b w:val="false"/>
          <w:i w:val="false"/>
          <w:color w:val="000000"/>
          <w:sz w:val="28"/>
        </w:rPr>
        <w:t>2)________________ (номер лота)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(подробное описание лекарственных средств/медицинских изделий/фармацевтических</w:t>
      </w:r>
    </w:p>
    <w:p>
      <w:pPr>
        <w:spacing w:after="0"/>
        <w:ind w:left="0"/>
        <w:jc w:val="both"/>
      </w:pPr>
      <w:r>
        <w:rPr>
          <w:rFonts w:ascii="Times New Roman"/>
          <w:b w:val="false"/>
          <w:i w:val="false"/>
          <w:color w:val="000000"/>
          <w:sz w:val="28"/>
        </w:rPr>
        <w:t>услуг) в соответствии с требованиями и условиями, предусмотренными Правилами</w:t>
      </w:r>
    </w:p>
    <w:p>
      <w:pPr>
        <w:spacing w:after="0"/>
        <w:ind w:left="0"/>
        <w:jc w:val="both"/>
      </w:pPr>
      <w:r>
        <w:rPr>
          <w:rFonts w:ascii="Times New Roman"/>
          <w:b w:val="false"/>
          <w:i w:val="false"/>
          <w:color w:val="000000"/>
          <w:sz w:val="28"/>
        </w:rPr>
        <w:t>организации и проведения закупа лекарственных средств, медицинских изделий и</w:t>
      </w:r>
    </w:p>
    <w:p>
      <w:pPr>
        <w:spacing w:after="0"/>
        <w:ind w:left="0"/>
        <w:jc w:val="both"/>
      </w:pPr>
      <w:r>
        <w:rPr>
          <w:rFonts w:ascii="Times New Roman"/>
          <w:b w:val="false"/>
          <w:i w:val="false"/>
          <w:color w:val="000000"/>
          <w:sz w:val="28"/>
        </w:rPr>
        <w:t>специализированных лечебных продуктов в рамках гарантированного объема</w:t>
      </w:r>
    </w:p>
    <w:p>
      <w:pPr>
        <w:spacing w:after="0"/>
        <w:ind w:left="0"/>
        <w:jc w:val="both"/>
      </w:pPr>
      <w:r>
        <w:rPr>
          <w:rFonts w:ascii="Times New Roman"/>
          <w:b w:val="false"/>
          <w:i w:val="false"/>
          <w:color w:val="000000"/>
          <w:sz w:val="28"/>
        </w:rPr>
        <w:t>бесплатной медицинской помощи и (или) в системе обязательного социального</w:t>
      </w:r>
    </w:p>
    <w:p>
      <w:pPr>
        <w:spacing w:after="0"/>
        <w:ind w:left="0"/>
        <w:jc w:val="both"/>
      </w:pPr>
      <w:r>
        <w:rPr>
          <w:rFonts w:ascii="Times New Roman"/>
          <w:b w:val="false"/>
          <w:i w:val="false"/>
          <w:color w:val="000000"/>
          <w:sz w:val="28"/>
        </w:rPr>
        <w:t>медицинского страхования, фармацевтических услуг, утвержденными</w:t>
      </w:r>
    </w:p>
    <w:p>
      <w:pPr>
        <w:spacing w:after="0"/>
        <w:ind w:left="0"/>
        <w:jc w:val="both"/>
      </w:pP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июня 2021 года № 375</w:t>
      </w:r>
    </w:p>
    <w:p>
      <w:pPr>
        <w:spacing w:after="0"/>
        <w:ind w:left="0"/>
        <w:jc w:val="both"/>
      </w:pPr>
      <w:r>
        <w:rPr>
          <w:rFonts w:ascii="Times New Roman"/>
          <w:b w:val="false"/>
          <w:i w:val="false"/>
          <w:color w:val="000000"/>
          <w:sz w:val="28"/>
        </w:rPr>
        <w:t>(далее – Правила).</w:t>
      </w:r>
    </w:p>
    <w:p>
      <w:pPr>
        <w:spacing w:after="0"/>
        <w:ind w:left="0"/>
        <w:jc w:val="both"/>
      </w:pPr>
      <w:r>
        <w:rPr>
          <w:rFonts w:ascii="Times New Roman"/>
          <w:b w:val="false"/>
          <w:i w:val="false"/>
          <w:color w:val="000000"/>
          <w:sz w:val="28"/>
        </w:rPr>
        <w:t>Потенциальный поставщик подтверждает, что ознакомлен с требованиями и</w:t>
      </w:r>
    </w:p>
    <w:p>
      <w:pPr>
        <w:spacing w:after="0"/>
        <w:ind w:left="0"/>
        <w:jc w:val="both"/>
      </w:pPr>
      <w:r>
        <w:rPr>
          <w:rFonts w:ascii="Times New Roman"/>
          <w:b w:val="false"/>
          <w:i w:val="false"/>
          <w:color w:val="000000"/>
          <w:sz w:val="28"/>
        </w:rPr>
        <w:t>условиями, предусмотренными Правилами, и осведомлен об ответственности</w:t>
      </w:r>
    </w:p>
    <w:p>
      <w:pPr>
        <w:spacing w:after="0"/>
        <w:ind w:left="0"/>
        <w:jc w:val="both"/>
      </w:pPr>
      <w:r>
        <w:rPr>
          <w:rFonts w:ascii="Times New Roman"/>
          <w:b w:val="false"/>
          <w:i w:val="false"/>
          <w:color w:val="000000"/>
          <w:sz w:val="28"/>
        </w:rPr>
        <w:t>за предоставление конкурсной комиссии недостоверных сведений о своей</w:t>
      </w:r>
    </w:p>
    <w:p>
      <w:pPr>
        <w:spacing w:after="0"/>
        <w:ind w:left="0"/>
        <w:jc w:val="both"/>
      </w:pPr>
      <w:r>
        <w:rPr>
          <w:rFonts w:ascii="Times New Roman"/>
          <w:b w:val="false"/>
          <w:i w:val="false"/>
          <w:color w:val="000000"/>
          <w:sz w:val="28"/>
        </w:rPr>
        <w:t>правомочности, квалификации, качественных и иных характеристиках поставки</w:t>
      </w:r>
    </w:p>
    <w:p>
      <w:pPr>
        <w:spacing w:after="0"/>
        <w:ind w:left="0"/>
        <w:jc w:val="both"/>
      </w:pPr>
      <w:r>
        <w:rPr>
          <w:rFonts w:ascii="Times New Roman"/>
          <w:b w:val="false"/>
          <w:i w:val="false"/>
          <w:color w:val="000000"/>
          <w:sz w:val="28"/>
        </w:rPr>
        <w:t>медицинской техники, а также иных ограничениях, предусмотренных действующим</w:t>
      </w:r>
    </w:p>
    <w:p>
      <w:pPr>
        <w:spacing w:after="0"/>
        <w:ind w:left="0"/>
        <w:jc w:val="both"/>
      </w:pPr>
      <w:r>
        <w:rPr>
          <w:rFonts w:ascii="Times New Roman"/>
          <w:b w:val="false"/>
          <w:i w:val="false"/>
          <w:color w:val="000000"/>
          <w:sz w:val="28"/>
        </w:rPr>
        <w:t>законодательством Республики Казахстан.</w:t>
      </w:r>
    </w:p>
    <w:p>
      <w:pPr>
        <w:spacing w:after="0"/>
        <w:ind w:left="0"/>
        <w:jc w:val="both"/>
      </w:pPr>
      <w:r>
        <w:rPr>
          <w:rFonts w:ascii="Times New Roman"/>
          <w:b w:val="false"/>
          <w:i w:val="false"/>
          <w:color w:val="000000"/>
          <w:sz w:val="28"/>
        </w:rPr>
        <w:t>Потенциальный поставщик подтверждает достоверность сведений в данной заявке</w:t>
      </w:r>
    </w:p>
    <w:p>
      <w:pPr>
        <w:spacing w:after="0"/>
        <w:ind w:left="0"/>
        <w:jc w:val="both"/>
      </w:pPr>
      <w:r>
        <w:rPr>
          <w:rFonts w:ascii="Times New Roman"/>
          <w:b w:val="false"/>
          <w:i w:val="false"/>
          <w:color w:val="000000"/>
          <w:sz w:val="28"/>
        </w:rPr>
        <w:t>и прилагаемых к ней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0"/>
        <w:gridCol w:w="3585"/>
        <w:gridCol w:w="3585"/>
      </w:tblGrid>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8" w:id="47"/>
      <w:r>
        <w:rPr>
          <w:rFonts w:ascii="Times New Roman"/>
          <w:b w:val="false"/>
          <w:i w:val="false"/>
          <w:color w:val="000000"/>
          <w:sz w:val="28"/>
        </w:rPr>
        <w:t>
      Настоящая заявка действует до подведения итогов тендера.</w:t>
      </w:r>
    </w:p>
    <w:bookmarkEnd w:id="47"/>
    <w:p>
      <w:pPr>
        <w:spacing w:after="0"/>
        <w:ind w:left="0"/>
        <w:jc w:val="both"/>
      </w:pPr>
      <w:r>
        <w:rPr>
          <w:rFonts w:ascii="Times New Roman"/>
          <w:b w:val="false"/>
          <w:i w:val="false"/>
          <w:color w:val="000000"/>
          <w:sz w:val="28"/>
        </w:rPr>
        <w:t>      Должность, Ф.И.О. (при его наличии) и подпись лица, имеющего полномочия</w:t>
      </w:r>
    </w:p>
    <w:p>
      <w:pPr>
        <w:spacing w:after="0"/>
        <w:ind w:left="0"/>
        <w:jc w:val="both"/>
      </w:pPr>
      <w:r>
        <w:rPr>
          <w:rFonts w:ascii="Times New Roman"/>
          <w:b w:val="false"/>
          <w:i w:val="false"/>
          <w:color w:val="000000"/>
          <w:sz w:val="28"/>
        </w:rPr>
        <w:t>подписать тендерную заявку от имени и по поручению</w:t>
      </w:r>
    </w:p>
    <w:p>
      <w:pPr>
        <w:spacing w:after="0"/>
        <w:ind w:left="0"/>
        <w:jc w:val="both"/>
      </w:pPr>
      <w:r>
        <w:rPr>
          <w:rFonts w:ascii="Times New Roman"/>
          <w:b w:val="false"/>
          <w:i w:val="false"/>
          <w:color w:val="000000"/>
          <w:sz w:val="28"/>
        </w:rPr>
        <w:t xml:space="preserve">___________________________ (наименование потенциального поставщика)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0"/>
        <w:gridCol w:w="10470"/>
      </w:tblGrid>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(при наличии)</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 w:id="48"/>
    <w:p>
      <w:pPr>
        <w:spacing w:after="0"/>
        <w:ind w:left="0"/>
        <w:jc w:val="left"/>
      </w:pPr>
      <w:r>
        <w:rPr>
          <w:rFonts w:ascii="Times New Roman"/>
          <w:b/>
          <w:i w:val="false"/>
          <w:color w:val="000000"/>
        </w:rPr>
        <w:t xml:space="preserve"> Заявка на участие в конкурсе на заключение долгосрочного договора поставки</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7758"/>
        <w:gridCol w:w="332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о юридическом лице Республики Казахстан</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прохождении регистрации (перерегистрации) юридического лица Республики Казахстан</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юридический адрес/местожительство, фактическое местонахождение</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(БИН)</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юридического лица Республики Казахстан</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Ф.И.О. (при его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электронная почта)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Сведения о проекте</w:t>
            </w:r>
          </w:p>
        </w:tc>
      </w:tr>
      <w:tr>
        <w:trPr>
          <w:trHeight w:val="30" w:hRule="atLeast"/>
        </w:trPr>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реализации проекта</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инвестиций в фиксированные активы юридического лица (учитываются инвестиции текущего и будущих периодов)</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 проекта собственные заемные средства, в том числе вложенные в проект на дату подачи заявки</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собственных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устанавливающий источники финансирования и гарантии финансирования проекта)</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наличии земельного участка</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 проекта</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наличии заключения государственной экспертизы проектно-сметной документации на строительство (указывается при намерении на создание производства лекарственных средств и (или) медицинских изделий)</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лекарственных средств и (или) изделий медицинского назначения планируемых к созданию и (или) модернизации производства лекарственных средств и (или) изделий медицинского назначения</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Научно-технологическое обоснование</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наличии технологического оборудования для производства лекарственных средств и (или) изделий медицинского назначения</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на праве собственности (иное вещное право) технологического оборудования)</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собственной разработки/ трансфер технологии/ наличие соглашения и (или) меморандума с научно-исследовательскими институтами, с указанием статуса (освоено организацией / планируется к освоению / планируется к разработке / иное)</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научно-технологическую инициативу на заявленную продукцию)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Экспортный потенциал продукции</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лекарственных средств и (или) изделий медицинского назначения выведенных на экспорт</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2" w:id="49"/>
      <w:r>
        <w:rPr>
          <w:rFonts w:ascii="Times New Roman"/>
          <w:b w:val="false"/>
          <w:i w:val="false"/>
          <w:color w:val="000000"/>
          <w:sz w:val="28"/>
        </w:rPr>
        <w:t>
      Приложение к заявке: ____________________________________________________</w:t>
      </w:r>
    </w:p>
    <w:bookmarkEnd w:id="49"/>
    <w:p>
      <w:pPr>
        <w:spacing w:after="0"/>
        <w:ind w:left="0"/>
        <w:jc w:val="both"/>
      </w:pPr>
      <w:r>
        <w:rPr>
          <w:rFonts w:ascii="Times New Roman"/>
          <w:b w:val="false"/>
          <w:i w:val="false"/>
          <w:color w:val="000000"/>
          <w:sz w:val="28"/>
        </w:rPr>
        <w:t>(потенциальный поставщик) заявляет и гарантирует правильность (достоверность)</w:t>
      </w:r>
    </w:p>
    <w:p>
      <w:pPr>
        <w:spacing w:after="0"/>
        <w:ind w:left="0"/>
        <w:jc w:val="both"/>
      </w:pPr>
      <w:r>
        <w:rPr>
          <w:rFonts w:ascii="Times New Roman"/>
          <w:b w:val="false"/>
          <w:i w:val="false"/>
          <w:color w:val="000000"/>
          <w:sz w:val="28"/>
        </w:rPr>
        <w:t>содержащейся в заявке и прилагаемых документах информации и ознакомлен</w:t>
      </w:r>
    </w:p>
    <w:p>
      <w:pPr>
        <w:spacing w:after="0"/>
        <w:ind w:left="0"/>
        <w:jc w:val="both"/>
      </w:pPr>
      <w:r>
        <w:rPr>
          <w:rFonts w:ascii="Times New Roman"/>
          <w:b w:val="false"/>
          <w:i w:val="false"/>
          <w:color w:val="000000"/>
          <w:sz w:val="28"/>
        </w:rPr>
        <w:t>с условиями расторжения долгосрочного договора поставки.</w:t>
      </w:r>
    </w:p>
    <w:p>
      <w:pPr>
        <w:spacing w:after="0"/>
        <w:ind w:left="0"/>
        <w:jc w:val="both"/>
      </w:pPr>
      <w:r>
        <w:rPr>
          <w:rFonts w:ascii="Times New Roman"/>
          <w:b w:val="false"/>
          <w:i w:val="false"/>
          <w:color w:val="000000"/>
          <w:sz w:val="28"/>
        </w:rPr>
        <w:t>Ф.И.О. (при его наличии) руководителя юридического лица</w:t>
      </w:r>
    </w:p>
    <w:p>
      <w:pPr>
        <w:spacing w:after="0"/>
        <w:ind w:left="0"/>
        <w:jc w:val="both"/>
      </w:pPr>
      <w:r>
        <w:rPr>
          <w:rFonts w:ascii="Times New Roman"/>
          <w:b w:val="false"/>
          <w:i w:val="false"/>
          <w:color w:val="000000"/>
          <w:sz w:val="28"/>
        </w:rPr>
        <w:t>Республики Казахстан/индивидуальный предприниматель</w:t>
      </w:r>
    </w:p>
    <w:p>
      <w:pPr>
        <w:spacing w:after="0"/>
        <w:ind w:left="0"/>
        <w:jc w:val="both"/>
      </w:pPr>
      <w:r>
        <w:rPr>
          <w:rFonts w:ascii="Times New Roman"/>
          <w:b w:val="false"/>
          <w:i w:val="false"/>
          <w:color w:val="000000"/>
          <w:sz w:val="28"/>
        </w:rPr>
        <w:t>______________________________</w:t>
      </w:r>
    </w:p>
    <w:p>
      <w:pPr>
        <w:spacing w:after="0"/>
        <w:ind w:left="0"/>
        <w:jc w:val="both"/>
      </w:pPr>
      <w:r>
        <w:rPr>
          <w:rFonts w:ascii="Times New Roman"/>
          <w:b w:val="false"/>
          <w:i w:val="false"/>
          <w:color w:val="000000"/>
          <w:sz w:val="28"/>
        </w:rPr>
        <w:t>Подпись, печать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единого</w:t>
            </w:r>
            <w:r>
              <w:br/>
            </w:r>
            <w:r>
              <w:rPr>
                <w:rFonts w:ascii="Times New Roman"/>
                <w:b w:val="false"/>
                <w:i w:val="false"/>
                <w:color w:val="000000"/>
                <w:sz w:val="20"/>
              </w:rPr>
              <w:t>дистрибьютора)</w:t>
            </w:r>
            <w:r>
              <w:br/>
            </w:r>
            <w:r>
              <w:rPr>
                <w:rFonts w:ascii="Times New Roman"/>
                <w:b w:val="false"/>
                <w:i w:val="false"/>
                <w:color w:val="000000"/>
                <w:sz w:val="20"/>
              </w:rPr>
              <w:t>От кого:</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потенциального</w:t>
            </w:r>
            <w:r>
              <w:br/>
            </w:r>
            <w:r>
              <w:rPr>
                <w:rFonts w:ascii="Times New Roman"/>
                <w:b w:val="false"/>
                <w:i w:val="false"/>
                <w:color w:val="000000"/>
                <w:sz w:val="20"/>
              </w:rPr>
              <w:t>поставщика)</w:t>
            </w:r>
          </w:p>
        </w:tc>
      </w:tr>
    </w:tbl>
    <w:bookmarkStart w:name="z66" w:id="50"/>
    <w:p>
      <w:pPr>
        <w:spacing w:after="0"/>
        <w:ind w:left="0"/>
        <w:jc w:val="left"/>
      </w:pPr>
      <w:r>
        <w:rPr>
          <w:rFonts w:ascii="Times New Roman"/>
          <w:b/>
          <w:i w:val="false"/>
          <w:color w:val="000000"/>
        </w:rPr>
        <w:t xml:space="preserve"> Заявка на участие в конкурсе на заключение долгосрочного договора поставки медицинской техники</w:t>
      </w:r>
    </w:p>
    <w:bookmarkEnd w:id="50"/>
    <w:bookmarkStart w:name="z67" w:id="51"/>
    <w:p>
      <w:pPr>
        <w:spacing w:after="0"/>
        <w:ind w:left="0"/>
        <w:jc w:val="both"/>
      </w:pPr>
      <w:r>
        <w:rPr>
          <w:rFonts w:ascii="Times New Roman"/>
          <w:b w:val="false"/>
          <w:i w:val="false"/>
          <w:color w:val="000000"/>
          <w:sz w:val="28"/>
        </w:rPr>
        <w:t>
      Сведения о потенциальном поставщике:</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0"/>
        <w:gridCol w:w="1240"/>
      </w:tblGrid>
      <w:tr>
        <w:trPr>
          <w:trHeight w:val="30" w:hRule="atLeast"/>
        </w:trPr>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потенциального поставщика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свидетельства о государственной регистрации юридического лица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(БИН)</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почтовый адрес и адрес электронной почты, контактные телефоны потенциального поставщика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юридического лица (включая полное наименование банка или его филиала)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первого руководителя юридического лица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8" w:id="52"/>
      <w:r>
        <w:rPr>
          <w:rFonts w:ascii="Times New Roman"/>
          <w:b w:val="false"/>
          <w:i w:val="false"/>
          <w:color w:val="000000"/>
          <w:sz w:val="28"/>
        </w:rPr>
        <w:t>
      _______________________________________________________________________</w:t>
      </w:r>
    </w:p>
    <w:bookmarkEnd w:id="52"/>
    <w:p>
      <w:pPr>
        <w:spacing w:after="0"/>
        <w:ind w:left="0"/>
        <w:jc w:val="both"/>
      </w:pPr>
      <w:r>
        <w:rPr>
          <w:rFonts w:ascii="Times New Roman"/>
          <w:b w:val="false"/>
          <w:i w:val="false"/>
          <w:color w:val="000000"/>
          <w:sz w:val="28"/>
        </w:rPr>
        <w:t>(полное наименование потенциального поставщика) настоящей заявкой выражает</w:t>
      </w:r>
    </w:p>
    <w:p>
      <w:pPr>
        <w:spacing w:after="0"/>
        <w:ind w:left="0"/>
        <w:jc w:val="both"/>
      </w:pPr>
      <w:r>
        <w:rPr>
          <w:rFonts w:ascii="Times New Roman"/>
          <w:b w:val="false"/>
          <w:i w:val="false"/>
          <w:color w:val="000000"/>
          <w:sz w:val="28"/>
        </w:rPr>
        <w:t>желание принять участие в конкурсе на заключение долгосрочных договоров</w:t>
      </w:r>
    </w:p>
    <w:p>
      <w:pPr>
        <w:spacing w:after="0"/>
        <w:ind w:left="0"/>
        <w:jc w:val="both"/>
      </w:pPr>
      <w:r>
        <w:rPr>
          <w:rFonts w:ascii="Times New Roman"/>
          <w:b w:val="false"/>
          <w:i w:val="false"/>
          <w:color w:val="000000"/>
          <w:sz w:val="28"/>
        </w:rPr>
        <w:t>поставки медицинской техники в качестве потенциального поставщика и выражает</w:t>
      </w:r>
    </w:p>
    <w:p>
      <w:pPr>
        <w:spacing w:after="0"/>
        <w:ind w:left="0"/>
        <w:jc w:val="both"/>
      </w:pPr>
      <w:r>
        <w:rPr>
          <w:rFonts w:ascii="Times New Roman"/>
          <w:b w:val="false"/>
          <w:i w:val="false"/>
          <w:color w:val="000000"/>
          <w:sz w:val="28"/>
        </w:rPr>
        <w:t>согласие поставить медицинскую технику, по следующим лотам:</w:t>
      </w:r>
    </w:p>
    <w:p>
      <w:pPr>
        <w:spacing w:after="0"/>
        <w:ind w:left="0"/>
        <w:jc w:val="both"/>
      </w:pPr>
      <w:r>
        <w:rPr>
          <w:rFonts w:ascii="Times New Roman"/>
          <w:b w:val="false"/>
          <w:i w:val="false"/>
          <w:color w:val="000000"/>
          <w:sz w:val="28"/>
        </w:rPr>
        <w:t>1) ___________ (номер лота) _______________ (наименование медицинской техники);</w:t>
      </w:r>
    </w:p>
    <w:p>
      <w:pPr>
        <w:spacing w:after="0"/>
        <w:ind w:left="0"/>
        <w:jc w:val="both"/>
      </w:pPr>
      <w:r>
        <w:rPr>
          <w:rFonts w:ascii="Times New Roman"/>
          <w:b w:val="false"/>
          <w:i w:val="false"/>
          <w:color w:val="000000"/>
          <w:sz w:val="28"/>
        </w:rPr>
        <w:t>2) ___________ (номер лота) _______________ (наименование медицинской техники),</w:t>
      </w:r>
    </w:p>
    <w:p>
      <w:pPr>
        <w:spacing w:after="0"/>
        <w:ind w:left="0"/>
        <w:jc w:val="both"/>
      </w:pPr>
      <w:r>
        <w:rPr>
          <w:rFonts w:ascii="Times New Roman"/>
          <w:b w:val="false"/>
          <w:i w:val="false"/>
          <w:color w:val="000000"/>
          <w:sz w:val="28"/>
        </w:rPr>
        <w:t>в соответствии с требованиями и условиями, предусмотренными Правилами</w:t>
      </w:r>
    </w:p>
    <w:p>
      <w:pPr>
        <w:spacing w:after="0"/>
        <w:ind w:left="0"/>
        <w:jc w:val="both"/>
      </w:pPr>
      <w:r>
        <w:rPr>
          <w:rFonts w:ascii="Times New Roman"/>
          <w:b w:val="false"/>
          <w:i w:val="false"/>
          <w:color w:val="000000"/>
          <w:sz w:val="28"/>
        </w:rPr>
        <w:t>организации и проведения закупа лекарственных средств, медицинских изделий и</w:t>
      </w:r>
    </w:p>
    <w:p>
      <w:pPr>
        <w:spacing w:after="0"/>
        <w:ind w:left="0"/>
        <w:jc w:val="both"/>
      </w:pPr>
      <w:r>
        <w:rPr>
          <w:rFonts w:ascii="Times New Roman"/>
          <w:b w:val="false"/>
          <w:i w:val="false"/>
          <w:color w:val="000000"/>
          <w:sz w:val="28"/>
        </w:rPr>
        <w:t>специализированных лечебных продуктов в рамках гарантированного объема</w:t>
      </w:r>
    </w:p>
    <w:p>
      <w:pPr>
        <w:spacing w:after="0"/>
        <w:ind w:left="0"/>
        <w:jc w:val="both"/>
      </w:pPr>
      <w:r>
        <w:rPr>
          <w:rFonts w:ascii="Times New Roman"/>
          <w:b w:val="false"/>
          <w:i w:val="false"/>
          <w:color w:val="000000"/>
          <w:sz w:val="28"/>
        </w:rPr>
        <w:t>бесплатной медицинской помощи и (или) в системе обязательного социального</w:t>
      </w:r>
    </w:p>
    <w:p>
      <w:pPr>
        <w:spacing w:after="0"/>
        <w:ind w:left="0"/>
        <w:jc w:val="both"/>
      </w:pPr>
      <w:r>
        <w:rPr>
          <w:rFonts w:ascii="Times New Roman"/>
          <w:b w:val="false"/>
          <w:i w:val="false"/>
          <w:color w:val="000000"/>
          <w:sz w:val="28"/>
        </w:rPr>
        <w:t>медицинского страхования, фармацевтических услуг, утвержденными</w:t>
      </w:r>
    </w:p>
    <w:p>
      <w:pPr>
        <w:spacing w:after="0"/>
        <w:ind w:left="0"/>
        <w:jc w:val="both"/>
      </w:pP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июня 2021 года № 375</w:t>
      </w:r>
    </w:p>
    <w:p>
      <w:pPr>
        <w:spacing w:after="0"/>
        <w:ind w:left="0"/>
        <w:jc w:val="both"/>
      </w:pPr>
      <w:r>
        <w:rPr>
          <w:rFonts w:ascii="Times New Roman"/>
          <w:b w:val="false"/>
          <w:i w:val="false"/>
          <w:color w:val="000000"/>
          <w:sz w:val="28"/>
        </w:rPr>
        <w:t>(далее – Правила).</w:t>
      </w:r>
    </w:p>
    <w:p>
      <w:pPr>
        <w:spacing w:after="0"/>
        <w:ind w:left="0"/>
        <w:jc w:val="both"/>
      </w:pPr>
      <w:r>
        <w:rPr>
          <w:rFonts w:ascii="Times New Roman"/>
          <w:b w:val="false"/>
          <w:i w:val="false"/>
          <w:color w:val="000000"/>
          <w:sz w:val="28"/>
        </w:rPr>
        <w:t>Потенциальный поставщик подтверждает, что ознакомлен с требованиями и</w:t>
      </w:r>
    </w:p>
    <w:p>
      <w:pPr>
        <w:spacing w:after="0"/>
        <w:ind w:left="0"/>
        <w:jc w:val="both"/>
      </w:pPr>
      <w:r>
        <w:rPr>
          <w:rFonts w:ascii="Times New Roman"/>
          <w:b w:val="false"/>
          <w:i w:val="false"/>
          <w:color w:val="000000"/>
          <w:sz w:val="28"/>
        </w:rPr>
        <w:t>условиями, предусмотренными Правилами, и осведомлен об ответственности</w:t>
      </w:r>
    </w:p>
    <w:p>
      <w:pPr>
        <w:spacing w:after="0"/>
        <w:ind w:left="0"/>
        <w:jc w:val="both"/>
      </w:pPr>
      <w:r>
        <w:rPr>
          <w:rFonts w:ascii="Times New Roman"/>
          <w:b w:val="false"/>
          <w:i w:val="false"/>
          <w:color w:val="000000"/>
          <w:sz w:val="28"/>
        </w:rPr>
        <w:t>за предоставление конкурсной комиссии недостоверных сведений о своей</w:t>
      </w:r>
    </w:p>
    <w:p>
      <w:pPr>
        <w:spacing w:after="0"/>
        <w:ind w:left="0"/>
        <w:jc w:val="both"/>
      </w:pPr>
      <w:r>
        <w:rPr>
          <w:rFonts w:ascii="Times New Roman"/>
          <w:b w:val="false"/>
          <w:i w:val="false"/>
          <w:color w:val="000000"/>
          <w:sz w:val="28"/>
        </w:rPr>
        <w:t>правомочности, квалификации, качественных и иных характеристиках поставки</w:t>
      </w:r>
    </w:p>
    <w:p>
      <w:pPr>
        <w:spacing w:after="0"/>
        <w:ind w:left="0"/>
        <w:jc w:val="both"/>
      </w:pPr>
      <w:r>
        <w:rPr>
          <w:rFonts w:ascii="Times New Roman"/>
          <w:b w:val="false"/>
          <w:i w:val="false"/>
          <w:color w:val="000000"/>
          <w:sz w:val="28"/>
        </w:rPr>
        <w:t>медицинской техники, а также иных ограничениях, предусмотренных действующим</w:t>
      </w:r>
    </w:p>
    <w:p>
      <w:pPr>
        <w:spacing w:after="0"/>
        <w:ind w:left="0"/>
        <w:jc w:val="both"/>
      </w:pPr>
      <w:r>
        <w:rPr>
          <w:rFonts w:ascii="Times New Roman"/>
          <w:b w:val="false"/>
          <w:i w:val="false"/>
          <w:color w:val="000000"/>
          <w:sz w:val="28"/>
        </w:rPr>
        <w:t>законодательством Республики Казахстан.</w:t>
      </w:r>
    </w:p>
    <w:p>
      <w:pPr>
        <w:spacing w:after="0"/>
        <w:ind w:left="0"/>
        <w:jc w:val="both"/>
      </w:pPr>
      <w:r>
        <w:rPr>
          <w:rFonts w:ascii="Times New Roman"/>
          <w:b w:val="false"/>
          <w:i w:val="false"/>
          <w:color w:val="000000"/>
          <w:sz w:val="28"/>
        </w:rPr>
        <w:t>Потенциальный поставщик подтверждает достоверность сведений в данной заявке</w:t>
      </w:r>
    </w:p>
    <w:p>
      <w:pPr>
        <w:spacing w:after="0"/>
        <w:ind w:left="0"/>
        <w:jc w:val="both"/>
      </w:pPr>
      <w:r>
        <w:rPr>
          <w:rFonts w:ascii="Times New Roman"/>
          <w:b w:val="false"/>
          <w:i w:val="false"/>
          <w:color w:val="000000"/>
          <w:sz w:val="28"/>
        </w:rPr>
        <w:t>и прилагаемых к ней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0"/>
        <w:gridCol w:w="3585"/>
        <w:gridCol w:w="3585"/>
      </w:tblGrid>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9" w:id="53"/>
      <w:r>
        <w:rPr>
          <w:rFonts w:ascii="Times New Roman"/>
          <w:b w:val="false"/>
          <w:i w:val="false"/>
          <w:color w:val="000000"/>
          <w:sz w:val="28"/>
        </w:rPr>
        <w:t>
      Настоящая заявка действует до подведения итогов конкурса.</w:t>
      </w:r>
    </w:p>
    <w:bookmarkEnd w:id="53"/>
    <w:p>
      <w:pPr>
        <w:spacing w:after="0"/>
        <w:ind w:left="0"/>
        <w:jc w:val="both"/>
      </w:pPr>
      <w:r>
        <w:rPr>
          <w:rFonts w:ascii="Times New Roman"/>
          <w:b w:val="false"/>
          <w:i w:val="false"/>
          <w:color w:val="000000"/>
          <w:sz w:val="28"/>
        </w:rPr>
        <w:t>Должность, Ф.И.О. (при его наличии) и подпись лица, имеющего полномочия</w:t>
      </w:r>
    </w:p>
    <w:p>
      <w:pPr>
        <w:spacing w:after="0"/>
        <w:ind w:left="0"/>
        <w:jc w:val="both"/>
      </w:pPr>
      <w:r>
        <w:rPr>
          <w:rFonts w:ascii="Times New Roman"/>
          <w:b w:val="false"/>
          <w:i w:val="false"/>
          <w:color w:val="000000"/>
          <w:sz w:val="28"/>
        </w:rPr>
        <w:t>подписать конкурсную заявку от имени и по поручению</w:t>
      </w:r>
    </w:p>
    <w:p>
      <w:pPr>
        <w:spacing w:after="0"/>
        <w:ind w:left="0"/>
        <w:jc w:val="both"/>
      </w:pPr>
      <w:r>
        <w:rPr>
          <w:rFonts w:ascii="Times New Roman"/>
          <w:b w:val="false"/>
          <w:i w:val="false"/>
          <w:color w:val="000000"/>
          <w:sz w:val="28"/>
        </w:rPr>
        <w:t>___________________________ (наименование потенциального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0"/>
        <w:gridCol w:w="10470"/>
      </w:tblGrid>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(при наличии)</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2" w:id="54"/>
    <w:p>
      <w:pPr>
        <w:spacing w:after="0"/>
        <w:ind w:left="0"/>
        <w:jc w:val="left"/>
      </w:pPr>
      <w:r>
        <w:rPr>
          <w:rFonts w:ascii="Times New Roman"/>
          <w:b/>
          <w:i w:val="false"/>
          <w:color w:val="000000"/>
        </w:rPr>
        <w:t xml:space="preserve"> Опись документов, прилагаемых к заявке потенциального поставщика</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718"/>
        <w:gridCol w:w="994"/>
        <w:gridCol w:w="718"/>
        <w:gridCol w:w="4953"/>
        <w:gridCol w:w="3757"/>
        <w:gridCol w:w="71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подписан документ (указать должность и Ф.И.О (при его наличии))</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 копия, нотариально засвидетельство-ванная копия (указать нужное)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страницы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 w:id="55"/>
    <w:p>
      <w:pPr>
        <w:spacing w:after="0"/>
        <w:ind w:left="0"/>
        <w:jc w:val="left"/>
      </w:pPr>
      <w:r>
        <w:rPr>
          <w:rFonts w:ascii="Times New Roman"/>
          <w:b/>
          <w:i w:val="false"/>
          <w:color w:val="000000"/>
        </w:rPr>
        <w:t xml:space="preserve"> Выписка о текущем составе участников или акционеров</w:t>
      </w:r>
      <w:r>
        <w:br/>
      </w:r>
      <w:r>
        <w:rPr>
          <w:rFonts w:ascii="Times New Roman"/>
          <w:b/>
          <w:i w:val="false"/>
          <w:color w:val="000000"/>
        </w:rPr>
        <w:t>потенциального поставщика, влияющих на принятие решений исполнительным органом</w:t>
      </w:r>
    </w:p>
    <w:bookmarkEnd w:id="55"/>
    <w:p>
      <w:pPr>
        <w:spacing w:after="0"/>
        <w:ind w:left="0"/>
        <w:jc w:val="both"/>
      </w:pPr>
      <w:bookmarkStart w:name="z76" w:id="56"/>
      <w:r>
        <w:rPr>
          <w:rFonts w:ascii="Times New Roman"/>
          <w:b w:val="false"/>
          <w:i w:val="false"/>
          <w:color w:val="000000"/>
          <w:sz w:val="28"/>
        </w:rPr>
        <w:t>
      Наименование потенциального поставщика ____________________________________</w:t>
      </w:r>
    </w:p>
    <w:bookmarkEnd w:id="56"/>
    <w:p>
      <w:pPr>
        <w:spacing w:after="0"/>
        <w:ind w:left="0"/>
        <w:jc w:val="both"/>
      </w:pPr>
      <w:r>
        <w:rPr>
          <w:rFonts w:ascii="Times New Roman"/>
          <w:b w:val="false"/>
          <w:i w:val="false"/>
          <w:color w:val="000000"/>
          <w:sz w:val="28"/>
        </w:rPr>
        <w:t>БИН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1"/>
        <w:gridCol w:w="5276"/>
        <w:gridCol w:w="4603"/>
      </w:tblGrid>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наименование/имя участника/акционера потенциального поставщика</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участника/акционера потенциального поставщика</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9" w:id="57"/>
    <w:p>
      <w:pPr>
        <w:spacing w:after="0"/>
        <w:ind w:left="0"/>
        <w:jc w:val="left"/>
      </w:pPr>
      <w:r>
        <w:rPr>
          <w:rFonts w:ascii="Times New Roman"/>
          <w:b/>
          <w:i w:val="false"/>
          <w:color w:val="000000"/>
        </w:rPr>
        <w:t xml:space="preserve"> Ценовое предложение потенциального поставщика</w:t>
      </w:r>
      <w:r>
        <w:br/>
      </w:r>
      <w:r>
        <w:rPr>
          <w:rFonts w:ascii="Times New Roman"/>
          <w:b/>
          <w:i w:val="false"/>
          <w:color w:val="000000"/>
        </w:rPr>
        <w:t>_________________________________________________</w:t>
      </w:r>
      <w:r>
        <w:br/>
      </w:r>
      <w:r>
        <w:rPr>
          <w:rFonts w:ascii="Times New Roman"/>
          <w:b/>
          <w:i w:val="false"/>
          <w:color w:val="000000"/>
        </w:rPr>
        <w:t>(наименование потенциального поставщика)</w:t>
      </w:r>
      <w:r>
        <w:br/>
      </w:r>
      <w:r>
        <w:rPr>
          <w:rFonts w:ascii="Times New Roman"/>
          <w:b/>
          <w:i w:val="false"/>
          <w:color w:val="000000"/>
        </w:rPr>
        <w:t>на оказание фармацевтической услуги)</w:t>
      </w:r>
    </w:p>
    <w:bookmarkEnd w:id="57"/>
    <w:bookmarkStart w:name="z80" w:id="58"/>
    <w:p>
      <w:pPr>
        <w:spacing w:after="0"/>
        <w:ind w:left="0"/>
        <w:jc w:val="both"/>
      </w:pPr>
      <w:r>
        <w:rPr>
          <w:rFonts w:ascii="Times New Roman"/>
          <w:b w:val="false"/>
          <w:i w:val="false"/>
          <w:color w:val="000000"/>
          <w:sz w:val="28"/>
        </w:rPr>
        <w:t>
      № закупа ____________ Способ закупа ____________ Лот № _____________</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
        <w:gridCol w:w="963"/>
        <w:gridCol w:w="877"/>
        <w:gridCol w:w="393"/>
        <w:gridCol w:w="877"/>
        <w:gridCol w:w="393"/>
        <w:gridCol w:w="877"/>
        <w:gridCol w:w="3293"/>
        <w:gridCol w:w="650"/>
        <w:gridCol w:w="821"/>
        <w:gridCol w:w="2838"/>
      </w:tblGrid>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средства (международное непатентованное наименование или состав)</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(Лекарственная форма, доза, объем)</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лекарственного средства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(лекарственная форма, доза, объем)</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Предельная цена лекарственного средства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Предельный размер вознаграждения за услугу (в процентах)</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фармацевтической услуги по предельной цене и предельному размеру вознаграждения за услугу (∑=((f*g)/100)+f</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Ценовое предложение потенциального поставщика по лекарственному средству</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Ценовое предложение потенциального поставщика по размеру вознаграждения за услугу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фармацевтической услуги по ценовым предложениям потенциального поставщика (∑=((i*j)/100)+i</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по лоту в тенге</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bl>
    <w:p>
      <w:pPr>
        <w:spacing w:after="0"/>
        <w:ind w:left="0"/>
        <w:jc w:val="both"/>
      </w:pPr>
      <w:bookmarkStart w:name="z81" w:id="59"/>
      <w:r>
        <w:rPr>
          <w:rFonts w:ascii="Times New Roman"/>
          <w:b w:val="false"/>
          <w:i w:val="false"/>
          <w:color w:val="000000"/>
          <w:sz w:val="28"/>
        </w:rPr>
        <w:t>
      Примечание: ценовое предложение потенциального поставщика заявлено</w:t>
      </w:r>
    </w:p>
    <w:bookmarkEnd w:id="59"/>
    <w:p>
      <w:pPr>
        <w:spacing w:after="0"/>
        <w:ind w:left="0"/>
        <w:jc w:val="both"/>
      </w:pPr>
      <w:r>
        <w:rPr>
          <w:rFonts w:ascii="Times New Roman"/>
          <w:b w:val="false"/>
          <w:i w:val="false"/>
          <w:color w:val="000000"/>
          <w:sz w:val="28"/>
        </w:rPr>
        <w:t>с учетом всех затрат.</w:t>
      </w:r>
    </w:p>
    <w:p>
      <w:pPr>
        <w:spacing w:after="0"/>
        <w:ind w:left="0"/>
        <w:jc w:val="both"/>
      </w:pPr>
      <w:r>
        <w:rPr>
          <w:rFonts w:ascii="Times New Roman"/>
          <w:b w:val="false"/>
          <w:i w:val="false"/>
          <w:color w:val="000000"/>
          <w:sz w:val="28"/>
        </w:rPr>
        <w:t>________________________________________</w:t>
      </w:r>
    </w:p>
    <w:p>
      <w:pPr>
        <w:spacing w:after="0"/>
        <w:ind w:left="0"/>
        <w:jc w:val="both"/>
      </w:pPr>
      <w:r>
        <w:rPr>
          <w:rFonts w:ascii="Times New Roman"/>
          <w:b w:val="false"/>
          <w:i w:val="false"/>
          <w:color w:val="000000"/>
          <w:sz w:val="28"/>
        </w:rPr>
        <w:t>Подпись, должность, Ф.И.О. (при его наличии)</w:t>
      </w:r>
    </w:p>
    <w:p>
      <w:pPr>
        <w:spacing w:after="0"/>
        <w:ind w:left="0"/>
        <w:jc w:val="both"/>
      </w:pPr>
      <w:r>
        <w:rPr>
          <w:rFonts w:ascii="Times New Roman"/>
          <w:b w:val="false"/>
          <w:i w:val="false"/>
          <w:color w:val="000000"/>
          <w:sz w:val="28"/>
        </w:rPr>
        <w:t>Печать (при наличии) _____________________</w:t>
      </w:r>
    </w:p>
    <w:p>
      <w:pPr>
        <w:spacing w:after="0"/>
        <w:ind w:left="0"/>
        <w:jc w:val="both"/>
      </w:pPr>
      <w:r>
        <w:rPr>
          <w:rFonts w:ascii="Times New Roman"/>
          <w:b w:val="false"/>
          <w:i w:val="false"/>
          <w:color w:val="000000"/>
          <w:sz w:val="28"/>
        </w:rPr>
        <w:t>"____" ________________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4" w:id="60"/>
    <w:p>
      <w:pPr>
        <w:spacing w:after="0"/>
        <w:ind w:left="0"/>
        <w:jc w:val="left"/>
      </w:pPr>
      <w:r>
        <w:rPr>
          <w:rFonts w:ascii="Times New Roman"/>
          <w:b/>
          <w:i w:val="false"/>
          <w:color w:val="000000"/>
        </w:rPr>
        <w:t xml:space="preserve"> Ценовое предложение потенциального поставщика</w:t>
      </w:r>
      <w:r>
        <w:br/>
      </w:r>
      <w:r>
        <w:rPr>
          <w:rFonts w:ascii="Times New Roman"/>
          <w:b/>
          <w:i w:val="false"/>
          <w:color w:val="000000"/>
        </w:rPr>
        <w:t>_______________________________________________</w:t>
      </w:r>
      <w:r>
        <w:br/>
      </w:r>
      <w:r>
        <w:rPr>
          <w:rFonts w:ascii="Times New Roman"/>
          <w:b/>
          <w:i w:val="false"/>
          <w:color w:val="000000"/>
        </w:rPr>
        <w:t>(наименование потенциального поставщика)</w:t>
      </w:r>
      <w:r>
        <w:br/>
      </w:r>
      <w:r>
        <w:rPr>
          <w:rFonts w:ascii="Times New Roman"/>
          <w:b/>
          <w:i w:val="false"/>
          <w:color w:val="000000"/>
        </w:rPr>
        <w:t>на поставку лекарственного средства или медицинского изделия</w:t>
      </w:r>
    </w:p>
    <w:bookmarkEnd w:id="60"/>
    <w:bookmarkStart w:name="z85" w:id="61"/>
    <w:p>
      <w:pPr>
        <w:spacing w:after="0"/>
        <w:ind w:left="0"/>
        <w:jc w:val="both"/>
      </w:pPr>
      <w:r>
        <w:rPr>
          <w:rFonts w:ascii="Times New Roman"/>
          <w:b w:val="false"/>
          <w:i w:val="false"/>
          <w:color w:val="000000"/>
          <w:sz w:val="28"/>
        </w:rPr>
        <w:t>
      № закупа ____________ Способ закупа ____________ Лот № _____________</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0138"/>
        <w:gridCol w:w="1222"/>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ценового предложения на поставку лекарственного средства/медицинского изделия</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2"/>
          <w:p>
            <w:pPr>
              <w:spacing w:after="20"/>
              <w:ind w:left="20"/>
              <w:jc w:val="both"/>
            </w:pPr>
            <w:r>
              <w:rPr>
                <w:rFonts w:ascii="Times New Roman"/>
                <w:b w:val="false"/>
                <w:i w:val="false"/>
                <w:color w:val="000000"/>
                <w:sz w:val="20"/>
              </w:rPr>
              <w:t>
Содержание</w:t>
            </w:r>
          </w:p>
          <w:bookmarkEnd w:id="62"/>
          <w:p>
            <w:pPr>
              <w:spacing w:after="20"/>
              <w:ind w:left="20"/>
              <w:jc w:val="both"/>
            </w:pPr>
            <w:r>
              <w:rPr>
                <w:rFonts w:ascii="Times New Roman"/>
                <w:b w:val="false"/>
                <w:i w:val="false"/>
                <w:color w:val="000000"/>
                <w:sz w:val="20"/>
              </w:rPr>
              <w:t>
(для заполнения потенциальным поставщиком)</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согласно Перечню единого дистрибьютора</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согласно Перечню единого дистрибьютора</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закупа согласно Перечню единого дистрибьютора</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 (удостоверений)/разрешения на разовый ввоз</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лекарственного средства или медицинского изделия</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 (форма выпуска) по регистрационному удостоверению/разрешению на разовый ввоз</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страна происхождения по регистрационному удостоверению/разрешению на разовый ввоз</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 (количество единиц измерения в упаковке) по регистрационному удостоверению/разрешению на разовый ввоз</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по регистрационному удостоверению/разрешению на разовый ввоз/цена с наценкой Единого дистрибьютора</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в тенге на условиях поставки DDP ИНКОТЕРМС 2020 до пункта (пунктов) доставки</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единицах измерения (объем)</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поставки</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7" w:id="63"/>
      <w:r>
        <w:rPr>
          <w:rFonts w:ascii="Times New Roman"/>
          <w:b w:val="false"/>
          <w:i w:val="false"/>
          <w:color w:val="000000"/>
          <w:sz w:val="28"/>
        </w:rPr>
        <w:t>
      * указывается цена потенциальным поставщиком и автоматически веб-порталом</w:t>
      </w:r>
    </w:p>
    <w:bookmarkEnd w:id="63"/>
    <w:p>
      <w:pPr>
        <w:spacing w:after="0"/>
        <w:ind w:left="0"/>
        <w:jc w:val="both"/>
      </w:pPr>
      <w:r>
        <w:rPr>
          <w:rFonts w:ascii="Times New Roman"/>
          <w:b w:val="false"/>
          <w:i w:val="false"/>
          <w:color w:val="000000"/>
          <w:sz w:val="28"/>
        </w:rPr>
        <w:t>формируется цена с учетом наценки Единого дистрибьютора</w:t>
      </w:r>
    </w:p>
    <w:p>
      <w:pPr>
        <w:spacing w:after="0"/>
        <w:ind w:left="0"/>
        <w:jc w:val="both"/>
      </w:pPr>
      <w:r>
        <w:rPr>
          <w:rFonts w:ascii="Times New Roman"/>
          <w:b w:val="false"/>
          <w:i w:val="false"/>
          <w:color w:val="000000"/>
          <w:sz w:val="28"/>
        </w:rPr>
        <w:t>Дата "___" ____________ 20___ г.</w:t>
      </w:r>
    </w:p>
    <w:p>
      <w:pPr>
        <w:spacing w:after="0"/>
        <w:ind w:left="0"/>
        <w:jc w:val="both"/>
      </w:pPr>
      <w:r>
        <w:rPr>
          <w:rFonts w:ascii="Times New Roman"/>
          <w:b w:val="false"/>
          <w:i w:val="false"/>
          <w:color w:val="000000"/>
          <w:sz w:val="28"/>
        </w:rPr>
        <w:t>Должность, Ф.И.О. (при его наличии) _________________ __________________</w:t>
      </w:r>
    </w:p>
    <w:p>
      <w:pPr>
        <w:spacing w:after="0"/>
        <w:ind w:left="0"/>
        <w:jc w:val="both"/>
      </w:pPr>
      <w:r>
        <w:rPr>
          <w:rFonts w:ascii="Times New Roman"/>
          <w:b w:val="false"/>
          <w:i w:val="false"/>
          <w:color w:val="000000"/>
          <w:sz w:val="28"/>
        </w:rPr>
        <w:t>Подпись _________</w:t>
      </w:r>
    </w:p>
    <w:p>
      <w:pPr>
        <w:spacing w:after="0"/>
        <w:ind w:left="0"/>
        <w:jc w:val="both"/>
      </w:pPr>
      <w:r>
        <w:rPr>
          <w:rFonts w:ascii="Times New Roman"/>
          <w:b w:val="false"/>
          <w:i w:val="false"/>
          <w:color w:val="000000"/>
          <w:sz w:val="28"/>
        </w:rPr>
        <w:t>Печать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для Единого</w:t>
            </w:r>
            <w:r>
              <w:br/>
            </w:r>
            <w:r>
              <w:rPr>
                <w:rFonts w:ascii="Times New Roman"/>
                <w:b w:val="false"/>
                <w:i w:val="false"/>
                <w:color w:val="000000"/>
                <w:sz w:val="20"/>
              </w:rPr>
              <w:t>дистрибьютора</w:t>
            </w:r>
          </w:p>
        </w:tc>
      </w:tr>
    </w:tbl>
    <w:p>
      <w:pPr>
        <w:spacing w:after="0"/>
        <w:ind w:left="0"/>
        <w:jc w:val="both"/>
      </w:pPr>
      <w:bookmarkStart w:name="z90" w:id="64"/>
      <w:r>
        <w:rPr>
          <w:rFonts w:ascii="Times New Roman"/>
          <w:b w:val="false"/>
          <w:i w:val="false"/>
          <w:color w:val="000000"/>
          <w:sz w:val="28"/>
        </w:rPr>
        <w:t>
      Исх. № __________</w:t>
      </w:r>
    </w:p>
    <w:bookmarkEnd w:id="64"/>
    <w:p>
      <w:pPr>
        <w:spacing w:after="0"/>
        <w:ind w:left="0"/>
        <w:jc w:val="both"/>
      </w:pPr>
      <w:r>
        <w:rPr>
          <w:rFonts w:ascii="Times New Roman"/>
          <w:b w:val="false"/>
          <w:i w:val="false"/>
          <w:color w:val="000000"/>
          <w:sz w:val="28"/>
        </w:rPr>
        <w:t>Дата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и реквизиты</w:t>
            </w:r>
            <w:r>
              <w:br/>
            </w:r>
            <w:r>
              <w:rPr>
                <w:rFonts w:ascii="Times New Roman"/>
                <w:b w:val="false"/>
                <w:i w:val="false"/>
                <w:color w:val="000000"/>
                <w:sz w:val="20"/>
              </w:rPr>
              <w:t>Единого дистрибьютора,</w:t>
            </w:r>
            <w:r>
              <w:br/>
            </w:r>
            <w:r>
              <w:rPr>
                <w:rFonts w:ascii="Times New Roman"/>
                <w:b w:val="false"/>
                <w:i w:val="false"/>
                <w:color w:val="000000"/>
                <w:sz w:val="20"/>
              </w:rPr>
              <w:t>организатора закупа, заказчика)</w:t>
            </w:r>
          </w:p>
        </w:tc>
      </w:tr>
    </w:tbl>
    <w:bookmarkStart w:name="z92" w:id="65"/>
    <w:p>
      <w:pPr>
        <w:spacing w:after="0"/>
        <w:ind w:left="0"/>
        <w:jc w:val="left"/>
      </w:pPr>
      <w:r>
        <w:rPr>
          <w:rFonts w:ascii="Times New Roman"/>
          <w:b/>
          <w:i w:val="false"/>
          <w:color w:val="000000"/>
        </w:rPr>
        <w:t xml:space="preserve"> Банковская гарантия (вид обеспечения тендерной или конкурсной заявки)</w:t>
      </w:r>
      <w:r>
        <w:br/>
      </w:r>
      <w:r>
        <w:rPr>
          <w:rFonts w:ascii="Times New Roman"/>
          <w:b/>
          <w:i w:val="false"/>
          <w:color w:val="000000"/>
        </w:rPr>
        <w:t>Наименование банка (филиала банка)</w:t>
      </w:r>
      <w:r>
        <w:br/>
      </w:r>
      <w:r>
        <w:rPr>
          <w:rFonts w:ascii="Times New Roman"/>
          <w:b/>
          <w:i w:val="false"/>
          <w:color w:val="000000"/>
        </w:rPr>
        <w:t>____________________________________________________________</w:t>
      </w:r>
      <w:r>
        <w:br/>
      </w:r>
      <w:r>
        <w:rPr>
          <w:rFonts w:ascii="Times New Roman"/>
          <w:b/>
          <w:i w:val="false"/>
          <w:color w:val="000000"/>
        </w:rPr>
        <w:t>(наименование, БИН и другие реквизиты банка)</w:t>
      </w:r>
      <w:r>
        <w:br/>
      </w:r>
      <w:r>
        <w:rPr>
          <w:rFonts w:ascii="Times New Roman"/>
          <w:b/>
          <w:i w:val="false"/>
          <w:color w:val="000000"/>
        </w:rPr>
        <w:t>Гарантийное обеспечение № ____________________</w:t>
      </w:r>
    </w:p>
    <w:bookmarkEnd w:id="65"/>
    <w:bookmarkStart w:name="z93" w:id="66"/>
    <w:p>
      <w:pPr>
        <w:spacing w:after="0"/>
        <w:ind w:left="0"/>
        <w:jc w:val="both"/>
      </w:pPr>
      <w:r>
        <w:rPr>
          <w:rFonts w:ascii="Times New Roman"/>
          <w:b w:val="false"/>
          <w:i w:val="false"/>
          <w:color w:val="000000"/>
          <w:sz w:val="28"/>
        </w:rPr>
        <w:t>
      "__" _____ 20__ года</w:t>
      </w:r>
    </w:p>
    <w:bookmarkEnd w:id="66"/>
    <w:p>
      <w:pPr>
        <w:spacing w:after="0"/>
        <w:ind w:left="0"/>
        <w:jc w:val="both"/>
      </w:pPr>
      <w:bookmarkStart w:name="z94" w:id="67"/>
      <w:r>
        <w:rPr>
          <w:rFonts w:ascii="Times New Roman"/>
          <w:b w:val="false"/>
          <w:i w:val="false"/>
          <w:color w:val="000000"/>
          <w:sz w:val="28"/>
        </w:rPr>
        <w:t>
      Банк (филиал банка) _______________________________________________________</w:t>
      </w:r>
    </w:p>
    <w:bookmarkEnd w:id="67"/>
    <w:p>
      <w:pPr>
        <w:spacing w:after="0"/>
        <w:ind w:left="0"/>
        <w:jc w:val="both"/>
      </w:pPr>
      <w:r>
        <w:rPr>
          <w:rFonts w:ascii="Times New Roman"/>
          <w:b w:val="false"/>
          <w:i w:val="false"/>
          <w:color w:val="000000"/>
          <w:sz w:val="28"/>
        </w:rPr>
        <w:t>(наименование) (далее – Банк) проинформирован, что</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в дальнейшем "Потенциальный поставщик", принимает участие</w:t>
      </w:r>
    </w:p>
    <w:p>
      <w:pPr>
        <w:spacing w:after="0"/>
        <w:ind w:left="0"/>
        <w:jc w:val="both"/>
      </w:pPr>
      <w:r>
        <w:rPr>
          <w:rFonts w:ascii="Times New Roman"/>
          <w:b w:val="false"/>
          <w:i w:val="false"/>
          <w:color w:val="000000"/>
          <w:sz w:val="28"/>
        </w:rPr>
        <w:t>в тендере/конкурсе по закупу ____________________________________________,</w:t>
      </w:r>
    </w:p>
    <w:p>
      <w:pPr>
        <w:spacing w:after="0"/>
        <w:ind w:left="0"/>
        <w:jc w:val="both"/>
      </w:pPr>
      <w:r>
        <w:rPr>
          <w:rFonts w:ascii="Times New Roman"/>
          <w:b w:val="false"/>
          <w:i w:val="false"/>
          <w:color w:val="000000"/>
          <w:sz w:val="28"/>
        </w:rPr>
        <w:t>объявленном __________________________________________________________,</w:t>
      </w:r>
    </w:p>
    <w:p>
      <w:pPr>
        <w:spacing w:after="0"/>
        <w:ind w:left="0"/>
        <w:jc w:val="both"/>
      </w:pPr>
      <w:r>
        <w:rPr>
          <w:rFonts w:ascii="Times New Roman"/>
          <w:b w:val="false"/>
          <w:i w:val="false"/>
          <w:color w:val="000000"/>
          <w:sz w:val="28"/>
        </w:rPr>
        <w:t>(наименование заказчика/организатора закупа/Единого дистрибьютора)</w:t>
      </w:r>
    </w:p>
    <w:p>
      <w:pPr>
        <w:spacing w:after="0"/>
        <w:ind w:left="0"/>
        <w:jc w:val="both"/>
      </w:pPr>
      <w:r>
        <w:rPr>
          <w:rFonts w:ascii="Times New Roman"/>
          <w:b w:val="false"/>
          <w:i w:val="false"/>
          <w:color w:val="000000"/>
          <w:sz w:val="28"/>
        </w:rPr>
        <w:t>____________________________________________ (дата, месяц, год объявления)</w:t>
      </w:r>
    </w:p>
    <w:p>
      <w:pPr>
        <w:spacing w:after="0"/>
        <w:ind w:left="0"/>
        <w:jc w:val="both"/>
      </w:pPr>
      <w:r>
        <w:rPr>
          <w:rFonts w:ascii="Times New Roman"/>
          <w:b w:val="false"/>
          <w:i w:val="false"/>
          <w:color w:val="000000"/>
          <w:sz w:val="28"/>
        </w:rPr>
        <w:t>и готов осуществить оказание услуги (наименование услуги)/ поставку</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и объем товара) на общую сумму _____________ (прописью) тенге,</w:t>
      </w:r>
    </w:p>
    <w:p>
      <w:pPr>
        <w:spacing w:after="0"/>
        <w:ind w:left="0"/>
        <w:jc w:val="both"/>
      </w:pPr>
      <w:r>
        <w:rPr>
          <w:rFonts w:ascii="Times New Roman"/>
          <w:b w:val="false"/>
          <w:i w:val="false"/>
          <w:color w:val="000000"/>
          <w:sz w:val="28"/>
        </w:rPr>
        <w:t>из них (при участии в закупе по нескольким лотам):</w:t>
      </w:r>
    </w:p>
    <w:p>
      <w:pPr>
        <w:spacing w:after="0"/>
        <w:ind w:left="0"/>
        <w:jc w:val="both"/>
      </w:pPr>
      <w:r>
        <w:rPr>
          <w:rFonts w:ascii="Times New Roman"/>
          <w:b w:val="false"/>
          <w:i w:val="false"/>
          <w:color w:val="000000"/>
          <w:sz w:val="28"/>
        </w:rPr>
        <w:t>1) по лоту № _____ (номер в объявлении/на веб-портале закупок) –</w:t>
      </w:r>
    </w:p>
    <w:p>
      <w:pPr>
        <w:spacing w:after="0"/>
        <w:ind w:left="0"/>
        <w:jc w:val="both"/>
      </w:pPr>
      <w:r>
        <w:rPr>
          <w:rFonts w:ascii="Times New Roman"/>
          <w:b w:val="false"/>
          <w:i w:val="false"/>
          <w:color w:val="000000"/>
          <w:sz w:val="28"/>
        </w:rPr>
        <w:t>в размере ____________________ (сумма в цифрах и прописью) тенге;</w:t>
      </w:r>
    </w:p>
    <w:p>
      <w:pPr>
        <w:spacing w:after="0"/>
        <w:ind w:left="0"/>
        <w:jc w:val="both"/>
      </w:pPr>
      <w:r>
        <w:rPr>
          <w:rFonts w:ascii="Times New Roman"/>
          <w:b w:val="false"/>
          <w:i w:val="false"/>
          <w:color w:val="000000"/>
          <w:sz w:val="28"/>
        </w:rPr>
        <w:t>2)...</w:t>
      </w:r>
    </w:p>
    <w:p>
      <w:pPr>
        <w:spacing w:after="0"/>
        <w:ind w:left="0"/>
        <w:jc w:val="both"/>
      </w:pPr>
      <w:r>
        <w:rPr>
          <w:rFonts w:ascii="Times New Roman"/>
          <w:b w:val="false"/>
          <w:i w:val="false"/>
          <w:color w:val="000000"/>
          <w:sz w:val="28"/>
        </w:rPr>
        <w:t>В связи с этим Банк ______________________________________________________</w:t>
      </w:r>
    </w:p>
    <w:p>
      <w:pPr>
        <w:spacing w:after="0"/>
        <w:ind w:left="0"/>
        <w:jc w:val="both"/>
      </w:pPr>
      <w:r>
        <w:rPr>
          <w:rFonts w:ascii="Times New Roman"/>
          <w:b w:val="false"/>
          <w:i w:val="false"/>
          <w:color w:val="000000"/>
          <w:sz w:val="28"/>
        </w:rPr>
        <w:t>(наименование банка) берет на себя безотзывное обязательство выплатить Единому</w:t>
      </w:r>
    </w:p>
    <w:p>
      <w:pPr>
        <w:spacing w:after="0"/>
        <w:ind w:left="0"/>
        <w:jc w:val="both"/>
      </w:pPr>
      <w:r>
        <w:rPr>
          <w:rFonts w:ascii="Times New Roman"/>
          <w:b w:val="false"/>
          <w:i w:val="false"/>
          <w:color w:val="000000"/>
          <w:sz w:val="28"/>
        </w:rPr>
        <w:t>дистрибьютору по первому требованию, включая требование в электронном виде на</w:t>
      </w:r>
    </w:p>
    <w:p>
      <w:pPr>
        <w:spacing w:after="0"/>
        <w:ind w:left="0"/>
        <w:jc w:val="both"/>
      </w:pPr>
      <w:r>
        <w:rPr>
          <w:rFonts w:ascii="Times New Roman"/>
          <w:b w:val="false"/>
          <w:i w:val="false"/>
          <w:color w:val="000000"/>
          <w:sz w:val="28"/>
        </w:rPr>
        <w:t>веб-портале закупок, сумму гарантийного обеспечения в размере 1 (один) процента</w:t>
      </w:r>
    </w:p>
    <w:p>
      <w:pPr>
        <w:spacing w:after="0"/>
        <w:ind w:left="0"/>
        <w:jc w:val="both"/>
      </w:pPr>
      <w:r>
        <w:rPr>
          <w:rFonts w:ascii="Times New Roman"/>
          <w:b w:val="false"/>
          <w:i w:val="false"/>
          <w:color w:val="000000"/>
          <w:sz w:val="28"/>
        </w:rPr>
        <w:t>равную _________________ (сумма в цифрах и прописью)</w:t>
      </w:r>
    </w:p>
    <w:p>
      <w:pPr>
        <w:spacing w:after="0"/>
        <w:ind w:left="0"/>
        <w:jc w:val="both"/>
      </w:pPr>
      <w:r>
        <w:rPr>
          <w:rFonts w:ascii="Times New Roman"/>
          <w:b w:val="false"/>
          <w:i w:val="false"/>
          <w:color w:val="000000"/>
          <w:sz w:val="28"/>
        </w:rPr>
        <w:t>по лоту № ____ на сумму________________ (сумма в цифрах и прописью) тенге, лоту № _____ на сумму________________ (сумма в цифрах и прописью) тенге,</w:t>
      </w:r>
    </w:p>
    <w:p>
      <w:pPr>
        <w:spacing w:after="0"/>
        <w:ind w:left="0"/>
        <w:jc w:val="both"/>
      </w:pPr>
      <w:r>
        <w:rPr>
          <w:rFonts w:ascii="Times New Roman"/>
          <w:b w:val="false"/>
          <w:i w:val="false"/>
          <w:color w:val="000000"/>
          <w:sz w:val="28"/>
        </w:rPr>
        <w:t>по получении требования на оплату по основаниям, предусмотренными Правилами</w:t>
      </w:r>
    </w:p>
    <w:p>
      <w:pPr>
        <w:spacing w:after="0"/>
        <w:ind w:left="0"/>
        <w:jc w:val="both"/>
      </w:pPr>
      <w:r>
        <w:rPr>
          <w:rFonts w:ascii="Times New Roman"/>
          <w:b w:val="false"/>
          <w:i w:val="false"/>
          <w:color w:val="000000"/>
          <w:sz w:val="28"/>
        </w:rPr>
        <w:t>организации и проведения закупа лекарственных средств, медицинских изделий и</w:t>
      </w:r>
    </w:p>
    <w:p>
      <w:pPr>
        <w:spacing w:after="0"/>
        <w:ind w:left="0"/>
        <w:jc w:val="both"/>
      </w:pPr>
      <w:r>
        <w:rPr>
          <w:rFonts w:ascii="Times New Roman"/>
          <w:b w:val="false"/>
          <w:i w:val="false"/>
          <w:color w:val="000000"/>
          <w:sz w:val="28"/>
        </w:rPr>
        <w:t>специализированных лечебных продуктов в рамках гарантированного объема</w:t>
      </w:r>
    </w:p>
    <w:p>
      <w:pPr>
        <w:spacing w:after="0"/>
        <w:ind w:left="0"/>
        <w:jc w:val="both"/>
      </w:pPr>
      <w:r>
        <w:rPr>
          <w:rFonts w:ascii="Times New Roman"/>
          <w:b w:val="false"/>
          <w:i w:val="false"/>
          <w:color w:val="000000"/>
          <w:sz w:val="28"/>
        </w:rPr>
        <w:t>бесплатной медицинской помощи и (или) в системе обязательного социального</w:t>
      </w:r>
    </w:p>
    <w:p>
      <w:pPr>
        <w:spacing w:after="0"/>
        <w:ind w:left="0"/>
        <w:jc w:val="both"/>
      </w:pPr>
      <w:r>
        <w:rPr>
          <w:rFonts w:ascii="Times New Roman"/>
          <w:b w:val="false"/>
          <w:i w:val="false"/>
          <w:color w:val="000000"/>
          <w:sz w:val="28"/>
        </w:rPr>
        <w:t>медицинского страхования, фармацевтических услуг, утвержденными</w:t>
      </w:r>
    </w:p>
    <w:p>
      <w:pPr>
        <w:spacing w:after="0"/>
        <w:ind w:left="0"/>
        <w:jc w:val="both"/>
      </w:pP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июня 2021 года № 375</w:t>
      </w:r>
    </w:p>
    <w:p>
      <w:pPr>
        <w:spacing w:after="0"/>
        <w:ind w:left="0"/>
        <w:jc w:val="both"/>
      </w:pPr>
      <w:r>
        <w:rPr>
          <w:rFonts w:ascii="Times New Roman"/>
          <w:b w:val="false"/>
          <w:i w:val="false"/>
          <w:color w:val="000000"/>
          <w:sz w:val="28"/>
        </w:rPr>
        <w:t>(далее – Правила).</w:t>
      </w:r>
    </w:p>
    <w:p>
      <w:pPr>
        <w:spacing w:after="0"/>
        <w:ind w:left="0"/>
        <w:jc w:val="both"/>
      </w:pPr>
      <w:r>
        <w:rPr>
          <w:rFonts w:ascii="Times New Roman"/>
          <w:b w:val="false"/>
          <w:i w:val="false"/>
          <w:color w:val="000000"/>
          <w:sz w:val="28"/>
        </w:rPr>
        <w:t>Данная гарантия вступает в силу с момента вскрытия тендерной заявки</w:t>
      </w:r>
    </w:p>
    <w:p>
      <w:pPr>
        <w:spacing w:after="0"/>
        <w:ind w:left="0"/>
        <w:jc w:val="both"/>
      </w:pPr>
      <w:r>
        <w:rPr>
          <w:rFonts w:ascii="Times New Roman"/>
          <w:b w:val="false"/>
          <w:i w:val="false"/>
          <w:color w:val="000000"/>
          <w:sz w:val="28"/>
        </w:rPr>
        <w:t>Потенциального поставщика и действует до принятия по ней решения по существу</w:t>
      </w:r>
    </w:p>
    <w:p>
      <w:pPr>
        <w:spacing w:after="0"/>
        <w:ind w:left="0"/>
        <w:jc w:val="both"/>
      </w:pPr>
      <w:r>
        <w:rPr>
          <w:rFonts w:ascii="Times New Roman"/>
          <w:b w:val="false"/>
          <w:i w:val="false"/>
          <w:color w:val="000000"/>
          <w:sz w:val="28"/>
        </w:rPr>
        <w:t>в соответствии с Правилами, а в случае признания Потенциального поставщика</w:t>
      </w:r>
    </w:p>
    <w:p>
      <w:pPr>
        <w:spacing w:after="0"/>
        <w:ind w:left="0"/>
        <w:jc w:val="both"/>
      </w:pPr>
      <w:r>
        <w:rPr>
          <w:rFonts w:ascii="Times New Roman"/>
          <w:b w:val="false"/>
          <w:i w:val="false"/>
          <w:color w:val="000000"/>
          <w:sz w:val="28"/>
        </w:rPr>
        <w:t>победителем закупа – до представления им соответствующего гарантийного</w:t>
      </w:r>
    </w:p>
    <w:p>
      <w:pPr>
        <w:spacing w:after="0"/>
        <w:ind w:left="0"/>
        <w:jc w:val="both"/>
      </w:pPr>
      <w:r>
        <w:rPr>
          <w:rFonts w:ascii="Times New Roman"/>
          <w:b w:val="false"/>
          <w:i w:val="false"/>
          <w:color w:val="000000"/>
          <w:sz w:val="28"/>
        </w:rPr>
        <w:t xml:space="preserve">обеспечения по заключенному договору.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9"/>
        <w:gridCol w:w="1441"/>
      </w:tblGrid>
      <w:tr>
        <w:trPr>
          <w:trHeight w:val="30" w:hRule="atLeast"/>
        </w:trPr>
        <w:tc>
          <w:tcPr>
            <w:tcW w:w="10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уполномоченных лиц Банка (с указанием должности и Ф.И.О. (при его наличии)</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Банка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для организатора</w:t>
            </w:r>
            <w:r>
              <w:br/>
            </w:r>
            <w:r>
              <w:rPr>
                <w:rFonts w:ascii="Times New Roman"/>
                <w:b w:val="false"/>
                <w:i w:val="false"/>
                <w:color w:val="000000"/>
                <w:sz w:val="20"/>
              </w:rPr>
              <w:t>закупа, заказчика</w:t>
            </w:r>
          </w:p>
        </w:tc>
      </w:tr>
    </w:tbl>
    <w:p>
      <w:pPr>
        <w:spacing w:after="0"/>
        <w:ind w:left="0"/>
        <w:jc w:val="both"/>
      </w:pPr>
      <w:bookmarkStart w:name="z96" w:id="68"/>
      <w:r>
        <w:rPr>
          <w:rFonts w:ascii="Times New Roman"/>
          <w:b w:val="false"/>
          <w:i w:val="false"/>
          <w:color w:val="000000"/>
          <w:sz w:val="28"/>
        </w:rPr>
        <w:t>
      Исх. № __________</w:t>
      </w:r>
    </w:p>
    <w:bookmarkEnd w:id="68"/>
    <w:p>
      <w:pPr>
        <w:spacing w:after="0"/>
        <w:ind w:left="0"/>
        <w:jc w:val="both"/>
      </w:pPr>
      <w:r>
        <w:rPr>
          <w:rFonts w:ascii="Times New Roman"/>
          <w:b w:val="false"/>
          <w:i w:val="false"/>
          <w:color w:val="000000"/>
          <w:sz w:val="28"/>
        </w:rPr>
        <w:t>Дата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и реквизиты</w:t>
            </w:r>
            <w:r>
              <w:br/>
            </w:r>
            <w:r>
              <w:rPr>
                <w:rFonts w:ascii="Times New Roman"/>
                <w:b w:val="false"/>
                <w:i w:val="false"/>
                <w:color w:val="000000"/>
                <w:sz w:val="20"/>
              </w:rPr>
              <w:t>организатора закупа, заказчика)</w:t>
            </w:r>
          </w:p>
        </w:tc>
      </w:tr>
    </w:tbl>
    <w:bookmarkStart w:name="z98" w:id="69"/>
    <w:p>
      <w:pPr>
        <w:spacing w:after="0"/>
        <w:ind w:left="0"/>
        <w:jc w:val="left"/>
      </w:pPr>
      <w:r>
        <w:rPr>
          <w:rFonts w:ascii="Times New Roman"/>
          <w:b/>
          <w:i w:val="false"/>
          <w:color w:val="000000"/>
        </w:rPr>
        <w:t xml:space="preserve"> Банковская гарантия (вид обеспечения тендерной или конкурсной заявки)</w:t>
      </w:r>
      <w:r>
        <w:br/>
      </w:r>
      <w:r>
        <w:rPr>
          <w:rFonts w:ascii="Times New Roman"/>
          <w:b/>
          <w:i w:val="false"/>
          <w:color w:val="000000"/>
        </w:rPr>
        <w:t>Наименование банка (филиала банка)</w:t>
      </w:r>
      <w:r>
        <w:br/>
      </w:r>
      <w:r>
        <w:rPr>
          <w:rFonts w:ascii="Times New Roman"/>
          <w:b/>
          <w:i w:val="false"/>
          <w:color w:val="000000"/>
        </w:rPr>
        <w:t>_________________________________________________</w:t>
      </w:r>
      <w:r>
        <w:br/>
      </w:r>
      <w:r>
        <w:rPr>
          <w:rFonts w:ascii="Times New Roman"/>
          <w:b/>
          <w:i w:val="false"/>
          <w:color w:val="000000"/>
        </w:rPr>
        <w:t>(наименование, БИН и другие реквизиты банка)</w:t>
      </w:r>
      <w:r>
        <w:br/>
      </w:r>
      <w:r>
        <w:rPr>
          <w:rFonts w:ascii="Times New Roman"/>
          <w:b/>
          <w:i w:val="false"/>
          <w:color w:val="000000"/>
        </w:rPr>
        <w:t>Гарантийное обеспечение № ____________________</w:t>
      </w:r>
    </w:p>
    <w:bookmarkEnd w:id="69"/>
    <w:bookmarkStart w:name="z99" w:id="70"/>
    <w:p>
      <w:pPr>
        <w:spacing w:after="0"/>
        <w:ind w:left="0"/>
        <w:jc w:val="both"/>
      </w:pPr>
      <w:r>
        <w:rPr>
          <w:rFonts w:ascii="Times New Roman"/>
          <w:b w:val="false"/>
          <w:i w:val="false"/>
          <w:color w:val="000000"/>
          <w:sz w:val="28"/>
        </w:rPr>
        <w:t>
      "__" _____ 20__ года</w:t>
      </w:r>
    </w:p>
    <w:bookmarkEnd w:id="70"/>
    <w:p>
      <w:pPr>
        <w:spacing w:after="0"/>
        <w:ind w:left="0"/>
        <w:jc w:val="both"/>
      </w:pPr>
      <w:bookmarkStart w:name="z100" w:id="71"/>
      <w:r>
        <w:rPr>
          <w:rFonts w:ascii="Times New Roman"/>
          <w:b w:val="false"/>
          <w:i w:val="false"/>
          <w:color w:val="000000"/>
          <w:sz w:val="28"/>
        </w:rPr>
        <w:t>
      Банк (филиал банка) _____________________________________________________</w:t>
      </w:r>
    </w:p>
    <w:bookmarkEnd w:id="71"/>
    <w:p>
      <w:pPr>
        <w:spacing w:after="0"/>
        <w:ind w:left="0"/>
        <w:jc w:val="both"/>
      </w:pPr>
      <w:r>
        <w:rPr>
          <w:rFonts w:ascii="Times New Roman"/>
          <w:b w:val="false"/>
          <w:i w:val="false"/>
          <w:color w:val="000000"/>
          <w:sz w:val="28"/>
        </w:rPr>
        <w:t>(наименование) (далее – Банк) проинформирован,</w:t>
      </w:r>
    </w:p>
    <w:p>
      <w:pPr>
        <w:spacing w:after="0"/>
        <w:ind w:left="0"/>
        <w:jc w:val="both"/>
      </w:pPr>
      <w:r>
        <w:rPr>
          <w:rFonts w:ascii="Times New Roman"/>
          <w:b w:val="false"/>
          <w:i w:val="false"/>
          <w:color w:val="000000"/>
          <w:sz w:val="28"/>
        </w:rPr>
        <w:t>что ____________________________________________________________________</w:t>
      </w:r>
    </w:p>
    <w:p>
      <w:pPr>
        <w:spacing w:after="0"/>
        <w:ind w:left="0"/>
        <w:jc w:val="both"/>
      </w:pPr>
      <w:r>
        <w:rPr>
          <w:rFonts w:ascii="Times New Roman"/>
          <w:b w:val="false"/>
          <w:i w:val="false"/>
          <w:color w:val="000000"/>
          <w:sz w:val="28"/>
        </w:rPr>
        <w:t>(наименование) в дальнейшем "Потенциальный поставщик", принимает участие</w:t>
      </w:r>
    </w:p>
    <w:p>
      <w:pPr>
        <w:spacing w:after="0"/>
        <w:ind w:left="0"/>
        <w:jc w:val="both"/>
      </w:pPr>
      <w:r>
        <w:rPr>
          <w:rFonts w:ascii="Times New Roman"/>
          <w:b w:val="false"/>
          <w:i w:val="false"/>
          <w:color w:val="000000"/>
          <w:sz w:val="28"/>
        </w:rPr>
        <w:t>в тендере/конкурсе по закупу _____________________________________________,</w:t>
      </w:r>
    </w:p>
    <w:p>
      <w:pPr>
        <w:spacing w:after="0"/>
        <w:ind w:left="0"/>
        <w:jc w:val="both"/>
      </w:pPr>
      <w:r>
        <w:rPr>
          <w:rFonts w:ascii="Times New Roman"/>
          <w:b w:val="false"/>
          <w:i w:val="false"/>
          <w:color w:val="000000"/>
          <w:sz w:val="28"/>
        </w:rPr>
        <w:t>объявленном ___________________________________________________________</w:t>
      </w:r>
    </w:p>
    <w:p>
      <w:pPr>
        <w:spacing w:after="0"/>
        <w:ind w:left="0"/>
        <w:jc w:val="both"/>
      </w:pPr>
      <w:r>
        <w:rPr>
          <w:rFonts w:ascii="Times New Roman"/>
          <w:b w:val="false"/>
          <w:i w:val="false"/>
          <w:color w:val="000000"/>
          <w:sz w:val="28"/>
        </w:rPr>
        <w:t>(наименование заказчика/организатора закупа),</w:t>
      </w:r>
    </w:p>
    <w:p>
      <w:pPr>
        <w:spacing w:after="0"/>
        <w:ind w:left="0"/>
        <w:jc w:val="both"/>
      </w:pPr>
      <w:r>
        <w:rPr>
          <w:rFonts w:ascii="Times New Roman"/>
          <w:b w:val="false"/>
          <w:i w:val="false"/>
          <w:color w:val="000000"/>
          <w:sz w:val="28"/>
        </w:rPr>
        <w:t>_________________ (дата, месяц, год объявления) и готов осуществить оказание</w:t>
      </w:r>
    </w:p>
    <w:p>
      <w:pPr>
        <w:spacing w:after="0"/>
        <w:ind w:left="0"/>
        <w:jc w:val="both"/>
      </w:pPr>
      <w:r>
        <w:rPr>
          <w:rFonts w:ascii="Times New Roman"/>
          <w:b w:val="false"/>
          <w:i w:val="false"/>
          <w:color w:val="000000"/>
          <w:sz w:val="28"/>
        </w:rPr>
        <w:t>услуги (наименование услуги)/поставку ____________________________________</w:t>
      </w:r>
    </w:p>
    <w:p>
      <w:pPr>
        <w:spacing w:after="0"/>
        <w:ind w:left="0"/>
        <w:jc w:val="both"/>
      </w:pPr>
      <w:r>
        <w:rPr>
          <w:rFonts w:ascii="Times New Roman"/>
          <w:b w:val="false"/>
          <w:i w:val="false"/>
          <w:color w:val="000000"/>
          <w:sz w:val="28"/>
        </w:rPr>
        <w:t>(наименование и объем товара) на общую сумму_____________ (прописью) тенге.</w:t>
      </w:r>
    </w:p>
    <w:p>
      <w:pPr>
        <w:spacing w:after="0"/>
        <w:ind w:left="0"/>
        <w:jc w:val="both"/>
      </w:pPr>
      <w:r>
        <w:rPr>
          <w:rFonts w:ascii="Times New Roman"/>
          <w:b w:val="false"/>
          <w:i w:val="false"/>
          <w:color w:val="000000"/>
          <w:sz w:val="28"/>
        </w:rPr>
        <w:t>В связи с этим Банк _____________________________________________________</w:t>
      </w:r>
    </w:p>
    <w:p>
      <w:pPr>
        <w:spacing w:after="0"/>
        <w:ind w:left="0"/>
        <w:jc w:val="both"/>
      </w:pPr>
      <w:r>
        <w:rPr>
          <w:rFonts w:ascii="Times New Roman"/>
          <w:b w:val="false"/>
          <w:i w:val="false"/>
          <w:color w:val="000000"/>
          <w:sz w:val="28"/>
        </w:rPr>
        <w:t xml:space="preserve"> (наименование банка)</w:t>
      </w:r>
    </w:p>
    <w:p>
      <w:pPr>
        <w:spacing w:after="0"/>
        <w:ind w:left="0"/>
        <w:jc w:val="both"/>
      </w:pPr>
      <w:r>
        <w:rPr>
          <w:rFonts w:ascii="Times New Roman"/>
          <w:b w:val="false"/>
          <w:i w:val="false"/>
          <w:color w:val="000000"/>
          <w:sz w:val="28"/>
        </w:rPr>
        <w:t>берет на себя безотзывное обязательство выплатить организатору закупа/заказчику</w:t>
      </w:r>
    </w:p>
    <w:p>
      <w:pPr>
        <w:spacing w:after="0"/>
        <w:ind w:left="0"/>
        <w:jc w:val="both"/>
      </w:pPr>
      <w:r>
        <w:rPr>
          <w:rFonts w:ascii="Times New Roman"/>
          <w:b w:val="false"/>
          <w:i w:val="false"/>
          <w:color w:val="000000"/>
          <w:sz w:val="28"/>
        </w:rPr>
        <w:t>по первому требованию, включая требование в электронном виде на веб-портале</w:t>
      </w:r>
    </w:p>
    <w:p>
      <w:pPr>
        <w:spacing w:after="0"/>
        <w:ind w:left="0"/>
        <w:jc w:val="both"/>
      </w:pPr>
      <w:r>
        <w:rPr>
          <w:rFonts w:ascii="Times New Roman"/>
          <w:b w:val="false"/>
          <w:i w:val="false"/>
          <w:color w:val="000000"/>
          <w:sz w:val="28"/>
        </w:rPr>
        <w:t>закупок, сумму гарантийного обеспечения в размере 1 (один) процента от суммы,</w:t>
      </w:r>
    </w:p>
    <w:p>
      <w:pPr>
        <w:spacing w:after="0"/>
        <w:ind w:left="0"/>
        <w:jc w:val="both"/>
      </w:pPr>
      <w:r>
        <w:rPr>
          <w:rFonts w:ascii="Times New Roman"/>
          <w:b w:val="false"/>
          <w:i w:val="false"/>
          <w:color w:val="000000"/>
          <w:sz w:val="28"/>
        </w:rPr>
        <w:t>выделенной для закупа лекарственных средств, медицинских изделий или</w:t>
      </w:r>
    </w:p>
    <w:p>
      <w:pPr>
        <w:spacing w:after="0"/>
        <w:ind w:left="0"/>
        <w:jc w:val="both"/>
      </w:pPr>
      <w:r>
        <w:rPr>
          <w:rFonts w:ascii="Times New Roman"/>
          <w:b w:val="false"/>
          <w:i w:val="false"/>
          <w:color w:val="000000"/>
          <w:sz w:val="28"/>
        </w:rPr>
        <w:t>фармацевтических услуг равную ______________ (сумма в цифрах и прописью)</w:t>
      </w:r>
    </w:p>
    <w:p>
      <w:pPr>
        <w:spacing w:after="0"/>
        <w:ind w:left="0"/>
        <w:jc w:val="both"/>
      </w:pPr>
      <w:r>
        <w:rPr>
          <w:rFonts w:ascii="Times New Roman"/>
          <w:b w:val="false"/>
          <w:i w:val="false"/>
          <w:color w:val="000000"/>
          <w:sz w:val="28"/>
        </w:rPr>
        <w:t>по получении требования на оплату по основаниям, предусмотренными Правилами</w:t>
      </w:r>
    </w:p>
    <w:p>
      <w:pPr>
        <w:spacing w:after="0"/>
        <w:ind w:left="0"/>
        <w:jc w:val="both"/>
      </w:pPr>
      <w:r>
        <w:rPr>
          <w:rFonts w:ascii="Times New Roman"/>
          <w:b w:val="false"/>
          <w:i w:val="false"/>
          <w:color w:val="000000"/>
          <w:sz w:val="28"/>
        </w:rPr>
        <w:t>организации и проведения закупа лекарственных средств, медицинских изделий и</w:t>
      </w:r>
    </w:p>
    <w:p>
      <w:pPr>
        <w:spacing w:after="0"/>
        <w:ind w:left="0"/>
        <w:jc w:val="both"/>
      </w:pPr>
      <w:r>
        <w:rPr>
          <w:rFonts w:ascii="Times New Roman"/>
          <w:b w:val="false"/>
          <w:i w:val="false"/>
          <w:color w:val="000000"/>
          <w:sz w:val="28"/>
        </w:rPr>
        <w:t>специализированных лечебных продуктов в рамках гарантированного объема</w:t>
      </w:r>
    </w:p>
    <w:p>
      <w:pPr>
        <w:spacing w:after="0"/>
        <w:ind w:left="0"/>
        <w:jc w:val="both"/>
      </w:pPr>
      <w:r>
        <w:rPr>
          <w:rFonts w:ascii="Times New Roman"/>
          <w:b w:val="false"/>
          <w:i w:val="false"/>
          <w:color w:val="000000"/>
          <w:sz w:val="28"/>
        </w:rPr>
        <w:t>бесплатной медицинской помощи и (или) в системе обязательного социального</w:t>
      </w:r>
    </w:p>
    <w:p>
      <w:pPr>
        <w:spacing w:after="0"/>
        <w:ind w:left="0"/>
        <w:jc w:val="both"/>
      </w:pPr>
      <w:r>
        <w:rPr>
          <w:rFonts w:ascii="Times New Roman"/>
          <w:b w:val="false"/>
          <w:i w:val="false"/>
          <w:color w:val="000000"/>
          <w:sz w:val="28"/>
        </w:rPr>
        <w:t>медицинского страхования, фармацевтических услуг, утвержденными</w:t>
      </w:r>
    </w:p>
    <w:p>
      <w:pPr>
        <w:spacing w:after="0"/>
        <w:ind w:left="0"/>
        <w:jc w:val="both"/>
      </w:pP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июня 2021 года № 375</w:t>
      </w:r>
    </w:p>
    <w:p>
      <w:pPr>
        <w:spacing w:after="0"/>
        <w:ind w:left="0"/>
        <w:jc w:val="both"/>
      </w:pPr>
      <w:r>
        <w:rPr>
          <w:rFonts w:ascii="Times New Roman"/>
          <w:b w:val="false"/>
          <w:i w:val="false"/>
          <w:color w:val="000000"/>
          <w:sz w:val="28"/>
        </w:rPr>
        <w:t>(далее – Правила).</w:t>
      </w:r>
    </w:p>
    <w:p>
      <w:pPr>
        <w:spacing w:after="0"/>
        <w:ind w:left="0"/>
        <w:jc w:val="both"/>
      </w:pPr>
      <w:r>
        <w:rPr>
          <w:rFonts w:ascii="Times New Roman"/>
          <w:b w:val="false"/>
          <w:i w:val="false"/>
          <w:color w:val="000000"/>
          <w:sz w:val="28"/>
        </w:rPr>
        <w:t>Данная гарантия вступает в силу с момента вскрытия тендерной/конкурсной заявки</w:t>
      </w:r>
    </w:p>
    <w:p>
      <w:pPr>
        <w:spacing w:after="0"/>
        <w:ind w:left="0"/>
        <w:jc w:val="both"/>
      </w:pPr>
      <w:r>
        <w:rPr>
          <w:rFonts w:ascii="Times New Roman"/>
          <w:b w:val="false"/>
          <w:i w:val="false"/>
          <w:color w:val="000000"/>
          <w:sz w:val="28"/>
        </w:rPr>
        <w:t>Потенциального поставщика и действует до принятия по ней решения по существу</w:t>
      </w:r>
    </w:p>
    <w:p>
      <w:pPr>
        <w:spacing w:after="0"/>
        <w:ind w:left="0"/>
        <w:jc w:val="both"/>
      </w:pPr>
      <w:r>
        <w:rPr>
          <w:rFonts w:ascii="Times New Roman"/>
          <w:b w:val="false"/>
          <w:i w:val="false"/>
          <w:color w:val="000000"/>
          <w:sz w:val="28"/>
        </w:rPr>
        <w:t>в соответствии с Правилами, а в случае признания Потенциального поставщика</w:t>
      </w:r>
    </w:p>
    <w:p>
      <w:pPr>
        <w:spacing w:after="0"/>
        <w:ind w:left="0"/>
        <w:jc w:val="both"/>
      </w:pPr>
      <w:r>
        <w:rPr>
          <w:rFonts w:ascii="Times New Roman"/>
          <w:b w:val="false"/>
          <w:i w:val="false"/>
          <w:color w:val="000000"/>
          <w:sz w:val="28"/>
        </w:rPr>
        <w:t>победителем закупа – до представления им соответствующего гарантийного</w:t>
      </w:r>
    </w:p>
    <w:p>
      <w:pPr>
        <w:spacing w:after="0"/>
        <w:ind w:left="0"/>
        <w:jc w:val="both"/>
      </w:pPr>
      <w:r>
        <w:rPr>
          <w:rFonts w:ascii="Times New Roman"/>
          <w:b w:val="false"/>
          <w:i w:val="false"/>
          <w:color w:val="000000"/>
          <w:sz w:val="28"/>
        </w:rPr>
        <w:t xml:space="preserve">обеспечения по заключенному договору.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2"/>
        <w:gridCol w:w="1758"/>
      </w:tblGrid>
      <w:tr>
        <w:trPr>
          <w:trHeight w:val="30" w:hRule="atLeast"/>
        </w:trPr>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уполномоченных лиц Банка</w:t>
            </w:r>
          </w:p>
          <w:p>
            <w:pPr>
              <w:spacing w:after="20"/>
              <w:ind w:left="20"/>
              <w:jc w:val="both"/>
            </w:pPr>
            <w:r>
              <w:rPr>
                <w:rFonts w:ascii="Times New Roman"/>
                <w:b w:val="false"/>
                <w:i w:val="false"/>
                <w:color w:val="000000"/>
                <w:sz w:val="20"/>
              </w:rPr>
              <w:t>(с указанием должности и Ф.И.О. (при его наличии)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Банка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03" w:id="72"/>
      <w:r>
        <w:rPr>
          <w:rFonts w:ascii="Times New Roman"/>
          <w:b w:val="false"/>
          <w:i w:val="false"/>
          <w:color w:val="000000"/>
          <w:sz w:val="28"/>
        </w:rPr>
        <w:t>
      № ___________</w:t>
      </w:r>
    </w:p>
    <w:bookmarkEnd w:id="72"/>
    <w:p>
      <w:pPr>
        <w:spacing w:after="0"/>
        <w:ind w:left="0"/>
        <w:jc w:val="both"/>
      </w:pPr>
      <w:r>
        <w:rPr>
          <w:rFonts w:ascii="Times New Roman"/>
          <w:b w:val="false"/>
          <w:i w:val="false"/>
          <w:color w:val="000000"/>
          <w:sz w:val="28"/>
        </w:rPr>
        <w:t>дата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БИН</w:t>
            </w:r>
            <w:r>
              <w:br/>
            </w:r>
            <w:r>
              <w:rPr>
                <w:rFonts w:ascii="Times New Roman"/>
                <w:b w:val="false"/>
                <w:i w:val="false"/>
                <w:color w:val="000000"/>
                <w:sz w:val="20"/>
              </w:rPr>
              <w:t>и другие банка)</w:t>
            </w:r>
          </w:p>
        </w:tc>
      </w:tr>
    </w:tbl>
    <w:bookmarkStart w:name="z105" w:id="73"/>
    <w:p>
      <w:pPr>
        <w:spacing w:after="0"/>
        <w:ind w:left="0"/>
        <w:jc w:val="left"/>
      </w:pPr>
      <w:r>
        <w:rPr>
          <w:rFonts w:ascii="Times New Roman"/>
          <w:b/>
          <w:i w:val="false"/>
          <w:color w:val="000000"/>
        </w:rPr>
        <w:t xml:space="preserve"> Уведомление о прекращении действия гарантийного обеспечения тендерной или конкурсной заявки</w:t>
      </w:r>
    </w:p>
    <w:bookmarkEnd w:id="73"/>
    <w:p>
      <w:pPr>
        <w:spacing w:after="0"/>
        <w:ind w:left="0"/>
        <w:jc w:val="both"/>
      </w:pPr>
      <w:bookmarkStart w:name="z106" w:id="74"/>
      <w:r>
        <w:rPr>
          <w:rFonts w:ascii="Times New Roman"/>
          <w:b w:val="false"/>
          <w:i w:val="false"/>
          <w:color w:val="000000"/>
          <w:sz w:val="28"/>
        </w:rPr>
        <w:t>
      Уведомляем о прекращении действия гарантийного обеспечения в связи</w:t>
      </w:r>
    </w:p>
    <w:bookmarkEnd w:id="74"/>
    <w:p>
      <w:pPr>
        <w:spacing w:after="0"/>
        <w:ind w:left="0"/>
        <w:jc w:val="both"/>
      </w:pPr>
      <w:r>
        <w:rPr>
          <w:rFonts w:ascii="Times New Roman"/>
          <w:b w:val="false"/>
          <w:i w:val="false"/>
          <w:color w:val="000000"/>
          <w:sz w:val="28"/>
        </w:rPr>
        <w:t>с отклонением потенциального поставщика, принимавшего участие</w:t>
      </w:r>
    </w:p>
    <w:p>
      <w:pPr>
        <w:spacing w:after="0"/>
        <w:ind w:left="0"/>
        <w:jc w:val="both"/>
      </w:pPr>
      <w:r>
        <w:rPr>
          <w:rFonts w:ascii="Times New Roman"/>
          <w:b w:val="false"/>
          <w:i w:val="false"/>
          <w:color w:val="000000"/>
          <w:sz w:val="28"/>
        </w:rPr>
        <w:t>в тендере/конкурсе по закупу</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объявленном _____________________________________________________________</w:t>
      </w:r>
    </w:p>
    <w:p>
      <w:pPr>
        <w:spacing w:after="0"/>
        <w:ind w:left="0"/>
        <w:jc w:val="both"/>
      </w:pPr>
      <w:r>
        <w:rPr>
          <w:rFonts w:ascii="Times New Roman"/>
          <w:b w:val="false"/>
          <w:i w:val="false"/>
          <w:color w:val="000000"/>
          <w:sz w:val="28"/>
        </w:rPr>
        <w:t>(наименование заказчика/организатора закупа/Единого дистрибьютора)</w:t>
      </w:r>
    </w:p>
    <w:p>
      <w:pPr>
        <w:spacing w:after="0"/>
        <w:ind w:left="0"/>
        <w:jc w:val="both"/>
      </w:pPr>
      <w:r>
        <w:rPr>
          <w:rFonts w:ascii="Times New Roman"/>
          <w:b w:val="false"/>
          <w:i w:val="false"/>
          <w:color w:val="000000"/>
          <w:sz w:val="28"/>
        </w:rPr>
        <w:t>_______________________________________________ (дата, месяц, год объявления),</w:t>
      </w:r>
    </w:p>
    <w:p>
      <w:pPr>
        <w:spacing w:after="0"/>
        <w:ind w:left="0"/>
        <w:jc w:val="both"/>
      </w:pPr>
      <w:r>
        <w:rPr>
          <w:rFonts w:ascii="Times New Roman"/>
          <w:b w:val="false"/>
          <w:i w:val="false"/>
          <w:color w:val="000000"/>
          <w:sz w:val="28"/>
        </w:rPr>
        <w:t>по лоту № _____ (номер в объявлении/на веб-портале закупок)</w:t>
      </w:r>
    </w:p>
    <w:p>
      <w:pPr>
        <w:spacing w:after="0"/>
        <w:ind w:left="0"/>
        <w:jc w:val="both"/>
      </w:pPr>
      <w:r>
        <w:rPr>
          <w:rFonts w:ascii="Times New Roman"/>
          <w:b w:val="false"/>
          <w:i w:val="false"/>
          <w:color w:val="000000"/>
          <w:sz w:val="28"/>
        </w:rPr>
        <w:t>в размере ______________________________________________________</w:t>
      </w:r>
    </w:p>
    <w:p>
      <w:pPr>
        <w:spacing w:after="0"/>
        <w:ind w:left="0"/>
        <w:jc w:val="both"/>
      </w:pPr>
      <w:r>
        <w:rPr>
          <w:rFonts w:ascii="Times New Roman"/>
          <w:b w:val="false"/>
          <w:i w:val="false"/>
          <w:color w:val="000000"/>
          <w:sz w:val="28"/>
        </w:rPr>
        <w:t xml:space="preserve"> (сумма в цифрах и прописью) тенге.</w:t>
      </w:r>
    </w:p>
    <w:p>
      <w:pPr>
        <w:spacing w:after="0"/>
        <w:ind w:left="0"/>
        <w:jc w:val="both"/>
      </w:pPr>
      <w:r>
        <w:rPr>
          <w:rFonts w:ascii="Times New Roman"/>
          <w:b w:val="false"/>
          <w:i w:val="false"/>
          <w:color w:val="000000"/>
          <w:sz w:val="28"/>
        </w:rPr>
        <w:t>Ф.И.О. (при его наличии) руководителя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9" w:id="75"/>
    <w:p>
      <w:pPr>
        <w:spacing w:after="0"/>
        <w:ind w:left="0"/>
        <w:jc w:val="left"/>
      </w:pPr>
      <w:r>
        <w:rPr>
          <w:rFonts w:ascii="Times New Roman"/>
          <w:b/>
          <w:i w:val="false"/>
          <w:color w:val="000000"/>
        </w:rPr>
        <w:t xml:space="preserve"> Сводный предварительный расчет потребности на лекарственные средства</w:t>
      </w:r>
      <w:r>
        <w:br/>
      </w:r>
      <w:r>
        <w:rPr>
          <w:rFonts w:ascii="Times New Roman"/>
          <w:b/>
          <w:i w:val="false"/>
          <w:color w:val="000000"/>
        </w:rPr>
        <w:t>и (или) медицинские изделия на следующий______ финансовый год</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1515"/>
        <w:gridCol w:w="1515"/>
        <w:gridCol w:w="542"/>
        <w:gridCol w:w="960"/>
        <w:gridCol w:w="1652"/>
        <w:gridCol w:w="542"/>
        <w:gridCol w:w="960"/>
        <w:gridCol w:w="1653"/>
        <w:gridCol w:w="333"/>
        <w:gridCol w:w="1308"/>
        <w:gridCol w:w="544"/>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позиция прайса (СПП)</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Межднародное непатентованное наименование (МНН)</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(пациенто-ориентиро-ванность)</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мед. помощи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Нозология</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заболевания (состояния)</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населения</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 w:id="76"/>
    <w:p>
      <w:pPr>
        <w:spacing w:after="0"/>
        <w:ind w:left="0"/>
        <w:jc w:val="both"/>
      </w:pPr>
      <w:r>
        <w:rPr>
          <w:rFonts w:ascii="Times New Roman"/>
          <w:b w:val="false"/>
          <w:i w:val="false"/>
          <w:color w:val="000000"/>
          <w:sz w:val="28"/>
        </w:rPr>
        <w:t>
      Продолжение таблицы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2049"/>
        <w:gridCol w:w="1109"/>
        <w:gridCol w:w="1788"/>
        <w:gridCol w:w="2638"/>
        <w:gridCol w:w="1214"/>
        <w:gridCol w:w="1249"/>
        <w:gridCol w:w="1353"/>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(степень, стадия, тяжесть течения) для назначения лекарственных средств и медицинских изделий</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прикрепленного населения из числа отдельных категорий граждан с определенными заболеваниями по Перечню, утвержденному уполномоченным органом в области здравоохранения, состоящего на диспансерном учете на дату представления расчета регистра прикрепленного населения (РПН) по данному заболеванию</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 за текущий год на дату представления расчета информационнная система лекарственного обеспечения (ИСЛО) по данному заболеванию</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Прогнозируемое количество больных на основании данных динамики заболеваемости, эпид. ситуации в регионе или стат. данных на дату представления расчета (платформа Республиканского центра электронного здравоохранения РЦЭЗ) по данному заболеванию</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 потребления за последние 3 года на дату представления расчета (Потребление за 1 год+Потребление за 2 год+Потребление за 3 год)/3 информационная система лекарственного обеспечения (ИСЛО) по данному заболеванию</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фактического потребления лекарственных средств и медицинских изделий на дату представления расчета информационной системы лекарственного обеспечения (ИСЛО) по данному заболеванию</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фактического потребления ЛС, МИ за законченный финансовый год (предшествующий году подачи заявки) (ИСЛО) по данному заболеванию</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среднесуточная доза потребления DDD (платформа Республиканского центра электронного здравоохранения РЦЭЗ) по данному заболеванию</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 w:id="77"/>
    <w:p>
      <w:pPr>
        <w:spacing w:after="0"/>
        <w:ind w:left="0"/>
        <w:jc w:val="both"/>
      </w:pPr>
      <w:r>
        <w:rPr>
          <w:rFonts w:ascii="Times New Roman"/>
          <w:b w:val="false"/>
          <w:i w:val="false"/>
          <w:color w:val="000000"/>
          <w:sz w:val="28"/>
        </w:rPr>
        <w:t>
      Продолжение таблицы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5"/>
        <w:gridCol w:w="3354"/>
        <w:gridCol w:w="151"/>
        <w:gridCol w:w="247"/>
        <w:gridCol w:w="153"/>
      </w:tblGrid>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ФЛК 1 ЕСЛИ КОЛ-ВО В ПРЕДЕЛАХ +/-25% ОТ ЗНАЧЕНИЯ Среднее значение потребления за последние 3 года, ЕФИС дает возможность вносить данные ФЛК 2 ЕСЛИ КОЛ-ВО В больше чем +/-25% ОТ ЗНАЧЕНИЯ Среднее значение потребления за последние 3 года, ЕФИС не дает возможность вносить данные пока медицинская организация не заполнит столбец примечание</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(причина изменения кол-ва на закуп больше чем +/-25% ОТ ЗНАЧЕНИЯ Среднее значение потребления за последние 3 года</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предельная</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 w:id="78"/>
    <w:p>
      <w:pPr>
        <w:spacing w:after="0"/>
        <w:ind w:left="0"/>
        <w:jc w:val="both"/>
      </w:pPr>
      <w:r>
        <w:rPr>
          <w:rFonts w:ascii="Times New Roman"/>
          <w:b w:val="false"/>
          <w:i w:val="false"/>
          <w:color w:val="000000"/>
          <w:sz w:val="28"/>
        </w:rPr>
        <w:t>
      Продолжение таблицы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73"/>
        <w:gridCol w:w="482"/>
        <w:gridCol w:w="491"/>
        <w:gridCol w:w="973"/>
        <w:gridCol w:w="973"/>
        <w:gridCol w:w="973"/>
        <w:gridCol w:w="482"/>
        <w:gridCol w:w="491"/>
        <w:gridCol w:w="974"/>
        <w:gridCol w:w="974"/>
        <w:gridCol w:w="974"/>
        <w:gridCol w:w="9"/>
        <w:gridCol w:w="974"/>
        <w:gridCol w:w="9"/>
        <w:gridCol w:w="1575"/>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поставок</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здравоохранения*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выписки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 w:id="79"/>
    <w:p>
      <w:pPr>
        <w:spacing w:after="0"/>
        <w:ind w:left="0"/>
        <w:jc w:val="both"/>
      </w:pPr>
      <w:r>
        <w:rPr>
          <w:rFonts w:ascii="Times New Roman"/>
          <w:b w:val="false"/>
          <w:i w:val="false"/>
          <w:color w:val="000000"/>
          <w:sz w:val="28"/>
        </w:rPr>
        <w:t>
      *Перечень и адреса субъектов здравоохранения и (или) военно-медицинских (медицинских) подразделений, ведомственных подразделений (организаций), оказывающих первичную медико-санитарную, консультативно-диагностическую помощь, и их структурных подразделений;</w:t>
      </w:r>
    </w:p>
    <w:bookmarkEnd w:id="79"/>
    <w:bookmarkStart w:name="z114" w:id="80"/>
    <w:p>
      <w:pPr>
        <w:spacing w:after="0"/>
        <w:ind w:left="0"/>
        <w:jc w:val="both"/>
      </w:pPr>
      <w:r>
        <w:rPr>
          <w:rFonts w:ascii="Times New Roman"/>
          <w:b w:val="false"/>
          <w:i w:val="false"/>
          <w:color w:val="000000"/>
          <w:sz w:val="28"/>
        </w:rPr>
        <w:t xml:space="preserve">
      *Перечень и адреса специализированных противотуберкулезных организаций здравоохранения и организаций здравоохранения, осуществляющих деятельность в сфере профилактики и лечения ВИЧ-инфекции, через которые будет осуществляться амбулаторное лекарственное обеспечение прикрепленного населения из числа отдельных категорий граждан с определенными заболеваниями, по перечню, утвержденному уполномоченным органом в области здравоохранения, состоящего на диспансерном учете, а также организаций здравоохранения онкологического профиля, через которые будет осуществляться таргетная терапия в рамках амбулаторного лекарственного обеспечения; </w:t>
      </w:r>
    </w:p>
    <w:bookmarkEnd w:id="80"/>
    <w:bookmarkStart w:name="z115" w:id="81"/>
    <w:p>
      <w:pPr>
        <w:spacing w:after="0"/>
        <w:ind w:left="0"/>
        <w:jc w:val="both"/>
      </w:pPr>
      <w:r>
        <w:rPr>
          <w:rFonts w:ascii="Times New Roman"/>
          <w:b w:val="false"/>
          <w:i w:val="false"/>
          <w:color w:val="000000"/>
          <w:sz w:val="28"/>
        </w:rPr>
        <w:t>
      *Перечень и адреса субъектов здравоохранения, оказывающих бесплатный отпуск населению лекарственных средств и (или) медицинских изделий в рамках амбулаторного лекарственного обеспечения;</w:t>
      </w:r>
    </w:p>
    <w:bookmarkEnd w:id="81"/>
    <w:bookmarkStart w:name="z116" w:id="82"/>
    <w:p>
      <w:pPr>
        <w:spacing w:after="0"/>
        <w:ind w:left="0"/>
        <w:jc w:val="both"/>
      </w:pPr>
      <w:r>
        <w:rPr>
          <w:rFonts w:ascii="Times New Roman"/>
          <w:b w:val="false"/>
          <w:i w:val="false"/>
          <w:color w:val="000000"/>
          <w:sz w:val="28"/>
        </w:rPr>
        <w:t>
      Перечень населенных пунктов, в которых надлежит оказывать услугу по учету и реализации лекарственных средств и (или) медицинских изделий или фармацевтическую услугу, с указанием необходимого количества поставщиков услуги по учету и реализации лекарственных средств и (или) медицинских изделий или поставщиков фармацевтической услуги____________________________________________________________________________________</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9" w:id="83"/>
    <w:p>
      <w:pPr>
        <w:spacing w:after="0"/>
        <w:ind w:left="0"/>
        <w:jc w:val="left"/>
      </w:pPr>
      <w:r>
        <w:rPr>
          <w:rFonts w:ascii="Times New Roman"/>
          <w:b/>
          <w:i w:val="false"/>
          <w:color w:val="000000"/>
        </w:rPr>
        <w:t xml:space="preserve"> Сводный скорректированный расчет потребности в лекарственных средствах и (или) медицинских изделиях</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431"/>
        <w:gridCol w:w="431"/>
        <w:gridCol w:w="702"/>
        <w:gridCol w:w="702"/>
        <w:gridCol w:w="1242"/>
        <w:gridCol w:w="431"/>
        <w:gridCol w:w="1420"/>
        <w:gridCol w:w="702"/>
        <w:gridCol w:w="1243"/>
        <w:gridCol w:w="2139"/>
        <w:gridCol w:w="431"/>
        <w:gridCol w:w="1692"/>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СПП</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МНН</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(пациентоориентированность)</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мед. помощи</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заболевания (состояния)</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 w:id="84"/>
    <w:p>
      <w:pPr>
        <w:spacing w:after="0"/>
        <w:ind w:left="0"/>
        <w:jc w:val="both"/>
      </w:pPr>
      <w:r>
        <w:rPr>
          <w:rFonts w:ascii="Times New Roman"/>
          <w:b w:val="false"/>
          <w:i w:val="false"/>
          <w:color w:val="000000"/>
          <w:sz w:val="28"/>
        </w:rPr>
        <w:t>
      Продолжение таблицы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
        <w:gridCol w:w="1647"/>
        <w:gridCol w:w="2991"/>
        <w:gridCol w:w="2319"/>
        <w:gridCol w:w="2050"/>
        <w:gridCol w:w="2944"/>
      </w:tblGrid>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населения</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Показания (степень, стадия, тяжесть течения) для назначения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прикрепленного населения из числа отдельных категорий граждан с определенными заболеваниями на дату представления расчета (РПН) по данному заболеванию</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 за текущий год на дату представления расчета (ИСЛО) по данному заболеванию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Прогнозируемое количество больных на дату представления расчета (платформа РЦЭЗ) по данному заболеванию</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среднесуточная доза потребления DDD (платформа РЦЭЗ) по данному заболеванию</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 w:id="85"/>
    <w:p>
      <w:pPr>
        <w:spacing w:after="0"/>
        <w:ind w:left="0"/>
        <w:jc w:val="both"/>
      </w:pPr>
      <w:r>
        <w:rPr>
          <w:rFonts w:ascii="Times New Roman"/>
          <w:b w:val="false"/>
          <w:i w:val="false"/>
          <w:color w:val="000000"/>
          <w:sz w:val="28"/>
        </w:rPr>
        <w:t>
      Продолжение таблицы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5"/>
        <w:gridCol w:w="4155"/>
        <w:gridCol w:w="1732"/>
        <w:gridCol w:w="419"/>
        <w:gridCol w:w="682"/>
        <w:gridCol w:w="1557"/>
        <w:gridCol w:w="420"/>
      </w:tblGrid>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ЛС/МИ, указанное в предварительном расчете потребности по данному заболеванию</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отклонения ЛС/МИ (ПЗ/ОЗ) по данному заболеванию</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Разнарядка на поставку ЛС, МИ</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предельная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 Прайс-листу ЕД</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 w:id="86"/>
    <w:p>
      <w:pPr>
        <w:spacing w:after="0"/>
        <w:ind w:left="0"/>
        <w:jc w:val="both"/>
      </w:pPr>
      <w:r>
        <w:rPr>
          <w:rFonts w:ascii="Times New Roman"/>
          <w:b w:val="false"/>
          <w:i w:val="false"/>
          <w:color w:val="000000"/>
          <w:sz w:val="28"/>
        </w:rPr>
        <w:t>
      Продолжение таблицы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8"/>
        <w:gridCol w:w="601"/>
        <w:gridCol w:w="255"/>
        <w:gridCol w:w="1021"/>
        <w:gridCol w:w="1029"/>
        <w:gridCol w:w="511"/>
        <w:gridCol w:w="405"/>
        <w:gridCol w:w="804"/>
        <w:gridCol w:w="804"/>
        <w:gridCol w:w="398"/>
        <w:gridCol w:w="473"/>
        <w:gridCol w:w="939"/>
        <w:gridCol w:w="940"/>
        <w:gridCol w:w="947"/>
        <w:gridCol w:w="15"/>
        <w:gridCol w:w="1310"/>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поставок</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здравоохранения*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Специализация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выписки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3" w:id="87"/>
    <w:p>
      <w:pPr>
        <w:spacing w:after="0"/>
        <w:ind w:left="0"/>
        <w:jc w:val="both"/>
      </w:pPr>
      <w:r>
        <w:rPr>
          <w:rFonts w:ascii="Times New Roman"/>
          <w:b w:val="false"/>
          <w:i w:val="false"/>
          <w:color w:val="000000"/>
          <w:sz w:val="28"/>
        </w:rPr>
        <w:t>
      *Перечень и адреса субъектов здравоохранения, оказывающих первичную медико-санитарную, консультативно-диагностическую помощь, и их структурных подразделений;</w:t>
      </w:r>
    </w:p>
    <w:bookmarkEnd w:id="87"/>
    <w:bookmarkStart w:name="z124" w:id="88"/>
    <w:p>
      <w:pPr>
        <w:spacing w:after="0"/>
        <w:ind w:left="0"/>
        <w:jc w:val="both"/>
      </w:pPr>
      <w:r>
        <w:rPr>
          <w:rFonts w:ascii="Times New Roman"/>
          <w:b w:val="false"/>
          <w:i w:val="false"/>
          <w:color w:val="000000"/>
          <w:sz w:val="28"/>
        </w:rPr>
        <w:t xml:space="preserve">
      *Перечень и адреса специализированных противотуберкулезных организаций здравоохранения и организаций здравоохранения, осуществляющих деятельность в сфере профилактики и лечения ВИЧ-инфекции, через которые будет осуществляться амбулаторное лекарственное обеспечение прикрепленного населения из числа отдельных категорий граждан с определенными заболеваниями по перечню, утвержденному уполномоченным органом в области здравоохранения, состоящего на диспансерном учете; </w:t>
      </w:r>
    </w:p>
    <w:bookmarkEnd w:id="88"/>
    <w:bookmarkStart w:name="z125" w:id="89"/>
    <w:p>
      <w:pPr>
        <w:spacing w:after="0"/>
        <w:ind w:left="0"/>
        <w:jc w:val="both"/>
      </w:pPr>
      <w:r>
        <w:rPr>
          <w:rFonts w:ascii="Times New Roman"/>
          <w:b w:val="false"/>
          <w:i w:val="false"/>
          <w:color w:val="000000"/>
          <w:sz w:val="28"/>
        </w:rPr>
        <w:t>
      **Специализация субъектов здравоохранения, оказывающих первичную медико-санитарную, консультативно-диагностическую помощь, и их структурных подразделений;</w:t>
      </w:r>
    </w:p>
    <w:bookmarkEnd w:id="89"/>
    <w:bookmarkStart w:name="z126" w:id="90"/>
    <w:p>
      <w:pPr>
        <w:spacing w:after="0"/>
        <w:ind w:left="0"/>
        <w:jc w:val="both"/>
      </w:pPr>
      <w:r>
        <w:rPr>
          <w:rFonts w:ascii="Times New Roman"/>
          <w:b w:val="false"/>
          <w:i w:val="false"/>
          <w:color w:val="000000"/>
          <w:sz w:val="28"/>
        </w:rPr>
        <w:t>
      Дата заключения, номер договора с фондом, сумма, выделенная на закуп лекарственных средств, медицинских изделий _______________________________________</w:t>
      </w:r>
    </w:p>
    <w:bookmarkEnd w:id="90"/>
    <w:bookmarkStart w:name="z127" w:id="91"/>
    <w:p>
      <w:pPr>
        <w:spacing w:after="0"/>
        <w:ind w:left="0"/>
        <w:jc w:val="both"/>
      </w:pPr>
      <w:r>
        <w:rPr>
          <w:rFonts w:ascii="Times New Roman"/>
          <w:b w:val="false"/>
          <w:i w:val="false"/>
          <w:color w:val="000000"/>
          <w:sz w:val="28"/>
        </w:rPr>
        <w:t>
      Перечень населенных пунктов, районов и составных частей областей, городов республиканского значения и столицы, в которых необходимо предоставлять фармацевтическую услугу</w:t>
      </w:r>
    </w:p>
    <w:bookmarkEnd w:id="91"/>
    <w:bookmarkStart w:name="z128" w:id="92"/>
    <w:p>
      <w:pPr>
        <w:spacing w:after="0"/>
        <w:ind w:left="0"/>
        <w:jc w:val="both"/>
      </w:pPr>
      <w:r>
        <w:rPr>
          <w:rFonts w:ascii="Times New Roman"/>
          <w:b w:val="false"/>
          <w:i w:val="false"/>
          <w:color w:val="000000"/>
          <w:sz w:val="28"/>
        </w:rPr>
        <w:t>
      _________________________________________________________________________________________</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31" w:id="93"/>
      <w:r>
        <w:rPr>
          <w:rFonts w:ascii="Times New Roman"/>
          <w:b w:val="false"/>
          <w:i w:val="false"/>
          <w:color w:val="000000"/>
          <w:sz w:val="28"/>
        </w:rPr>
        <w:t>
      № __________</w:t>
      </w:r>
    </w:p>
    <w:bookmarkEnd w:id="93"/>
    <w:p>
      <w:pPr>
        <w:spacing w:after="0"/>
        <w:ind w:left="0"/>
        <w:jc w:val="both"/>
      </w:pPr>
      <w:r>
        <w:rPr>
          <w:rFonts w:ascii="Times New Roman"/>
          <w:b w:val="false"/>
          <w:i w:val="false"/>
          <w:color w:val="000000"/>
          <w:sz w:val="28"/>
        </w:rPr>
        <w:t>дата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потенциального</w:t>
            </w:r>
            <w:r>
              <w:br/>
            </w:r>
            <w:r>
              <w:rPr>
                <w:rFonts w:ascii="Times New Roman"/>
                <w:b w:val="false"/>
                <w:i w:val="false"/>
                <w:color w:val="000000"/>
                <w:sz w:val="20"/>
              </w:rPr>
              <w:t>поставщика)</w:t>
            </w:r>
          </w:p>
        </w:tc>
      </w:tr>
    </w:tbl>
    <w:bookmarkStart w:name="z133" w:id="94"/>
    <w:p>
      <w:pPr>
        <w:spacing w:after="0"/>
        <w:ind w:left="0"/>
        <w:jc w:val="left"/>
      </w:pPr>
      <w:r>
        <w:rPr>
          <w:rFonts w:ascii="Times New Roman"/>
          <w:b/>
          <w:i w:val="false"/>
          <w:color w:val="000000"/>
        </w:rPr>
        <w:t xml:space="preserve"> Предложение об уменьшении цены договора</w:t>
      </w:r>
    </w:p>
    <w:bookmarkEnd w:id="94"/>
    <w:p>
      <w:pPr>
        <w:spacing w:after="0"/>
        <w:ind w:left="0"/>
        <w:jc w:val="both"/>
      </w:pPr>
      <w:bookmarkStart w:name="z134" w:id="95"/>
      <w:r>
        <w:rPr>
          <w:rFonts w:ascii="Times New Roman"/>
          <w:b w:val="false"/>
          <w:i w:val="false"/>
          <w:color w:val="000000"/>
          <w:sz w:val="28"/>
        </w:rPr>
        <w:t>
      Единый дистрибьютор предлагает принять участие в переговорах об уменьшении</w:t>
      </w:r>
    </w:p>
    <w:bookmarkEnd w:id="95"/>
    <w:p>
      <w:pPr>
        <w:spacing w:after="0"/>
        <w:ind w:left="0"/>
        <w:jc w:val="both"/>
      </w:pPr>
      <w:r>
        <w:rPr>
          <w:rFonts w:ascii="Times New Roman"/>
          <w:b w:val="false"/>
          <w:i w:val="false"/>
          <w:color w:val="000000"/>
          <w:sz w:val="28"/>
        </w:rPr>
        <w:t>цены договора по закупу</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по лоту № ____________________ (номер в объявлении/на веб-портале закупок).</w:t>
      </w:r>
    </w:p>
    <w:p>
      <w:pPr>
        <w:spacing w:after="0"/>
        <w:ind w:left="0"/>
        <w:jc w:val="both"/>
      </w:pPr>
      <w:r>
        <w:rPr>
          <w:rFonts w:ascii="Times New Roman"/>
          <w:b w:val="false"/>
          <w:i w:val="false"/>
          <w:color w:val="000000"/>
          <w:sz w:val="28"/>
        </w:rPr>
        <w:t>К сведению сообщаем, что в соответствии с пунктом 336 Правил организации и</w:t>
      </w:r>
    </w:p>
    <w:p>
      <w:pPr>
        <w:spacing w:after="0"/>
        <w:ind w:left="0"/>
        <w:jc w:val="both"/>
      </w:pPr>
      <w:r>
        <w:rPr>
          <w:rFonts w:ascii="Times New Roman"/>
          <w:b w:val="false"/>
          <w:i w:val="false"/>
          <w:color w:val="000000"/>
          <w:sz w:val="28"/>
        </w:rPr>
        <w:t>проведения закупа лекарственных средств, медицинских изделий и</w:t>
      </w:r>
    </w:p>
    <w:p>
      <w:pPr>
        <w:spacing w:after="0"/>
        <w:ind w:left="0"/>
        <w:jc w:val="both"/>
      </w:pPr>
      <w:r>
        <w:rPr>
          <w:rFonts w:ascii="Times New Roman"/>
          <w:b w:val="false"/>
          <w:i w:val="false"/>
          <w:color w:val="000000"/>
          <w:sz w:val="28"/>
        </w:rPr>
        <w:t>специализированных лечебных продуктов в рамках гарантированного объема</w:t>
      </w:r>
    </w:p>
    <w:p>
      <w:pPr>
        <w:spacing w:after="0"/>
        <w:ind w:left="0"/>
        <w:jc w:val="both"/>
      </w:pPr>
      <w:r>
        <w:rPr>
          <w:rFonts w:ascii="Times New Roman"/>
          <w:b w:val="false"/>
          <w:i w:val="false"/>
          <w:color w:val="000000"/>
          <w:sz w:val="28"/>
        </w:rPr>
        <w:t>бесплатной медицинской помощи и (или) в системе обязательного социального</w:t>
      </w:r>
    </w:p>
    <w:p>
      <w:pPr>
        <w:spacing w:after="0"/>
        <w:ind w:left="0"/>
        <w:jc w:val="both"/>
      </w:pPr>
      <w:r>
        <w:rPr>
          <w:rFonts w:ascii="Times New Roman"/>
          <w:b w:val="false"/>
          <w:i w:val="false"/>
          <w:color w:val="000000"/>
          <w:sz w:val="28"/>
        </w:rPr>
        <w:t>медицинского страхования, фармацевтических услуг, утвержденными</w:t>
      </w:r>
    </w:p>
    <w:p>
      <w:pPr>
        <w:spacing w:after="0"/>
        <w:ind w:left="0"/>
        <w:jc w:val="both"/>
      </w:pP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июня 2021 года № 375,</w:t>
      </w:r>
    </w:p>
    <w:p>
      <w:pPr>
        <w:spacing w:after="0"/>
        <w:ind w:left="0"/>
        <w:jc w:val="both"/>
      </w:pPr>
      <w:r>
        <w:rPr>
          <w:rFonts w:ascii="Times New Roman"/>
          <w:b w:val="false"/>
          <w:i w:val="false"/>
          <w:color w:val="000000"/>
          <w:sz w:val="28"/>
        </w:rPr>
        <w:t>переговоры об уменьшении цены договора между победителем тендера и комиссией</w:t>
      </w:r>
    </w:p>
    <w:p>
      <w:pPr>
        <w:spacing w:after="0"/>
        <w:ind w:left="0"/>
        <w:jc w:val="both"/>
      </w:pPr>
      <w:r>
        <w:rPr>
          <w:rFonts w:ascii="Times New Roman"/>
          <w:b w:val="false"/>
          <w:i w:val="false"/>
          <w:color w:val="000000"/>
          <w:sz w:val="28"/>
        </w:rPr>
        <w:t>могут пройти по договоренности между ними, в том числе дистанционно, в течение</w:t>
      </w:r>
    </w:p>
    <w:p>
      <w:pPr>
        <w:spacing w:after="0"/>
        <w:ind w:left="0"/>
        <w:jc w:val="both"/>
      </w:pPr>
      <w:r>
        <w:rPr>
          <w:rFonts w:ascii="Times New Roman"/>
          <w:b w:val="false"/>
          <w:i w:val="false"/>
          <w:color w:val="000000"/>
          <w:sz w:val="28"/>
        </w:rPr>
        <w:t>пяти рабочих дней со дня направления предложения об уменьшении цены договора.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9266"/>
        <w:gridCol w:w="1715"/>
      </w:tblGrid>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ценового предложения на поставку лекарственного средства/медицинского изделия</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96"/>
          <w:p>
            <w:pPr>
              <w:spacing w:after="20"/>
              <w:ind w:left="20"/>
              <w:jc w:val="both"/>
            </w:pPr>
            <w:r>
              <w:rPr>
                <w:rFonts w:ascii="Times New Roman"/>
                <w:b w:val="false"/>
                <w:i w:val="false"/>
                <w:color w:val="000000"/>
                <w:sz w:val="20"/>
              </w:rPr>
              <w:t xml:space="preserve">
Содержание </w:t>
            </w:r>
          </w:p>
          <w:bookmarkEnd w:id="96"/>
          <w:p>
            <w:pPr>
              <w:spacing w:after="20"/>
              <w:ind w:left="20"/>
              <w:jc w:val="both"/>
            </w:pPr>
            <w:r>
              <w:rPr>
                <w:rFonts w:ascii="Times New Roman"/>
                <w:b w:val="false"/>
                <w:i w:val="false"/>
                <w:color w:val="000000"/>
                <w:sz w:val="20"/>
              </w:rPr>
              <w:t>
(для заполнения потенциальным поставщиком)</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согласно Перечню единого дистрибьютора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согласно Перечню единого дистрибьютора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закупа согласно Перечню единого дистрибьютора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 (удостоверений)/разрешения на разовый ввоз</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лекарственного средства или медицинского изделия</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 (форма выпуска) по регистрационному удостоверению/разрешению на разовый ввоз</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Производитель, страна происхождения по регистрационному удостоверению/разрешению на разовый ввоз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Фасовка (количество единиц измерения в упаковке) по регистрационному удостоверению/разрешению на разовый ввоз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по регистрационному удостоверению/разрешению на разовый ввоз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в тенге на условиях DDP ИНКОТЕРМС 2020 до пункта(ов) доставки по ценовому предложению</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в тенге на условиях DDP ИНКОТЕРМС 2020 до пункта(ов) доставки по итогам тендера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в тенге на условиях DDP ИНКОТЕРМС 2020 до пункта(ов) доставки с учетом предложения об уменьшении цены договора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6" w:id="97"/>
    <w:p>
      <w:pPr>
        <w:spacing w:after="0"/>
        <w:ind w:left="0"/>
        <w:jc w:val="both"/>
      </w:pPr>
      <w:r>
        <w:rPr>
          <w:rFonts w:ascii="Times New Roman"/>
          <w:b w:val="false"/>
          <w:i w:val="false"/>
          <w:color w:val="000000"/>
          <w:sz w:val="28"/>
        </w:rPr>
        <w:t>
      Ф.И.О. (при его наличии) руководителя _____________</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Единого</w:t>
            </w:r>
            <w:r>
              <w:br/>
            </w:r>
            <w:r>
              <w:rPr>
                <w:rFonts w:ascii="Times New Roman"/>
                <w:b w:val="false"/>
                <w:i w:val="false"/>
                <w:color w:val="000000"/>
                <w:sz w:val="20"/>
              </w:rPr>
              <w:t>дистрибьютора, организатора</w:t>
            </w:r>
            <w:r>
              <w:br/>
            </w:r>
            <w:r>
              <w:rPr>
                <w:rFonts w:ascii="Times New Roman"/>
                <w:b w:val="false"/>
                <w:i w:val="false"/>
                <w:color w:val="000000"/>
                <w:sz w:val="20"/>
              </w:rPr>
              <w:t>закупа, заказчика)</w:t>
            </w:r>
          </w:p>
        </w:tc>
      </w:tr>
    </w:tbl>
    <w:bookmarkStart w:name="z140" w:id="98"/>
    <w:p>
      <w:pPr>
        <w:spacing w:after="0"/>
        <w:ind w:left="0"/>
        <w:jc w:val="left"/>
      </w:pPr>
      <w:r>
        <w:rPr>
          <w:rFonts w:ascii="Times New Roman"/>
          <w:b/>
          <w:i w:val="false"/>
          <w:color w:val="000000"/>
        </w:rPr>
        <w:t xml:space="preserve"> Отказ потенциального поставщика-победителя от участия в переговорах об уменьшении цены договора</w:t>
      </w:r>
    </w:p>
    <w:bookmarkEnd w:id="98"/>
    <w:p>
      <w:pPr>
        <w:spacing w:after="0"/>
        <w:ind w:left="0"/>
        <w:jc w:val="both"/>
      </w:pPr>
      <w:bookmarkStart w:name="z141" w:id="99"/>
      <w:r>
        <w:rPr>
          <w:rFonts w:ascii="Times New Roman"/>
          <w:b w:val="false"/>
          <w:i w:val="false"/>
          <w:color w:val="000000"/>
          <w:sz w:val="28"/>
        </w:rPr>
        <w:t>
      ______________________________________________________________________</w:t>
      </w:r>
    </w:p>
    <w:bookmarkEnd w:id="99"/>
    <w:p>
      <w:pPr>
        <w:spacing w:after="0"/>
        <w:ind w:left="0"/>
        <w:jc w:val="both"/>
      </w:pPr>
      <w:r>
        <w:rPr>
          <w:rFonts w:ascii="Times New Roman"/>
          <w:b w:val="false"/>
          <w:i w:val="false"/>
          <w:color w:val="000000"/>
          <w:sz w:val="28"/>
        </w:rPr>
        <w:t>(наименование потенциального поставщика-победителя) отказывается от участия</w:t>
      </w:r>
    </w:p>
    <w:p>
      <w:pPr>
        <w:spacing w:after="0"/>
        <w:ind w:left="0"/>
        <w:jc w:val="both"/>
      </w:pPr>
      <w:r>
        <w:rPr>
          <w:rFonts w:ascii="Times New Roman"/>
          <w:b w:val="false"/>
          <w:i w:val="false"/>
          <w:color w:val="000000"/>
          <w:sz w:val="28"/>
        </w:rPr>
        <w:t>в переговорах об уменьшении цены договора по закупу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по лоту № ______________ (номер в объявлении/на веб-портале закупок)</w:t>
      </w:r>
    </w:p>
    <w:p>
      <w:pPr>
        <w:spacing w:after="0"/>
        <w:ind w:left="0"/>
        <w:jc w:val="both"/>
      </w:pPr>
      <w:r>
        <w:rPr>
          <w:rFonts w:ascii="Times New Roman"/>
          <w:b w:val="false"/>
          <w:i w:val="false"/>
          <w:color w:val="000000"/>
          <w:sz w:val="28"/>
        </w:rPr>
        <w:t>по причине ____________________________________________________________</w:t>
      </w:r>
    </w:p>
    <w:p>
      <w:pPr>
        <w:spacing w:after="0"/>
        <w:ind w:left="0"/>
        <w:jc w:val="both"/>
      </w:pPr>
      <w:r>
        <w:rPr>
          <w:rFonts w:ascii="Times New Roman"/>
          <w:b w:val="false"/>
          <w:i w:val="false"/>
          <w:color w:val="000000"/>
          <w:sz w:val="28"/>
        </w:rPr>
        <w:t xml:space="preserve"> (указать соответствующее обоснование).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44" w:id="100"/>
      <w:r>
        <w:rPr>
          <w:rFonts w:ascii="Times New Roman"/>
          <w:b w:val="false"/>
          <w:i w:val="false"/>
          <w:color w:val="000000"/>
          <w:sz w:val="28"/>
        </w:rPr>
        <w:t>
      № __________</w:t>
      </w:r>
    </w:p>
    <w:bookmarkEnd w:id="100"/>
    <w:p>
      <w:pPr>
        <w:spacing w:after="0"/>
        <w:ind w:left="0"/>
        <w:jc w:val="both"/>
      </w:pPr>
      <w:r>
        <w:rPr>
          <w:rFonts w:ascii="Times New Roman"/>
          <w:b w:val="false"/>
          <w:i w:val="false"/>
          <w:color w:val="000000"/>
          <w:sz w:val="28"/>
        </w:rPr>
        <w:t>дата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банка)</w:t>
            </w:r>
            <w:r>
              <w:br/>
            </w:r>
            <w:r>
              <w:rPr>
                <w:rFonts w:ascii="Times New Roman"/>
                <w:b w:val="false"/>
                <w:i w:val="false"/>
                <w:color w:val="000000"/>
                <w:sz w:val="20"/>
              </w:rPr>
              <w:t>Кому (для сведения):</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потенциального</w:t>
            </w:r>
            <w:r>
              <w:br/>
            </w:r>
            <w:r>
              <w:rPr>
                <w:rFonts w:ascii="Times New Roman"/>
                <w:b w:val="false"/>
                <w:i w:val="false"/>
                <w:color w:val="000000"/>
                <w:sz w:val="20"/>
              </w:rPr>
              <w:t>поставщика)</w:t>
            </w:r>
          </w:p>
        </w:tc>
      </w:tr>
    </w:tbl>
    <w:bookmarkStart w:name="z146" w:id="101"/>
    <w:p>
      <w:pPr>
        <w:spacing w:after="0"/>
        <w:ind w:left="0"/>
        <w:jc w:val="left"/>
      </w:pPr>
      <w:r>
        <w:rPr>
          <w:rFonts w:ascii="Times New Roman"/>
          <w:b/>
          <w:i w:val="false"/>
          <w:color w:val="000000"/>
        </w:rPr>
        <w:t xml:space="preserve"> Уведомление об удержании гарантийного обеспечения, внесенного в виде банковской гарантии</w:t>
      </w:r>
    </w:p>
    <w:bookmarkEnd w:id="101"/>
    <w:p>
      <w:pPr>
        <w:spacing w:after="0"/>
        <w:ind w:left="0"/>
        <w:jc w:val="both"/>
      </w:pPr>
      <w:bookmarkStart w:name="z147" w:id="102"/>
      <w:r>
        <w:rPr>
          <w:rFonts w:ascii="Times New Roman"/>
          <w:b w:val="false"/>
          <w:i w:val="false"/>
          <w:color w:val="000000"/>
          <w:sz w:val="28"/>
        </w:rPr>
        <w:t>
      Уведомляем об удержании гарантийного обеспечения, внесенного в виде банковской</w:t>
      </w:r>
    </w:p>
    <w:bookmarkEnd w:id="102"/>
    <w:p>
      <w:pPr>
        <w:spacing w:after="0"/>
        <w:ind w:left="0"/>
        <w:jc w:val="both"/>
      </w:pPr>
      <w:r>
        <w:rPr>
          <w:rFonts w:ascii="Times New Roman"/>
          <w:b w:val="false"/>
          <w:i w:val="false"/>
          <w:color w:val="000000"/>
          <w:sz w:val="28"/>
        </w:rPr>
        <w:t>гарантии/ электронной банковской гарантии в связи с:</w:t>
      </w:r>
    </w:p>
    <w:p>
      <w:pPr>
        <w:spacing w:after="0"/>
        <w:ind w:left="0"/>
        <w:jc w:val="both"/>
      </w:pPr>
      <w:r>
        <w:rPr>
          <w:rFonts w:ascii="Times New Roman"/>
          <w:b w:val="false"/>
          <w:i w:val="false"/>
          <w:color w:val="000000"/>
          <w:sz w:val="28"/>
        </w:rPr>
        <w:t>отказом или уклонением от заключения договора (дополнительного соглашения)</w:t>
      </w:r>
    </w:p>
    <w:p>
      <w:pPr>
        <w:spacing w:after="0"/>
        <w:ind w:left="0"/>
        <w:jc w:val="both"/>
      </w:pPr>
      <w:r>
        <w:rPr>
          <w:rFonts w:ascii="Times New Roman"/>
          <w:b w:val="false"/>
          <w:i w:val="false"/>
          <w:color w:val="000000"/>
          <w:sz w:val="28"/>
        </w:rPr>
        <w:t>№ ____________________ от "__" __________ 20__ г.</w:t>
      </w:r>
    </w:p>
    <w:p>
      <w:pPr>
        <w:spacing w:after="0"/>
        <w:ind w:left="0"/>
        <w:jc w:val="both"/>
      </w:pPr>
      <w:r>
        <w:rPr>
          <w:rFonts w:ascii="Times New Roman"/>
          <w:b w:val="false"/>
          <w:i w:val="false"/>
          <w:color w:val="000000"/>
          <w:sz w:val="28"/>
        </w:rPr>
        <w:t>или не предоставлением меры обеспечения исполнения обязательств по договору</w:t>
      </w:r>
    </w:p>
    <w:p>
      <w:pPr>
        <w:spacing w:after="0"/>
        <w:ind w:left="0"/>
        <w:jc w:val="both"/>
      </w:pPr>
      <w:r>
        <w:rPr>
          <w:rFonts w:ascii="Times New Roman"/>
          <w:b w:val="false"/>
          <w:i w:val="false"/>
          <w:color w:val="000000"/>
          <w:sz w:val="28"/>
        </w:rPr>
        <w:t>№ _____________________ от "__" __________ 20__ г.,</w:t>
      </w:r>
    </w:p>
    <w:p>
      <w:pPr>
        <w:spacing w:after="0"/>
        <w:ind w:left="0"/>
        <w:jc w:val="both"/>
      </w:pPr>
      <w:r>
        <w:rPr>
          <w:rFonts w:ascii="Times New Roman"/>
          <w:b w:val="false"/>
          <w:i w:val="false"/>
          <w:color w:val="000000"/>
          <w:sz w:val="28"/>
        </w:rPr>
        <w:t>принимавшего участие в тендере/конкурсе по закупу</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и объем товара/услуги),</w:t>
      </w:r>
    </w:p>
    <w:p>
      <w:pPr>
        <w:spacing w:after="0"/>
        <w:ind w:left="0"/>
        <w:jc w:val="both"/>
      </w:pPr>
      <w:r>
        <w:rPr>
          <w:rFonts w:ascii="Times New Roman"/>
          <w:b w:val="false"/>
          <w:i w:val="false"/>
          <w:color w:val="000000"/>
          <w:sz w:val="28"/>
        </w:rPr>
        <w:t>объявленном _____________________________________________________________</w:t>
      </w:r>
    </w:p>
    <w:p>
      <w:pPr>
        <w:spacing w:after="0"/>
        <w:ind w:left="0"/>
        <w:jc w:val="both"/>
      </w:pPr>
      <w:r>
        <w:rPr>
          <w:rFonts w:ascii="Times New Roman"/>
          <w:b w:val="false"/>
          <w:i w:val="false"/>
          <w:color w:val="000000"/>
          <w:sz w:val="28"/>
        </w:rPr>
        <w:t>(наименование заказчика/организатора закупа/Единого дистрибьютора),</w:t>
      </w:r>
    </w:p>
    <w:p>
      <w:pPr>
        <w:spacing w:after="0"/>
        <w:ind w:left="0"/>
        <w:jc w:val="both"/>
      </w:pPr>
      <w:r>
        <w:rPr>
          <w:rFonts w:ascii="Times New Roman"/>
          <w:b w:val="false"/>
          <w:i w:val="false"/>
          <w:color w:val="000000"/>
          <w:sz w:val="28"/>
        </w:rPr>
        <w:t>по лоту № _______________________________________________________________</w:t>
      </w:r>
    </w:p>
    <w:p>
      <w:pPr>
        <w:spacing w:after="0"/>
        <w:ind w:left="0"/>
        <w:jc w:val="both"/>
      </w:pPr>
      <w:r>
        <w:rPr>
          <w:rFonts w:ascii="Times New Roman"/>
          <w:b w:val="false"/>
          <w:i w:val="false"/>
          <w:color w:val="000000"/>
          <w:sz w:val="28"/>
        </w:rPr>
        <w:t>(номер в объявлении/на веб-портале закупок) – в размере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(сумма в цифрах и прописью) тенге.</w:t>
      </w:r>
    </w:p>
    <w:p>
      <w:pPr>
        <w:spacing w:after="0"/>
        <w:ind w:left="0"/>
        <w:jc w:val="both"/>
      </w:pPr>
      <w:r>
        <w:rPr>
          <w:rFonts w:ascii="Times New Roman"/>
          <w:b w:val="false"/>
          <w:i w:val="false"/>
          <w:color w:val="000000"/>
          <w:sz w:val="28"/>
        </w:rPr>
        <w:t>Ф.И.О. (при его наличии) руководителя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50" w:id="103"/>
      <w:r>
        <w:rPr>
          <w:rFonts w:ascii="Times New Roman"/>
          <w:b w:val="false"/>
          <w:i w:val="false"/>
          <w:color w:val="000000"/>
          <w:sz w:val="28"/>
        </w:rPr>
        <w:t>
      № __________</w:t>
      </w:r>
    </w:p>
    <w:bookmarkEnd w:id="103"/>
    <w:p>
      <w:pPr>
        <w:spacing w:after="0"/>
        <w:ind w:left="0"/>
        <w:jc w:val="both"/>
      </w:pPr>
      <w:r>
        <w:rPr>
          <w:rFonts w:ascii="Times New Roman"/>
          <w:b w:val="false"/>
          <w:i w:val="false"/>
          <w:color w:val="000000"/>
          <w:sz w:val="28"/>
        </w:rPr>
        <w:t>дата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потенциального</w:t>
            </w:r>
            <w:r>
              <w:br/>
            </w:r>
            <w:r>
              <w:rPr>
                <w:rFonts w:ascii="Times New Roman"/>
                <w:b w:val="false"/>
                <w:i w:val="false"/>
                <w:color w:val="000000"/>
                <w:sz w:val="20"/>
              </w:rPr>
              <w:t>поставщика)</w:t>
            </w:r>
          </w:p>
        </w:tc>
      </w:tr>
    </w:tbl>
    <w:bookmarkStart w:name="z152" w:id="104"/>
    <w:p>
      <w:pPr>
        <w:spacing w:after="0"/>
        <w:ind w:left="0"/>
        <w:jc w:val="left"/>
      </w:pPr>
      <w:r>
        <w:rPr>
          <w:rFonts w:ascii="Times New Roman"/>
          <w:b/>
          <w:i w:val="false"/>
          <w:color w:val="000000"/>
        </w:rPr>
        <w:t xml:space="preserve"> Уведомление об удержании гарантийного обеспечения, внесенного в виде денежного взноса</w:t>
      </w:r>
    </w:p>
    <w:bookmarkEnd w:id="104"/>
    <w:p>
      <w:pPr>
        <w:spacing w:after="0"/>
        <w:ind w:left="0"/>
        <w:jc w:val="both"/>
      </w:pPr>
      <w:bookmarkStart w:name="z153" w:id="105"/>
      <w:r>
        <w:rPr>
          <w:rFonts w:ascii="Times New Roman"/>
          <w:b w:val="false"/>
          <w:i w:val="false"/>
          <w:color w:val="000000"/>
          <w:sz w:val="28"/>
        </w:rPr>
        <w:t>
      Уведомляем об удержании гарантийного обеспечения, внесенного в виде денежного</w:t>
      </w:r>
    </w:p>
    <w:bookmarkEnd w:id="105"/>
    <w:p>
      <w:pPr>
        <w:spacing w:after="0"/>
        <w:ind w:left="0"/>
        <w:jc w:val="both"/>
      </w:pPr>
      <w:r>
        <w:rPr>
          <w:rFonts w:ascii="Times New Roman"/>
          <w:b w:val="false"/>
          <w:i w:val="false"/>
          <w:color w:val="000000"/>
          <w:sz w:val="28"/>
        </w:rPr>
        <w:t>взноса в связи с:</w:t>
      </w:r>
    </w:p>
    <w:p>
      <w:pPr>
        <w:spacing w:after="0"/>
        <w:ind w:left="0"/>
        <w:jc w:val="both"/>
      </w:pPr>
      <w:r>
        <w:rPr>
          <w:rFonts w:ascii="Times New Roman"/>
          <w:b w:val="false"/>
          <w:i w:val="false"/>
          <w:color w:val="000000"/>
          <w:sz w:val="28"/>
        </w:rPr>
        <w:t>отказом или уклонением от заключения договора (дополнительного соглашения)</w:t>
      </w:r>
    </w:p>
    <w:p>
      <w:pPr>
        <w:spacing w:after="0"/>
        <w:ind w:left="0"/>
        <w:jc w:val="both"/>
      </w:pPr>
      <w:r>
        <w:rPr>
          <w:rFonts w:ascii="Times New Roman"/>
          <w:b w:val="false"/>
          <w:i w:val="false"/>
          <w:color w:val="000000"/>
          <w:sz w:val="28"/>
        </w:rPr>
        <w:t>№ ____________________ от "__" __________ 20__ г.</w:t>
      </w:r>
    </w:p>
    <w:p>
      <w:pPr>
        <w:spacing w:after="0"/>
        <w:ind w:left="0"/>
        <w:jc w:val="both"/>
      </w:pPr>
      <w:r>
        <w:rPr>
          <w:rFonts w:ascii="Times New Roman"/>
          <w:b w:val="false"/>
          <w:i w:val="false"/>
          <w:color w:val="000000"/>
          <w:sz w:val="28"/>
        </w:rPr>
        <w:t>или не предоставлением меры обеспечения исполнения обязательств по договору</w:t>
      </w:r>
    </w:p>
    <w:p>
      <w:pPr>
        <w:spacing w:after="0"/>
        <w:ind w:left="0"/>
        <w:jc w:val="both"/>
      </w:pPr>
      <w:r>
        <w:rPr>
          <w:rFonts w:ascii="Times New Roman"/>
          <w:b w:val="false"/>
          <w:i w:val="false"/>
          <w:color w:val="000000"/>
          <w:sz w:val="28"/>
        </w:rPr>
        <w:t>№ _____________________ от "__" __________ 20__ г.,</w:t>
      </w:r>
    </w:p>
    <w:p>
      <w:pPr>
        <w:spacing w:after="0"/>
        <w:ind w:left="0"/>
        <w:jc w:val="both"/>
      </w:pPr>
      <w:r>
        <w:rPr>
          <w:rFonts w:ascii="Times New Roman"/>
          <w:b w:val="false"/>
          <w:i w:val="false"/>
          <w:color w:val="000000"/>
          <w:sz w:val="28"/>
        </w:rPr>
        <w:t>принимавшего участие в тендере/конкурсе по закупу</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и объем товара/услуги), объявленном</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заказчика/организатора закупа/Единого дистрибьютора),</w:t>
      </w:r>
    </w:p>
    <w:p>
      <w:pPr>
        <w:spacing w:after="0"/>
        <w:ind w:left="0"/>
        <w:jc w:val="both"/>
      </w:pPr>
      <w:r>
        <w:rPr>
          <w:rFonts w:ascii="Times New Roman"/>
          <w:b w:val="false"/>
          <w:i w:val="false"/>
          <w:color w:val="000000"/>
          <w:sz w:val="28"/>
        </w:rPr>
        <w:t>по лоту № ________________________________________________________________</w:t>
      </w:r>
    </w:p>
    <w:p>
      <w:pPr>
        <w:spacing w:after="0"/>
        <w:ind w:left="0"/>
        <w:jc w:val="both"/>
      </w:pPr>
      <w:r>
        <w:rPr>
          <w:rFonts w:ascii="Times New Roman"/>
          <w:b w:val="false"/>
          <w:i w:val="false"/>
          <w:color w:val="000000"/>
          <w:sz w:val="28"/>
        </w:rPr>
        <w:t>(номер в объявлении/на веб-портале закупок) – в размере</w:t>
      </w:r>
    </w:p>
    <w:p>
      <w:pPr>
        <w:spacing w:after="0"/>
        <w:ind w:left="0"/>
        <w:jc w:val="both"/>
      </w:pPr>
      <w:r>
        <w:rPr>
          <w:rFonts w:ascii="Times New Roman"/>
          <w:b w:val="false"/>
          <w:i w:val="false"/>
          <w:color w:val="000000"/>
          <w:sz w:val="28"/>
        </w:rPr>
        <w:t>__________________________________________ (сумма в цифрах и прописью) тенге.</w:t>
      </w:r>
    </w:p>
    <w:p>
      <w:pPr>
        <w:spacing w:after="0"/>
        <w:ind w:left="0"/>
        <w:jc w:val="both"/>
      </w:pPr>
      <w:r>
        <w:rPr>
          <w:rFonts w:ascii="Times New Roman"/>
          <w:b w:val="false"/>
          <w:i w:val="false"/>
          <w:color w:val="000000"/>
          <w:sz w:val="28"/>
        </w:rPr>
        <w:t>Ф.И.О. (при его наличии) руководителя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6" w:id="106"/>
    <w:p>
      <w:pPr>
        <w:spacing w:after="0"/>
        <w:ind w:left="0"/>
        <w:jc w:val="left"/>
      </w:pPr>
      <w:r>
        <w:rPr>
          <w:rFonts w:ascii="Times New Roman"/>
          <w:b/>
          <w:i w:val="false"/>
          <w:color w:val="000000"/>
        </w:rPr>
        <w:t xml:space="preserve"> Отчет о результатах закупа</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1168"/>
        <w:gridCol w:w="418"/>
        <w:gridCol w:w="1974"/>
        <w:gridCol w:w="3155"/>
        <w:gridCol w:w="1169"/>
        <w:gridCol w:w="471"/>
        <w:gridCol w:w="1491"/>
        <w:gridCol w:w="580"/>
        <w:gridCol w:w="257"/>
        <w:gridCol w:w="599"/>
        <w:gridCol w:w="420"/>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наименование (МНН)</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лекарственных средств (лекарственная форма, дозировка, концентрация)</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- 1 шт. (ампула, таблетка, капсула, флакон)</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победителя (в тенге)</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цене победителя (в тенге)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 дителя</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Победитель /Поставщик</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протокола</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7" w:id="107"/>
    <w:p>
      <w:pPr>
        <w:spacing w:after="0"/>
        <w:ind w:left="0"/>
        <w:jc w:val="both"/>
      </w:pPr>
      <w:r>
        <w:rPr>
          <w:rFonts w:ascii="Times New Roman"/>
          <w:b w:val="false"/>
          <w:i w:val="false"/>
          <w:color w:val="000000"/>
          <w:sz w:val="28"/>
        </w:rPr>
        <w:t>
      Ф.И.О. (при его наличии) руководителя ____________подпись</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0" w:id="108"/>
    <w:p>
      <w:pPr>
        <w:spacing w:after="0"/>
        <w:ind w:left="0"/>
        <w:jc w:val="left"/>
      </w:pPr>
      <w:r>
        <w:rPr>
          <w:rFonts w:ascii="Times New Roman"/>
          <w:b/>
          <w:i w:val="false"/>
          <w:color w:val="000000"/>
        </w:rPr>
        <w:t xml:space="preserve"> Отчет за _____________ (месяц, год) по мониторингу закупа медицинской техники,</w:t>
      </w:r>
      <w:r>
        <w:br/>
      </w:r>
      <w:r>
        <w:rPr>
          <w:rFonts w:ascii="Times New Roman"/>
          <w:b/>
          <w:i w:val="false"/>
          <w:color w:val="000000"/>
        </w:rPr>
        <w:t>приобретенной за счет средств республиканского бюджета, а также по перечню единого дистрибьютора</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865"/>
        <w:gridCol w:w="994"/>
        <w:gridCol w:w="994"/>
        <w:gridCol w:w="994"/>
        <w:gridCol w:w="995"/>
        <w:gridCol w:w="995"/>
        <w:gridCol w:w="995"/>
        <w:gridCol w:w="1003"/>
        <w:gridCol w:w="1003"/>
        <w:gridCol w:w="865"/>
        <w:gridCol w:w="866"/>
        <w:gridCol w:w="866"/>
      </w:tblGrid>
      <w:tr>
        <w:trPr>
          <w:trHeight w:val="30"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организаций/местных органов государственного управления здравоохранением областей, городов республиканского значения и столицы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bl>
    <w:bookmarkStart w:name="z161" w:id="109"/>
    <w:p>
      <w:pPr>
        <w:spacing w:after="0"/>
        <w:ind w:left="0"/>
        <w:jc w:val="both"/>
      </w:pPr>
      <w:r>
        <w:rPr>
          <w:rFonts w:ascii="Times New Roman"/>
          <w:b w:val="false"/>
          <w:i w:val="false"/>
          <w:color w:val="000000"/>
          <w:sz w:val="28"/>
        </w:rPr>
        <w:t>
      Продолжение таблицы</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9"/>
        <w:gridCol w:w="1329"/>
        <w:gridCol w:w="1329"/>
        <w:gridCol w:w="1330"/>
        <w:gridCol w:w="659"/>
        <w:gridCol w:w="670"/>
        <w:gridCol w:w="1335"/>
        <w:gridCol w:w="659"/>
        <w:gridCol w:w="676"/>
        <w:gridCol w:w="1341"/>
        <w:gridCol w:w="665"/>
        <w:gridCol w:w="327"/>
        <w:gridCol w:w="651"/>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фактически поставлено в организации здравоохранения на ___________</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19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64" w:id="110"/>
      <w:r>
        <w:rPr>
          <w:rFonts w:ascii="Times New Roman"/>
          <w:b w:val="false"/>
          <w:i w:val="false"/>
          <w:color w:val="000000"/>
          <w:sz w:val="28"/>
        </w:rPr>
        <w:t>
      Исх. № __________</w:t>
      </w:r>
    </w:p>
    <w:bookmarkEnd w:id="110"/>
    <w:p>
      <w:pPr>
        <w:spacing w:after="0"/>
        <w:ind w:left="0"/>
        <w:jc w:val="both"/>
      </w:pPr>
      <w:r>
        <w:rPr>
          <w:rFonts w:ascii="Times New Roman"/>
          <w:b w:val="false"/>
          <w:i w:val="false"/>
          <w:color w:val="000000"/>
          <w:sz w:val="28"/>
        </w:rPr>
        <w:t>Дата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и реквизиты</w:t>
            </w:r>
            <w:r>
              <w:br/>
            </w:r>
            <w:r>
              <w:rPr>
                <w:rFonts w:ascii="Times New Roman"/>
                <w:b w:val="false"/>
                <w:i w:val="false"/>
                <w:color w:val="000000"/>
                <w:sz w:val="20"/>
              </w:rPr>
              <w:t>Единого дистрибьютора,</w:t>
            </w:r>
            <w:r>
              <w:br/>
            </w:r>
            <w:r>
              <w:rPr>
                <w:rFonts w:ascii="Times New Roman"/>
                <w:b w:val="false"/>
                <w:i w:val="false"/>
                <w:color w:val="000000"/>
                <w:sz w:val="20"/>
              </w:rPr>
              <w:t>организатора закупа, заказчика)</w:t>
            </w:r>
          </w:p>
        </w:tc>
      </w:tr>
    </w:tbl>
    <w:bookmarkStart w:name="z166" w:id="111"/>
    <w:p>
      <w:pPr>
        <w:spacing w:after="0"/>
        <w:ind w:left="0"/>
        <w:jc w:val="left"/>
      </w:pPr>
      <w:r>
        <w:rPr>
          <w:rFonts w:ascii="Times New Roman"/>
          <w:b/>
          <w:i w:val="false"/>
          <w:color w:val="000000"/>
        </w:rPr>
        <w:t xml:space="preserve"> Банковская гарантия (вид обеспечения исполнения договора)</w:t>
      </w:r>
      <w:r>
        <w:br/>
      </w:r>
      <w:r>
        <w:rPr>
          <w:rFonts w:ascii="Times New Roman"/>
          <w:b/>
          <w:i w:val="false"/>
          <w:color w:val="000000"/>
        </w:rPr>
        <w:t>Наименование банка:</w:t>
      </w:r>
      <w:r>
        <w:br/>
      </w:r>
      <w:r>
        <w:rPr>
          <w:rFonts w:ascii="Times New Roman"/>
          <w:b/>
          <w:i w:val="false"/>
          <w:color w:val="000000"/>
        </w:rPr>
        <w:t>________________________________________________________________________</w:t>
      </w:r>
      <w:r>
        <w:br/>
      </w:r>
      <w:r>
        <w:rPr>
          <w:rFonts w:ascii="Times New Roman"/>
          <w:b/>
          <w:i w:val="false"/>
          <w:color w:val="000000"/>
        </w:rPr>
        <w:t>(наименование, бизнес-идентификационный номер и другие реквизиты банка)</w:t>
      </w:r>
      <w:r>
        <w:br/>
      </w:r>
      <w:r>
        <w:rPr>
          <w:rFonts w:ascii="Times New Roman"/>
          <w:b/>
          <w:i w:val="false"/>
          <w:color w:val="000000"/>
        </w:rPr>
        <w:t>Гарантийное обязательство № _____________________</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2"/>
        <w:gridCol w:w="6628"/>
      </w:tblGrid>
      <w:tr>
        <w:trPr>
          <w:trHeight w:val="30" w:hRule="atLeast"/>
        </w:trPr>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(местонахождение)</w:t>
            </w:r>
          </w:p>
        </w:tc>
        <w:tc>
          <w:tcPr>
            <w:tcW w:w="6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_____ г.</w:t>
            </w:r>
          </w:p>
        </w:tc>
      </w:tr>
    </w:tbl>
    <w:p>
      <w:pPr>
        <w:spacing w:after="0"/>
        <w:ind w:left="0"/>
        <w:jc w:val="both"/>
      </w:pPr>
      <w:bookmarkStart w:name="z167" w:id="112"/>
      <w:r>
        <w:rPr>
          <w:rFonts w:ascii="Times New Roman"/>
          <w:b w:val="false"/>
          <w:i w:val="false"/>
          <w:color w:val="000000"/>
          <w:sz w:val="28"/>
        </w:rPr>
        <w:t>
      Принимая во внимание, что ____________________________________________</w:t>
      </w:r>
    </w:p>
    <w:bookmarkEnd w:id="112"/>
    <w:p>
      <w:pPr>
        <w:spacing w:after="0"/>
        <w:ind w:left="0"/>
        <w:jc w:val="both"/>
      </w:pPr>
      <w:r>
        <w:rPr>
          <w:rFonts w:ascii="Times New Roman"/>
          <w:b w:val="false"/>
          <w:i w:val="false"/>
          <w:color w:val="000000"/>
          <w:sz w:val="28"/>
        </w:rPr>
        <w:t>(наименование Поставщика/ Исполнителя), (далее – Поставщик/Исполнитель)</w:t>
      </w:r>
    </w:p>
    <w:p>
      <w:pPr>
        <w:spacing w:after="0"/>
        <w:ind w:left="0"/>
        <w:jc w:val="both"/>
      </w:pPr>
      <w:r>
        <w:rPr>
          <w:rFonts w:ascii="Times New Roman"/>
          <w:b w:val="false"/>
          <w:i w:val="false"/>
          <w:color w:val="000000"/>
          <w:sz w:val="28"/>
        </w:rPr>
        <w:t>заключил Договор/Дополнительное соглашение №________ от "__" ______ г.</w:t>
      </w:r>
    </w:p>
    <w:p>
      <w:pPr>
        <w:spacing w:after="0"/>
        <w:ind w:left="0"/>
        <w:jc w:val="both"/>
      </w:pPr>
      <w:r>
        <w:rPr>
          <w:rFonts w:ascii="Times New Roman"/>
          <w:b w:val="false"/>
          <w:i w:val="false"/>
          <w:color w:val="000000"/>
          <w:sz w:val="28"/>
        </w:rPr>
        <w:t>(далее – Договор/Дополнительное соглашение) на поставку (оказание)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(описание товаров или услуг)</w:t>
      </w:r>
    </w:p>
    <w:p>
      <w:pPr>
        <w:spacing w:after="0"/>
        <w:ind w:left="0"/>
        <w:jc w:val="both"/>
      </w:pPr>
      <w:r>
        <w:rPr>
          <w:rFonts w:ascii="Times New Roman"/>
          <w:b w:val="false"/>
          <w:i w:val="false"/>
          <w:color w:val="000000"/>
          <w:sz w:val="28"/>
        </w:rPr>
        <w:t>и Вами было предусмотрено в Договоре/Дополнительном соглашении, что</w:t>
      </w:r>
    </w:p>
    <w:p>
      <w:pPr>
        <w:spacing w:after="0"/>
        <w:ind w:left="0"/>
        <w:jc w:val="both"/>
      </w:pPr>
      <w:r>
        <w:rPr>
          <w:rFonts w:ascii="Times New Roman"/>
          <w:b w:val="false"/>
          <w:i w:val="false"/>
          <w:color w:val="000000"/>
          <w:sz w:val="28"/>
        </w:rPr>
        <w:t>Поставщик/Исполнитель внесет обеспечение его исполнения в виде банковской</w:t>
      </w:r>
    </w:p>
    <w:p>
      <w:pPr>
        <w:spacing w:after="0"/>
        <w:ind w:left="0"/>
        <w:jc w:val="both"/>
      </w:pPr>
      <w:r>
        <w:rPr>
          <w:rFonts w:ascii="Times New Roman"/>
          <w:b w:val="false"/>
          <w:i w:val="false"/>
          <w:color w:val="000000"/>
          <w:sz w:val="28"/>
        </w:rPr>
        <w:t>гарантии на общую сумму _____________________________________________</w:t>
      </w:r>
    </w:p>
    <w:p>
      <w:pPr>
        <w:spacing w:after="0"/>
        <w:ind w:left="0"/>
        <w:jc w:val="both"/>
      </w:pPr>
      <w:r>
        <w:rPr>
          <w:rFonts w:ascii="Times New Roman"/>
          <w:b w:val="false"/>
          <w:i w:val="false"/>
          <w:color w:val="000000"/>
          <w:sz w:val="28"/>
        </w:rPr>
        <w:t xml:space="preserve"> (сумма в цифрах и прописью) тенге.</w:t>
      </w:r>
    </w:p>
    <w:p>
      <w:pPr>
        <w:spacing w:after="0"/>
        <w:ind w:left="0"/>
        <w:jc w:val="both"/>
      </w:pPr>
      <w:r>
        <w:rPr>
          <w:rFonts w:ascii="Times New Roman"/>
          <w:b w:val="false"/>
          <w:i w:val="false"/>
          <w:color w:val="000000"/>
          <w:sz w:val="28"/>
        </w:rPr>
        <w:t>Настоящим Банк _____________________________________________________</w:t>
      </w:r>
    </w:p>
    <w:p>
      <w:pPr>
        <w:spacing w:after="0"/>
        <w:ind w:left="0"/>
        <w:jc w:val="both"/>
      </w:pPr>
      <w:r>
        <w:rPr>
          <w:rFonts w:ascii="Times New Roman"/>
          <w:b w:val="false"/>
          <w:i w:val="false"/>
          <w:color w:val="000000"/>
          <w:sz w:val="28"/>
        </w:rPr>
        <w:t xml:space="preserve"> (наименование банка)</w:t>
      </w:r>
    </w:p>
    <w:p>
      <w:pPr>
        <w:spacing w:after="0"/>
        <w:ind w:left="0"/>
        <w:jc w:val="both"/>
      </w:pPr>
      <w:r>
        <w:rPr>
          <w:rFonts w:ascii="Times New Roman"/>
          <w:b w:val="false"/>
          <w:i w:val="false"/>
          <w:color w:val="000000"/>
          <w:sz w:val="28"/>
        </w:rPr>
        <w:t>подтверждает, что является гарантом по вышеуказанному Договору и берет на себя</w:t>
      </w:r>
    </w:p>
    <w:p>
      <w:pPr>
        <w:spacing w:after="0"/>
        <w:ind w:left="0"/>
        <w:jc w:val="both"/>
      </w:pPr>
      <w:r>
        <w:rPr>
          <w:rFonts w:ascii="Times New Roman"/>
          <w:b w:val="false"/>
          <w:i w:val="false"/>
          <w:color w:val="000000"/>
          <w:sz w:val="28"/>
        </w:rPr>
        <w:t>безотзывное обязательство выплатить Вам по Вашему требованию сумму, равную</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(сумма в цифрах и прописью),</w:t>
      </w:r>
    </w:p>
    <w:p>
      <w:pPr>
        <w:spacing w:after="0"/>
        <w:ind w:left="0"/>
        <w:jc w:val="both"/>
      </w:pPr>
      <w:r>
        <w:rPr>
          <w:rFonts w:ascii="Times New Roman"/>
          <w:b w:val="false"/>
          <w:i w:val="false"/>
          <w:color w:val="000000"/>
          <w:sz w:val="28"/>
        </w:rPr>
        <w:t>по получении Вашего письменного требования на оплату, по основаниям,</w:t>
      </w:r>
    </w:p>
    <w:p>
      <w:pPr>
        <w:spacing w:after="0"/>
        <w:ind w:left="0"/>
        <w:jc w:val="both"/>
      </w:pPr>
      <w:r>
        <w:rPr>
          <w:rFonts w:ascii="Times New Roman"/>
          <w:b w:val="false"/>
          <w:i w:val="false"/>
          <w:color w:val="000000"/>
          <w:sz w:val="28"/>
        </w:rPr>
        <w:t>предусмотренным Договором и Правилами организации и проведения закупа</w:t>
      </w:r>
    </w:p>
    <w:p>
      <w:pPr>
        <w:spacing w:after="0"/>
        <w:ind w:left="0"/>
        <w:jc w:val="both"/>
      </w:pPr>
      <w:r>
        <w:rPr>
          <w:rFonts w:ascii="Times New Roman"/>
          <w:b w:val="false"/>
          <w:i w:val="false"/>
          <w:color w:val="000000"/>
          <w:sz w:val="28"/>
        </w:rPr>
        <w:t>лекарственных средств, медицинских изделий и специализированных лечебных</w:t>
      </w:r>
    </w:p>
    <w:p>
      <w:pPr>
        <w:spacing w:after="0"/>
        <w:ind w:left="0"/>
        <w:jc w:val="both"/>
      </w:pPr>
      <w:r>
        <w:rPr>
          <w:rFonts w:ascii="Times New Roman"/>
          <w:b w:val="false"/>
          <w:i w:val="false"/>
          <w:color w:val="000000"/>
          <w:sz w:val="28"/>
        </w:rPr>
        <w:t>продуктов в рамках гарантированного объема бесплатной медицинской помощи и</w:t>
      </w:r>
    </w:p>
    <w:p>
      <w:pPr>
        <w:spacing w:after="0"/>
        <w:ind w:left="0"/>
        <w:jc w:val="both"/>
      </w:pPr>
      <w:r>
        <w:rPr>
          <w:rFonts w:ascii="Times New Roman"/>
          <w:b w:val="false"/>
          <w:i w:val="false"/>
          <w:color w:val="000000"/>
          <w:sz w:val="28"/>
        </w:rPr>
        <w:t>(или)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 xml:space="preserve">фармацевтических услуг,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w:t>
      </w:r>
    </w:p>
    <w:p>
      <w:pPr>
        <w:spacing w:after="0"/>
        <w:ind w:left="0"/>
        <w:jc w:val="both"/>
      </w:pPr>
      <w:r>
        <w:rPr>
          <w:rFonts w:ascii="Times New Roman"/>
          <w:b w:val="false"/>
          <w:i w:val="false"/>
          <w:color w:val="000000"/>
          <w:sz w:val="28"/>
        </w:rPr>
        <w:t>Республики Казахстан от 4 июня 2021 года № 375, а также письменного</w:t>
      </w:r>
    </w:p>
    <w:p>
      <w:pPr>
        <w:spacing w:after="0"/>
        <w:ind w:left="0"/>
        <w:jc w:val="both"/>
      </w:pPr>
      <w:r>
        <w:rPr>
          <w:rFonts w:ascii="Times New Roman"/>
          <w:b w:val="false"/>
          <w:i w:val="false"/>
          <w:color w:val="000000"/>
          <w:sz w:val="28"/>
        </w:rPr>
        <w:t>подтверждения того, что Поставщик/Исполнитель не исполнил или исполнил</w:t>
      </w:r>
    </w:p>
    <w:p>
      <w:pPr>
        <w:spacing w:after="0"/>
        <w:ind w:left="0"/>
        <w:jc w:val="both"/>
      </w:pPr>
      <w:r>
        <w:rPr>
          <w:rFonts w:ascii="Times New Roman"/>
          <w:b w:val="false"/>
          <w:i w:val="false"/>
          <w:color w:val="000000"/>
          <w:sz w:val="28"/>
        </w:rPr>
        <w:t>ненадлежащим образом свои обязательства по Договору.</w:t>
      </w:r>
    </w:p>
    <w:p>
      <w:pPr>
        <w:spacing w:after="0"/>
        <w:ind w:left="0"/>
        <w:jc w:val="both"/>
      </w:pPr>
      <w:r>
        <w:rPr>
          <w:rFonts w:ascii="Times New Roman"/>
          <w:b w:val="false"/>
          <w:i w:val="false"/>
          <w:color w:val="000000"/>
          <w:sz w:val="28"/>
        </w:rPr>
        <w:t>Данная гарантия вступает в силу со дня ее подписания и действует до момента</w:t>
      </w:r>
    </w:p>
    <w:p>
      <w:pPr>
        <w:spacing w:after="0"/>
        <w:ind w:left="0"/>
        <w:jc w:val="both"/>
      </w:pPr>
      <w:r>
        <w:rPr>
          <w:rFonts w:ascii="Times New Roman"/>
          <w:b w:val="false"/>
          <w:i w:val="false"/>
          <w:color w:val="000000"/>
          <w:sz w:val="28"/>
        </w:rPr>
        <w:t>полного исполнения Поставщиком своих обязательств по Договору.</w:t>
      </w:r>
    </w:p>
    <w:p>
      <w:pPr>
        <w:spacing w:after="0"/>
        <w:ind w:left="0"/>
        <w:jc w:val="both"/>
      </w:pPr>
      <w:r>
        <w:rPr>
          <w:rFonts w:ascii="Times New Roman"/>
          <w:b w:val="false"/>
          <w:i w:val="false"/>
          <w:color w:val="000000"/>
          <w:sz w:val="28"/>
        </w:rPr>
        <w:t>Подписи уполномоченных лиц Банка</w:t>
      </w:r>
    </w:p>
    <w:p>
      <w:pPr>
        <w:spacing w:after="0"/>
        <w:ind w:left="0"/>
        <w:jc w:val="both"/>
      </w:pPr>
      <w:r>
        <w:rPr>
          <w:rFonts w:ascii="Times New Roman"/>
          <w:b w:val="false"/>
          <w:i w:val="false"/>
          <w:color w:val="000000"/>
          <w:sz w:val="28"/>
        </w:rPr>
        <w:t>(с указанием должности и Ф.И.О. (при его наличии))</w:t>
      </w:r>
    </w:p>
    <w:p>
      <w:pPr>
        <w:spacing w:after="0"/>
        <w:ind w:left="0"/>
        <w:jc w:val="both"/>
      </w:pPr>
      <w:r>
        <w:rPr>
          <w:rFonts w:ascii="Times New Roman"/>
          <w:b w:val="false"/>
          <w:i w:val="false"/>
          <w:color w:val="000000"/>
          <w:sz w:val="28"/>
        </w:rPr>
        <w:t>Печать Банка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0" w:id="113"/>
    <w:p>
      <w:pPr>
        <w:spacing w:after="0"/>
        <w:ind w:left="0"/>
        <w:jc w:val="left"/>
      </w:pPr>
      <w:r>
        <w:rPr>
          <w:rFonts w:ascii="Times New Roman"/>
          <w:b/>
          <w:i w:val="false"/>
          <w:color w:val="000000"/>
        </w:rPr>
        <w:t xml:space="preserve"> Типовой договор на оказание фармацевтических услуг (между заказчиком и поставщиком)</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3"/>
        <w:gridCol w:w="5937"/>
      </w:tblGrid>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 Местонахождение</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г.</w:t>
            </w:r>
          </w:p>
        </w:tc>
      </w:tr>
    </w:tbl>
    <w:p>
      <w:pPr>
        <w:spacing w:after="0"/>
        <w:ind w:left="0"/>
        <w:jc w:val="both"/>
      </w:pPr>
      <w:bookmarkStart w:name="z171" w:id="114"/>
      <w:r>
        <w:rPr>
          <w:rFonts w:ascii="Times New Roman"/>
          <w:b w:val="false"/>
          <w:i w:val="false"/>
          <w:color w:val="000000"/>
          <w:sz w:val="28"/>
        </w:rPr>
        <w:t>
      _______________, именуемый (ое), (ая) (полное наименование администратора</w:t>
      </w:r>
    </w:p>
    <w:bookmarkEnd w:id="114"/>
    <w:p>
      <w:pPr>
        <w:spacing w:after="0"/>
        <w:ind w:left="0"/>
        <w:jc w:val="both"/>
      </w:pPr>
      <w:r>
        <w:rPr>
          <w:rFonts w:ascii="Times New Roman"/>
          <w:b w:val="false"/>
          <w:i w:val="false"/>
          <w:color w:val="000000"/>
          <w:sz w:val="28"/>
        </w:rPr>
        <w:t>бюджетных программ) в дальнейшем "Заказчик", в лице ______________</w:t>
      </w:r>
    </w:p>
    <w:p>
      <w:pPr>
        <w:spacing w:after="0"/>
        <w:ind w:left="0"/>
        <w:jc w:val="both"/>
      </w:pPr>
      <w:r>
        <w:rPr>
          <w:rFonts w:ascii="Times New Roman"/>
          <w:b w:val="false"/>
          <w:i w:val="false"/>
          <w:color w:val="000000"/>
          <w:sz w:val="28"/>
        </w:rPr>
        <w:t>(должность, фамилия, имя, отчество (при его наличии) уполномоченного лица),</w:t>
      </w:r>
    </w:p>
    <w:p>
      <w:pPr>
        <w:spacing w:after="0"/>
        <w:ind w:left="0"/>
        <w:jc w:val="both"/>
      </w:pPr>
      <w:r>
        <w:rPr>
          <w:rFonts w:ascii="Times New Roman"/>
          <w:b w:val="false"/>
          <w:i w:val="false"/>
          <w:color w:val="000000"/>
          <w:sz w:val="28"/>
        </w:rPr>
        <w:t>действующий на основании _______________, с одной стороны и _________</w:t>
      </w:r>
    </w:p>
    <w:p>
      <w:pPr>
        <w:spacing w:after="0"/>
        <w:ind w:left="0"/>
        <w:jc w:val="both"/>
      </w:pPr>
      <w:r>
        <w:rPr>
          <w:rFonts w:ascii="Times New Roman"/>
          <w:b w:val="false"/>
          <w:i w:val="false"/>
          <w:color w:val="000000"/>
          <w:sz w:val="28"/>
        </w:rPr>
        <w:t>(полное наименование Поставщика) ____ именуемый (ое), (ая) в дальнейшем</w:t>
      </w:r>
    </w:p>
    <w:p>
      <w:pPr>
        <w:spacing w:after="0"/>
        <w:ind w:left="0"/>
        <w:jc w:val="both"/>
      </w:pPr>
      <w:r>
        <w:rPr>
          <w:rFonts w:ascii="Times New Roman"/>
          <w:b w:val="false"/>
          <w:i w:val="false"/>
          <w:color w:val="000000"/>
          <w:sz w:val="28"/>
        </w:rPr>
        <w:t>"Поставщик", в лице _____________ (должность, фамилия, имя, отчество</w:t>
      </w:r>
    </w:p>
    <w:p>
      <w:pPr>
        <w:spacing w:after="0"/>
        <w:ind w:left="0"/>
        <w:jc w:val="both"/>
      </w:pPr>
      <w:r>
        <w:rPr>
          <w:rFonts w:ascii="Times New Roman"/>
          <w:b w:val="false"/>
          <w:i w:val="false"/>
          <w:color w:val="000000"/>
          <w:sz w:val="28"/>
        </w:rPr>
        <w:t>(при его наличии) уполномоченного лица), действующего на основании ___________</w:t>
      </w:r>
    </w:p>
    <w:p>
      <w:pPr>
        <w:spacing w:after="0"/>
        <w:ind w:left="0"/>
        <w:jc w:val="both"/>
      </w:pPr>
      <w:r>
        <w:rPr>
          <w:rFonts w:ascii="Times New Roman"/>
          <w:b w:val="false"/>
          <w:i w:val="false"/>
          <w:color w:val="000000"/>
          <w:sz w:val="28"/>
        </w:rPr>
        <w:t>(Устава, Положения) с другой стороны, на основании Кодекса Республики Казахстан</w:t>
      </w:r>
    </w:p>
    <w:p>
      <w:pPr>
        <w:spacing w:after="0"/>
        <w:ind w:left="0"/>
        <w:jc w:val="both"/>
      </w:pPr>
      <w:r>
        <w:rPr>
          <w:rFonts w:ascii="Times New Roman"/>
          <w:b w:val="false"/>
          <w:i w:val="false"/>
          <w:color w:val="000000"/>
          <w:sz w:val="28"/>
        </w:rPr>
        <w:t>"О здоровье народа и системе здравоохранения", Правил организации и проведения</w:t>
      </w:r>
    </w:p>
    <w:p>
      <w:pPr>
        <w:spacing w:after="0"/>
        <w:ind w:left="0"/>
        <w:jc w:val="both"/>
      </w:pPr>
      <w:r>
        <w:rPr>
          <w:rFonts w:ascii="Times New Roman"/>
          <w:b w:val="false"/>
          <w:i w:val="false"/>
          <w:color w:val="000000"/>
          <w:sz w:val="28"/>
        </w:rPr>
        <w:t>закупа лекарственных средств, медицинских изделий и специализированных</w:t>
      </w:r>
    </w:p>
    <w:p>
      <w:pPr>
        <w:spacing w:after="0"/>
        <w:ind w:left="0"/>
        <w:jc w:val="both"/>
      </w:pPr>
      <w:r>
        <w:rPr>
          <w:rFonts w:ascii="Times New Roman"/>
          <w:b w:val="false"/>
          <w:i w:val="false"/>
          <w:color w:val="000000"/>
          <w:sz w:val="28"/>
        </w:rPr>
        <w:t>лечебных продуктов в рамках гарантированного объема бесплатной медицинской</w:t>
      </w:r>
    </w:p>
    <w:p>
      <w:pPr>
        <w:spacing w:after="0"/>
        <w:ind w:left="0"/>
        <w:jc w:val="both"/>
      </w:pPr>
      <w:r>
        <w:rPr>
          <w:rFonts w:ascii="Times New Roman"/>
          <w:b w:val="false"/>
          <w:i w:val="false"/>
          <w:color w:val="000000"/>
          <w:sz w:val="28"/>
        </w:rPr>
        <w:t>помощи и (или)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 xml:space="preserve">фармацевтических услуг,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w:t>
      </w:r>
    </w:p>
    <w:p>
      <w:pPr>
        <w:spacing w:after="0"/>
        <w:ind w:left="0"/>
        <w:jc w:val="both"/>
      </w:pPr>
      <w:r>
        <w:rPr>
          <w:rFonts w:ascii="Times New Roman"/>
          <w:b w:val="false"/>
          <w:i w:val="false"/>
          <w:color w:val="000000"/>
          <w:sz w:val="28"/>
        </w:rPr>
        <w:t>Казахстан от 4 июня 2021 года № 375 (далее – Правила), итогов закупа</w:t>
      </w:r>
    </w:p>
    <w:p>
      <w:pPr>
        <w:spacing w:after="0"/>
        <w:ind w:left="0"/>
        <w:jc w:val="both"/>
      </w:pPr>
      <w:r>
        <w:rPr>
          <w:rFonts w:ascii="Times New Roman"/>
          <w:b w:val="false"/>
          <w:i w:val="false"/>
          <w:color w:val="000000"/>
          <w:sz w:val="28"/>
        </w:rPr>
        <w:t>фармацевтических услуг, проведенного "__" _________20__года, заключили</w:t>
      </w:r>
    </w:p>
    <w:p>
      <w:pPr>
        <w:spacing w:after="0"/>
        <w:ind w:left="0"/>
        <w:jc w:val="both"/>
      </w:pPr>
      <w:r>
        <w:rPr>
          <w:rFonts w:ascii="Times New Roman"/>
          <w:b w:val="false"/>
          <w:i w:val="false"/>
          <w:color w:val="000000"/>
          <w:sz w:val="28"/>
        </w:rPr>
        <w:t>настоящий Договор на оказание фармацевтических услуг (далее – Договор)</w:t>
      </w:r>
    </w:p>
    <w:p>
      <w:pPr>
        <w:spacing w:after="0"/>
        <w:ind w:left="0"/>
        <w:jc w:val="both"/>
      </w:pPr>
      <w:r>
        <w:rPr>
          <w:rFonts w:ascii="Times New Roman"/>
          <w:b w:val="false"/>
          <w:i w:val="false"/>
          <w:color w:val="000000"/>
          <w:sz w:val="28"/>
        </w:rPr>
        <w:t>о нижеследующем:</w:t>
      </w:r>
    </w:p>
    <w:bookmarkStart w:name="z172" w:id="115"/>
    <w:p>
      <w:pPr>
        <w:spacing w:after="0"/>
        <w:ind w:left="0"/>
        <w:jc w:val="left"/>
      </w:pPr>
      <w:r>
        <w:rPr>
          <w:rFonts w:ascii="Times New Roman"/>
          <w:b/>
          <w:i w:val="false"/>
          <w:color w:val="000000"/>
        </w:rPr>
        <w:t xml:space="preserve"> 1. Предмет Договора</w:t>
      </w:r>
    </w:p>
    <w:bookmarkEnd w:id="115"/>
    <w:bookmarkStart w:name="z173" w:id="116"/>
    <w:p>
      <w:pPr>
        <w:spacing w:after="0"/>
        <w:ind w:left="0"/>
        <w:jc w:val="both"/>
      </w:pPr>
      <w:r>
        <w:rPr>
          <w:rFonts w:ascii="Times New Roman"/>
          <w:b w:val="false"/>
          <w:i w:val="false"/>
          <w:color w:val="000000"/>
          <w:sz w:val="28"/>
        </w:rPr>
        <w:t xml:space="preserve">
      1. Поставщик оказывает фармацевтическую услугу в населенных пунктах Перечень объектов розничной реализации лекарственных средств, через которые осуществляется амбулаторное лекарственное обеспечение, указанных в </w:t>
      </w:r>
      <w:r>
        <w:rPr>
          <w:rFonts w:ascii="Times New Roman"/>
          <w:b w:val="false"/>
          <w:i w:val="false"/>
          <w:color w:val="000000"/>
          <w:sz w:val="28"/>
        </w:rPr>
        <w:t>приложении 1</w:t>
      </w:r>
      <w:r>
        <w:rPr>
          <w:rFonts w:ascii="Times New Roman"/>
          <w:b w:val="false"/>
          <w:i w:val="false"/>
          <w:color w:val="000000"/>
          <w:sz w:val="28"/>
        </w:rPr>
        <w:t xml:space="preserve"> к Договору.</w:t>
      </w:r>
    </w:p>
    <w:bookmarkEnd w:id="116"/>
    <w:bookmarkStart w:name="z174" w:id="117"/>
    <w:p>
      <w:pPr>
        <w:spacing w:after="0"/>
        <w:ind w:left="0"/>
        <w:jc w:val="both"/>
      </w:pPr>
      <w:r>
        <w:rPr>
          <w:rFonts w:ascii="Times New Roman"/>
          <w:b w:val="false"/>
          <w:i w:val="false"/>
          <w:color w:val="000000"/>
          <w:sz w:val="28"/>
        </w:rPr>
        <w:t xml:space="preserve">
      2. Заказчик осуществляет возмещение затрат Поставщику по перечню и сумме согласно </w:t>
      </w:r>
      <w:r>
        <w:rPr>
          <w:rFonts w:ascii="Times New Roman"/>
          <w:b w:val="false"/>
          <w:i w:val="false"/>
          <w:color w:val="000000"/>
          <w:sz w:val="28"/>
        </w:rPr>
        <w:t>приложению 2</w:t>
      </w:r>
      <w:r>
        <w:rPr>
          <w:rFonts w:ascii="Times New Roman"/>
          <w:b w:val="false"/>
          <w:i w:val="false"/>
          <w:color w:val="000000"/>
          <w:sz w:val="28"/>
        </w:rPr>
        <w:t xml:space="preserve"> к Договору.</w:t>
      </w:r>
    </w:p>
    <w:bookmarkEnd w:id="117"/>
    <w:bookmarkStart w:name="z175" w:id="118"/>
    <w:p>
      <w:pPr>
        <w:spacing w:after="0"/>
        <w:ind w:left="0"/>
        <w:jc w:val="left"/>
      </w:pPr>
      <w:r>
        <w:rPr>
          <w:rFonts w:ascii="Times New Roman"/>
          <w:b/>
          <w:i w:val="false"/>
          <w:color w:val="000000"/>
        </w:rPr>
        <w:t xml:space="preserve"> 2. Порядок расчета</w:t>
      </w:r>
    </w:p>
    <w:bookmarkEnd w:id="118"/>
    <w:bookmarkStart w:name="z176" w:id="119"/>
    <w:p>
      <w:pPr>
        <w:spacing w:after="0"/>
        <w:ind w:left="0"/>
        <w:jc w:val="both"/>
      </w:pPr>
      <w:r>
        <w:rPr>
          <w:rFonts w:ascii="Times New Roman"/>
          <w:b w:val="false"/>
          <w:i w:val="false"/>
          <w:color w:val="000000"/>
          <w:sz w:val="28"/>
        </w:rPr>
        <w:t>
      3. Сумма Договора на ______ год составляет __________ (указать сумму цифрами и прописью) тенге.</w:t>
      </w:r>
    </w:p>
    <w:bookmarkEnd w:id="119"/>
    <w:bookmarkStart w:name="z177" w:id="120"/>
    <w:p>
      <w:pPr>
        <w:spacing w:after="0"/>
        <w:ind w:left="0"/>
        <w:jc w:val="both"/>
      </w:pPr>
      <w:r>
        <w:rPr>
          <w:rFonts w:ascii="Times New Roman"/>
          <w:b w:val="false"/>
          <w:i w:val="false"/>
          <w:color w:val="000000"/>
          <w:sz w:val="28"/>
        </w:rPr>
        <w:t>
      4. Заказчик возмещает затраты Поставщику за фактически оказанные услуги, в пределах средств, предусмотренных планами финансирования бюджетных программ (подпрограмм) по обязательствам и платежам администратора бюджетных программ.</w:t>
      </w:r>
    </w:p>
    <w:bookmarkEnd w:id="120"/>
    <w:bookmarkStart w:name="z178" w:id="121"/>
    <w:p>
      <w:pPr>
        <w:spacing w:after="0"/>
        <w:ind w:left="0"/>
        <w:jc w:val="both"/>
      </w:pPr>
      <w:r>
        <w:rPr>
          <w:rFonts w:ascii="Times New Roman"/>
          <w:b w:val="false"/>
          <w:i w:val="false"/>
          <w:color w:val="000000"/>
          <w:sz w:val="28"/>
        </w:rPr>
        <w:t>
      5. Возмещение затрат осуществляется ежемесячно, в соответствии с актом оказанных фармацевтических услуг, на основании сверки представленных реестров рецептов.</w:t>
      </w:r>
    </w:p>
    <w:bookmarkEnd w:id="121"/>
    <w:bookmarkStart w:name="z179" w:id="122"/>
    <w:p>
      <w:pPr>
        <w:spacing w:after="0"/>
        <w:ind w:left="0"/>
        <w:jc w:val="both"/>
      </w:pPr>
      <w:r>
        <w:rPr>
          <w:rFonts w:ascii="Times New Roman"/>
          <w:b w:val="false"/>
          <w:i w:val="false"/>
          <w:color w:val="000000"/>
          <w:sz w:val="28"/>
        </w:rPr>
        <w:t>
      6. Допускается авансирование Поставщика в размере 30 (тридцать) процентов от общей суммы Договора.</w:t>
      </w:r>
    </w:p>
    <w:bookmarkEnd w:id="122"/>
    <w:bookmarkStart w:name="z180" w:id="123"/>
    <w:p>
      <w:pPr>
        <w:spacing w:after="0"/>
        <w:ind w:left="0"/>
        <w:jc w:val="both"/>
      </w:pPr>
      <w:r>
        <w:rPr>
          <w:rFonts w:ascii="Times New Roman"/>
          <w:b w:val="false"/>
          <w:i w:val="false"/>
          <w:color w:val="000000"/>
          <w:sz w:val="28"/>
        </w:rPr>
        <w:t>
      7. Сумма Договора подлежит корректировке с учетом фактически оказанного объема фармацевтических услуг.</w:t>
      </w:r>
    </w:p>
    <w:bookmarkEnd w:id="123"/>
    <w:bookmarkStart w:name="z181" w:id="124"/>
    <w:p>
      <w:pPr>
        <w:spacing w:after="0"/>
        <w:ind w:left="0"/>
        <w:jc w:val="left"/>
      </w:pPr>
      <w:r>
        <w:rPr>
          <w:rFonts w:ascii="Times New Roman"/>
          <w:b/>
          <w:i w:val="false"/>
          <w:color w:val="000000"/>
        </w:rPr>
        <w:t xml:space="preserve"> 3. Права и обязанности сторон</w:t>
      </w:r>
    </w:p>
    <w:bookmarkEnd w:id="124"/>
    <w:bookmarkStart w:name="z182" w:id="125"/>
    <w:p>
      <w:pPr>
        <w:spacing w:after="0"/>
        <w:ind w:left="0"/>
        <w:jc w:val="both"/>
      </w:pPr>
      <w:r>
        <w:rPr>
          <w:rFonts w:ascii="Times New Roman"/>
          <w:b w:val="false"/>
          <w:i w:val="false"/>
          <w:color w:val="000000"/>
          <w:sz w:val="28"/>
        </w:rPr>
        <w:t>
      8. Поставщик обязан:</w:t>
      </w:r>
    </w:p>
    <w:bookmarkEnd w:id="125"/>
    <w:bookmarkStart w:name="z183" w:id="126"/>
    <w:p>
      <w:pPr>
        <w:spacing w:after="0"/>
        <w:ind w:left="0"/>
        <w:jc w:val="both"/>
      </w:pPr>
      <w:r>
        <w:rPr>
          <w:rFonts w:ascii="Times New Roman"/>
          <w:b w:val="false"/>
          <w:i w:val="false"/>
          <w:color w:val="000000"/>
          <w:sz w:val="28"/>
        </w:rPr>
        <w:t>
      1) оказывать населению фармацевтическую деятельность в населенных пунктах по перечню, определенному Заказчиком;</w:t>
      </w:r>
    </w:p>
    <w:bookmarkEnd w:id="126"/>
    <w:bookmarkStart w:name="z184" w:id="127"/>
    <w:p>
      <w:pPr>
        <w:spacing w:after="0"/>
        <w:ind w:left="0"/>
        <w:jc w:val="both"/>
      </w:pPr>
      <w:r>
        <w:rPr>
          <w:rFonts w:ascii="Times New Roman"/>
          <w:b w:val="false"/>
          <w:i w:val="false"/>
          <w:color w:val="000000"/>
          <w:sz w:val="28"/>
        </w:rPr>
        <w:t>
      2) предоставлять населению наглядную информацию о перечне видов заболеваний и отдельных категорий населения при оказании лечения в амбулаторных условиях которых, лекарственные средства и специализированные лечебные продукты отпускаются бесплатно и на льготных условиях, отпускных ценах и суммах возмещения стоимости лекарственных средств;</w:t>
      </w:r>
    </w:p>
    <w:bookmarkEnd w:id="127"/>
    <w:bookmarkStart w:name="z185" w:id="128"/>
    <w:p>
      <w:pPr>
        <w:spacing w:after="0"/>
        <w:ind w:left="0"/>
        <w:jc w:val="both"/>
      </w:pPr>
      <w:r>
        <w:rPr>
          <w:rFonts w:ascii="Times New Roman"/>
          <w:b w:val="false"/>
          <w:i w:val="false"/>
          <w:color w:val="000000"/>
          <w:sz w:val="28"/>
        </w:rPr>
        <w:t>
      3) вводить данные в базу данных по амбулаторному лекарственному обеспечению;</w:t>
      </w:r>
    </w:p>
    <w:bookmarkEnd w:id="128"/>
    <w:bookmarkStart w:name="z186" w:id="129"/>
    <w:p>
      <w:pPr>
        <w:spacing w:after="0"/>
        <w:ind w:left="0"/>
        <w:jc w:val="both"/>
      </w:pPr>
      <w:r>
        <w:rPr>
          <w:rFonts w:ascii="Times New Roman"/>
          <w:b w:val="false"/>
          <w:i w:val="false"/>
          <w:color w:val="000000"/>
          <w:sz w:val="28"/>
        </w:rPr>
        <w:t xml:space="preserve">
      4) ежемесячно передавать Заказчику сводный реестр рецептов в электронной версии и на бумажных носителях, по которым осуществлен отпуск лекарственных средств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Договору;</w:t>
      </w:r>
    </w:p>
    <w:bookmarkEnd w:id="129"/>
    <w:bookmarkStart w:name="z187" w:id="130"/>
    <w:p>
      <w:pPr>
        <w:spacing w:after="0"/>
        <w:ind w:left="0"/>
        <w:jc w:val="both"/>
      </w:pPr>
      <w:r>
        <w:rPr>
          <w:rFonts w:ascii="Times New Roman"/>
          <w:b w:val="false"/>
          <w:i w:val="false"/>
          <w:color w:val="000000"/>
          <w:sz w:val="28"/>
        </w:rPr>
        <w:t>
      5) предоставлять Заказчику всю документацию, необходимую для проведения проверки исполнения настоящего Договора.</w:t>
      </w:r>
    </w:p>
    <w:bookmarkEnd w:id="130"/>
    <w:bookmarkStart w:name="z188" w:id="131"/>
    <w:p>
      <w:pPr>
        <w:spacing w:after="0"/>
        <w:ind w:left="0"/>
        <w:jc w:val="both"/>
      </w:pPr>
      <w:r>
        <w:rPr>
          <w:rFonts w:ascii="Times New Roman"/>
          <w:b w:val="false"/>
          <w:i w:val="false"/>
          <w:color w:val="000000"/>
          <w:sz w:val="28"/>
        </w:rPr>
        <w:t>
      9. Заказчик обязуется:</w:t>
      </w:r>
    </w:p>
    <w:bookmarkEnd w:id="131"/>
    <w:bookmarkStart w:name="z189" w:id="132"/>
    <w:p>
      <w:pPr>
        <w:spacing w:after="0"/>
        <w:ind w:left="0"/>
        <w:jc w:val="both"/>
      </w:pPr>
      <w:r>
        <w:rPr>
          <w:rFonts w:ascii="Times New Roman"/>
          <w:b w:val="false"/>
          <w:i w:val="false"/>
          <w:color w:val="000000"/>
          <w:sz w:val="28"/>
        </w:rPr>
        <w:t>
      1) своевременно производить возмещение затрат Поставщика за оказанные фармацевтические услуги;</w:t>
      </w:r>
    </w:p>
    <w:bookmarkEnd w:id="132"/>
    <w:bookmarkStart w:name="z190" w:id="133"/>
    <w:p>
      <w:pPr>
        <w:spacing w:after="0"/>
        <w:ind w:left="0"/>
        <w:jc w:val="both"/>
      </w:pPr>
      <w:r>
        <w:rPr>
          <w:rFonts w:ascii="Times New Roman"/>
          <w:b w:val="false"/>
          <w:i w:val="false"/>
          <w:color w:val="000000"/>
          <w:sz w:val="28"/>
        </w:rPr>
        <w:t>
      2) обеспечить Поставщика информацией о лечебно-профилактических организациях и врачах, осуществляющих выписывание бесплатных и льготных рецептов;</w:t>
      </w:r>
    </w:p>
    <w:bookmarkEnd w:id="133"/>
    <w:bookmarkStart w:name="z191" w:id="134"/>
    <w:p>
      <w:pPr>
        <w:spacing w:after="0"/>
        <w:ind w:left="0"/>
        <w:jc w:val="both"/>
      </w:pPr>
      <w:r>
        <w:rPr>
          <w:rFonts w:ascii="Times New Roman"/>
          <w:b w:val="false"/>
          <w:i w:val="false"/>
          <w:color w:val="000000"/>
          <w:sz w:val="28"/>
        </w:rPr>
        <w:t>
      3) проводить необходимые организационные мероприятия, направленные на информирование населения по вопросам предоставления гарантированного объема бесплатной медицинской помощи в Республике Казахстан.</w:t>
      </w:r>
    </w:p>
    <w:bookmarkEnd w:id="134"/>
    <w:bookmarkStart w:name="z192" w:id="135"/>
    <w:p>
      <w:pPr>
        <w:spacing w:after="0"/>
        <w:ind w:left="0"/>
        <w:jc w:val="left"/>
      </w:pPr>
      <w:r>
        <w:rPr>
          <w:rFonts w:ascii="Times New Roman"/>
          <w:b/>
          <w:i w:val="false"/>
          <w:color w:val="000000"/>
        </w:rPr>
        <w:t xml:space="preserve"> 4. Ответственность сторон</w:t>
      </w:r>
    </w:p>
    <w:bookmarkEnd w:id="135"/>
    <w:bookmarkStart w:name="z193" w:id="136"/>
    <w:p>
      <w:pPr>
        <w:spacing w:after="0"/>
        <w:ind w:left="0"/>
        <w:jc w:val="both"/>
      </w:pPr>
      <w:r>
        <w:rPr>
          <w:rFonts w:ascii="Times New Roman"/>
          <w:b w:val="false"/>
          <w:i w:val="false"/>
          <w:color w:val="000000"/>
          <w:sz w:val="28"/>
        </w:rPr>
        <w:t>
      10. Поставщик несет ответственность:</w:t>
      </w:r>
    </w:p>
    <w:bookmarkEnd w:id="136"/>
    <w:bookmarkStart w:name="z194" w:id="137"/>
    <w:p>
      <w:pPr>
        <w:spacing w:after="0"/>
        <w:ind w:left="0"/>
        <w:jc w:val="both"/>
      </w:pPr>
      <w:r>
        <w:rPr>
          <w:rFonts w:ascii="Times New Roman"/>
          <w:b w:val="false"/>
          <w:i w:val="false"/>
          <w:color w:val="000000"/>
          <w:sz w:val="28"/>
        </w:rPr>
        <w:t>
      1) за допущенные случаи нарушения по предоставлению населению фармацевтической услуги (отказ в обеспечении лекарственными средствами, определенных Заказчиком, отпуск препаратов ненадлежащего качества) в соответствии с законодательством Республики Казахстан;</w:t>
      </w:r>
    </w:p>
    <w:bookmarkEnd w:id="137"/>
    <w:bookmarkStart w:name="z195" w:id="138"/>
    <w:p>
      <w:pPr>
        <w:spacing w:after="0"/>
        <w:ind w:left="0"/>
        <w:jc w:val="both"/>
      </w:pPr>
      <w:r>
        <w:rPr>
          <w:rFonts w:ascii="Times New Roman"/>
          <w:b w:val="false"/>
          <w:i w:val="false"/>
          <w:color w:val="000000"/>
          <w:sz w:val="28"/>
        </w:rPr>
        <w:t>
      2) за реализацию лекарственных средств через объекты, не имеющие разрешения (права) реализации лекарственных средств;</w:t>
      </w:r>
    </w:p>
    <w:bookmarkEnd w:id="138"/>
    <w:bookmarkStart w:name="z196" w:id="139"/>
    <w:p>
      <w:pPr>
        <w:spacing w:after="0"/>
        <w:ind w:left="0"/>
        <w:jc w:val="both"/>
      </w:pPr>
      <w:r>
        <w:rPr>
          <w:rFonts w:ascii="Times New Roman"/>
          <w:b w:val="false"/>
          <w:i w:val="false"/>
          <w:color w:val="000000"/>
          <w:sz w:val="28"/>
        </w:rPr>
        <w:t>
      3) за достоверность вводимых в базу данных по амбулаторному лекарственному обеспечению;</w:t>
      </w:r>
    </w:p>
    <w:bookmarkEnd w:id="139"/>
    <w:bookmarkStart w:name="z197" w:id="140"/>
    <w:p>
      <w:pPr>
        <w:spacing w:after="0"/>
        <w:ind w:left="0"/>
        <w:jc w:val="both"/>
      </w:pPr>
      <w:r>
        <w:rPr>
          <w:rFonts w:ascii="Times New Roman"/>
          <w:b w:val="false"/>
          <w:i w:val="false"/>
          <w:color w:val="000000"/>
          <w:sz w:val="28"/>
        </w:rPr>
        <w:t>
      4) за ежемесячную передачу Заказчику реестра рецептов, по которым осуществлен отпуск лекарственных средств.</w:t>
      </w:r>
    </w:p>
    <w:bookmarkEnd w:id="140"/>
    <w:bookmarkStart w:name="z198" w:id="141"/>
    <w:p>
      <w:pPr>
        <w:spacing w:after="0"/>
        <w:ind w:left="0"/>
        <w:jc w:val="both"/>
      </w:pPr>
      <w:r>
        <w:rPr>
          <w:rFonts w:ascii="Times New Roman"/>
          <w:b w:val="false"/>
          <w:i w:val="false"/>
          <w:color w:val="000000"/>
          <w:sz w:val="28"/>
        </w:rPr>
        <w:t>
      11. Заказчик несет ответственность:</w:t>
      </w:r>
    </w:p>
    <w:bookmarkEnd w:id="141"/>
    <w:bookmarkStart w:name="z199" w:id="142"/>
    <w:p>
      <w:pPr>
        <w:spacing w:after="0"/>
        <w:ind w:left="0"/>
        <w:jc w:val="both"/>
      </w:pPr>
      <w:r>
        <w:rPr>
          <w:rFonts w:ascii="Times New Roman"/>
          <w:b w:val="false"/>
          <w:i w:val="false"/>
          <w:color w:val="000000"/>
          <w:sz w:val="28"/>
        </w:rPr>
        <w:t>
      1) за своевременное предоставление Поставщику данных о лечебно-профилактических организациях и врачах, осуществляющих выписывание бесплатных и льготных рецептов;</w:t>
      </w:r>
    </w:p>
    <w:bookmarkEnd w:id="142"/>
    <w:bookmarkStart w:name="z200" w:id="143"/>
    <w:p>
      <w:pPr>
        <w:spacing w:after="0"/>
        <w:ind w:left="0"/>
        <w:jc w:val="both"/>
      </w:pPr>
      <w:r>
        <w:rPr>
          <w:rFonts w:ascii="Times New Roman"/>
          <w:b w:val="false"/>
          <w:i w:val="false"/>
          <w:color w:val="000000"/>
          <w:sz w:val="28"/>
        </w:rPr>
        <w:t>
      2) за своевременное перечисление денежных средств на возмещение затрат Поставщику за фактически оказанный объем медицинской помощи на основании сверки представленных реестров рецептов в соответствии с законодательством Республики Казахстан;</w:t>
      </w:r>
    </w:p>
    <w:bookmarkEnd w:id="143"/>
    <w:bookmarkStart w:name="z201" w:id="144"/>
    <w:p>
      <w:pPr>
        <w:spacing w:after="0"/>
        <w:ind w:left="0"/>
        <w:jc w:val="both"/>
      </w:pPr>
      <w:r>
        <w:rPr>
          <w:rFonts w:ascii="Times New Roman"/>
          <w:b w:val="false"/>
          <w:i w:val="false"/>
          <w:color w:val="000000"/>
          <w:sz w:val="28"/>
        </w:rPr>
        <w:t>
      3) за ведение автоматизированной базы данных по амбулаторному лекарственному обеспечению.</w:t>
      </w:r>
    </w:p>
    <w:bookmarkEnd w:id="144"/>
    <w:bookmarkStart w:name="z202" w:id="145"/>
    <w:p>
      <w:pPr>
        <w:spacing w:after="0"/>
        <w:ind w:left="0"/>
        <w:jc w:val="both"/>
      </w:pPr>
      <w:r>
        <w:rPr>
          <w:rFonts w:ascii="Times New Roman"/>
          <w:b w:val="false"/>
          <w:i w:val="false"/>
          <w:color w:val="000000"/>
          <w:sz w:val="28"/>
        </w:rPr>
        <w:t>
      12. Нарушение условий Договора по оказанию фармацевтической деятельности о стороны Поставщика может привести к следующим санкциям, возлагаемым на него: аннулирование Договора или выплате неустойки в размере 0,01 (ноль целых одна сотая) процентов от суммы неисполненных или исполненных ненадлежащим образом обязательств.</w:t>
      </w:r>
    </w:p>
    <w:bookmarkEnd w:id="145"/>
    <w:bookmarkStart w:name="z203" w:id="146"/>
    <w:p>
      <w:pPr>
        <w:spacing w:after="0"/>
        <w:ind w:left="0"/>
        <w:jc w:val="both"/>
      </w:pPr>
      <w:r>
        <w:rPr>
          <w:rFonts w:ascii="Times New Roman"/>
          <w:b w:val="false"/>
          <w:i w:val="false"/>
          <w:color w:val="000000"/>
          <w:sz w:val="28"/>
        </w:rPr>
        <w:t xml:space="preserve">
      13.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Договору.</w:t>
      </w:r>
    </w:p>
    <w:bookmarkEnd w:id="146"/>
    <w:bookmarkStart w:name="z204" w:id="147"/>
    <w:p>
      <w:pPr>
        <w:spacing w:after="0"/>
        <w:ind w:left="0"/>
        <w:jc w:val="left"/>
      </w:pPr>
      <w:r>
        <w:rPr>
          <w:rFonts w:ascii="Times New Roman"/>
          <w:b/>
          <w:i w:val="false"/>
          <w:color w:val="000000"/>
        </w:rPr>
        <w:t xml:space="preserve"> 5. Изменение и расторжение Договора</w:t>
      </w:r>
    </w:p>
    <w:bookmarkEnd w:id="147"/>
    <w:bookmarkStart w:name="z205" w:id="148"/>
    <w:p>
      <w:pPr>
        <w:spacing w:after="0"/>
        <w:ind w:left="0"/>
        <w:jc w:val="both"/>
      </w:pPr>
      <w:r>
        <w:rPr>
          <w:rFonts w:ascii="Times New Roman"/>
          <w:b w:val="false"/>
          <w:i w:val="false"/>
          <w:color w:val="000000"/>
          <w:sz w:val="28"/>
        </w:rPr>
        <w:t>
      14. Условия Договора могут быть изменены и дополнены по письменному соглашению сторон.</w:t>
      </w:r>
    </w:p>
    <w:bookmarkEnd w:id="148"/>
    <w:bookmarkStart w:name="z206" w:id="149"/>
    <w:p>
      <w:pPr>
        <w:spacing w:after="0"/>
        <w:ind w:left="0"/>
        <w:jc w:val="both"/>
      </w:pPr>
      <w:r>
        <w:rPr>
          <w:rFonts w:ascii="Times New Roman"/>
          <w:b w:val="false"/>
          <w:i w:val="false"/>
          <w:color w:val="000000"/>
          <w:sz w:val="28"/>
        </w:rPr>
        <w:t>
      15. О намерении досрочного прекращения Договора стороны обязаны уведомить друг друга не менее чем за 30 (тридцать) календарных дней до предполагаемой даты прекращения Договора.</w:t>
      </w:r>
    </w:p>
    <w:bookmarkEnd w:id="149"/>
    <w:bookmarkStart w:name="z207" w:id="150"/>
    <w:p>
      <w:pPr>
        <w:spacing w:after="0"/>
        <w:ind w:left="0"/>
        <w:jc w:val="both"/>
      </w:pPr>
      <w:r>
        <w:rPr>
          <w:rFonts w:ascii="Times New Roman"/>
          <w:b w:val="false"/>
          <w:i w:val="false"/>
          <w:color w:val="000000"/>
          <w:sz w:val="28"/>
        </w:rPr>
        <w:t>
      16. За нарушение условий Договора Заказчик в одностороннем порядке может расторгнуть Договор, направив Поставщику письменное уведомление о невыполнении обязательств.</w:t>
      </w:r>
    </w:p>
    <w:bookmarkEnd w:id="150"/>
    <w:bookmarkStart w:name="z208" w:id="151"/>
    <w:p>
      <w:pPr>
        <w:spacing w:after="0"/>
        <w:ind w:left="0"/>
        <w:jc w:val="left"/>
      </w:pPr>
      <w:r>
        <w:rPr>
          <w:rFonts w:ascii="Times New Roman"/>
          <w:b/>
          <w:i w:val="false"/>
          <w:color w:val="000000"/>
        </w:rPr>
        <w:t xml:space="preserve"> 6. Форс-мажор</w:t>
      </w:r>
    </w:p>
    <w:bookmarkEnd w:id="151"/>
    <w:bookmarkStart w:name="z209" w:id="152"/>
    <w:p>
      <w:pPr>
        <w:spacing w:after="0"/>
        <w:ind w:left="0"/>
        <w:jc w:val="both"/>
      </w:pPr>
      <w:r>
        <w:rPr>
          <w:rFonts w:ascii="Times New Roman"/>
          <w:b w:val="false"/>
          <w:i w:val="false"/>
          <w:color w:val="000000"/>
          <w:sz w:val="28"/>
        </w:rPr>
        <w:t>
      17.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w:t>
      </w:r>
    </w:p>
    <w:bookmarkEnd w:id="152"/>
    <w:bookmarkStart w:name="z210" w:id="153"/>
    <w:p>
      <w:pPr>
        <w:spacing w:after="0"/>
        <w:ind w:left="0"/>
        <w:jc w:val="both"/>
      </w:pPr>
      <w:r>
        <w:rPr>
          <w:rFonts w:ascii="Times New Roman"/>
          <w:b w:val="false"/>
          <w:i w:val="false"/>
          <w:color w:val="000000"/>
          <w:sz w:val="28"/>
        </w:rPr>
        <w:t>
      18.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
    <w:bookmarkEnd w:id="153"/>
    <w:bookmarkStart w:name="z211" w:id="154"/>
    <w:p>
      <w:pPr>
        <w:spacing w:after="0"/>
        <w:ind w:left="0"/>
        <w:jc w:val="left"/>
      </w:pPr>
      <w:r>
        <w:rPr>
          <w:rFonts w:ascii="Times New Roman"/>
          <w:b/>
          <w:i w:val="false"/>
          <w:color w:val="000000"/>
        </w:rPr>
        <w:t xml:space="preserve"> 7. Конфиденциальность</w:t>
      </w:r>
    </w:p>
    <w:bookmarkEnd w:id="154"/>
    <w:bookmarkStart w:name="z212" w:id="155"/>
    <w:p>
      <w:pPr>
        <w:spacing w:after="0"/>
        <w:ind w:left="0"/>
        <w:jc w:val="both"/>
      </w:pPr>
      <w:r>
        <w:rPr>
          <w:rFonts w:ascii="Times New Roman"/>
          <w:b w:val="false"/>
          <w:i w:val="false"/>
          <w:color w:val="000000"/>
          <w:sz w:val="28"/>
        </w:rPr>
        <w:t>
      19.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bookmarkEnd w:id="155"/>
    <w:bookmarkStart w:name="z213" w:id="156"/>
    <w:p>
      <w:pPr>
        <w:spacing w:after="0"/>
        <w:ind w:left="0"/>
        <w:jc w:val="both"/>
      </w:pPr>
      <w:r>
        <w:rPr>
          <w:rFonts w:ascii="Times New Roman"/>
          <w:b w:val="false"/>
          <w:i w:val="false"/>
          <w:color w:val="000000"/>
          <w:sz w:val="28"/>
        </w:rPr>
        <w:t>
      1) во время раскрытия находилась в публичном доступе;</w:t>
      </w:r>
    </w:p>
    <w:bookmarkEnd w:id="156"/>
    <w:bookmarkStart w:name="z214" w:id="157"/>
    <w:p>
      <w:pPr>
        <w:spacing w:after="0"/>
        <w:ind w:left="0"/>
        <w:jc w:val="both"/>
      </w:pPr>
      <w:r>
        <w:rPr>
          <w:rFonts w:ascii="Times New Roman"/>
          <w:b w:val="false"/>
          <w:i w:val="false"/>
          <w:color w:val="000000"/>
          <w:sz w:val="2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bookmarkEnd w:id="157"/>
    <w:bookmarkStart w:name="z215" w:id="158"/>
    <w:p>
      <w:pPr>
        <w:spacing w:after="0"/>
        <w:ind w:left="0"/>
        <w:jc w:val="both"/>
      </w:pPr>
      <w:r>
        <w:rPr>
          <w:rFonts w:ascii="Times New Roman"/>
          <w:b w:val="false"/>
          <w:i w:val="false"/>
          <w:color w:val="000000"/>
          <w:sz w:val="28"/>
        </w:rPr>
        <w:t>
      3) во время раскрытия другой Стороной находилась во владении у Стороны и не была приобретена прямо или косвенно у такой Стороны;</w:t>
      </w:r>
    </w:p>
    <w:bookmarkEnd w:id="158"/>
    <w:bookmarkStart w:name="z216" w:id="159"/>
    <w:p>
      <w:pPr>
        <w:spacing w:after="0"/>
        <w:ind w:left="0"/>
        <w:jc w:val="both"/>
      </w:pPr>
      <w:r>
        <w:rPr>
          <w:rFonts w:ascii="Times New Roman"/>
          <w:b w:val="false"/>
          <w:i w:val="false"/>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bookmarkEnd w:id="159"/>
    <w:bookmarkStart w:name="z217" w:id="160"/>
    <w:p>
      <w:pPr>
        <w:spacing w:after="0"/>
        <w:ind w:left="0"/>
        <w:jc w:val="both"/>
      </w:pPr>
      <w:r>
        <w:rPr>
          <w:rFonts w:ascii="Times New Roman"/>
          <w:b w:val="false"/>
          <w:i w:val="false"/>
          <w:color w:val="000000"/>
          <w:sz w:val="2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bookmarkEnd w:id="160"/>
    <w:bookmarkStart w:name="z218" w:id="161"/>
    <w:p>
      <w:pPr>
        <w:spacing w:after="0"/>
        <w:ind w:left="0"/>
        <w:jc w:val="both"/>
      </w:pPr>
      <w:r>
        <w:rPr>
          <w:rFonts w:ascii="Times New Roman"/>
          <w:b w:val="false"/>
          <w:i w:val="false"/>
          <w:color w:val="000000"/>
          <w:sz w:val="28"/>
        </w:rPr>
        <w:t>
      20.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bookmarkEnd w:id="161"/>
    <w:bookmarkStart w:name="z219" w:id="162"/>
    <w:p>
      <w:pPr>
        <w:spacing w:after="0"/>
        <w:ind w:left="0"/>
        <w:jc w:val="left"/>
      </w:pPr>
      <w:r>
        <w:rPr>
          <w:rFonts w:ascii="Times New Roman"/>
          <w:b/>
          <w:i w:val="false"/>
          <w:color w:val="000000"/>
        </w:rPr>
        <w:t xml:space="preserve"> 8. Заключительные положения</w:t>
      </w:r>
    </w:p>
    <w:bookmarkEnd w:id="162"/>
    <w:bookmarkStart w:name="z220" w:id="163"/>
    <w:p>
      <w:pPr>
        <w:spacing w:after="0"/>
        <w:ind w:left="0"/>
        <w:jc w:val="both"/>
      </w:pPr>
      <w:r>
        <w:rPr>
          <w:rFonts w:ascii="Times New Roman"/>
          <w:b w:val="false"/>
          <w:i w:val="false"/>
          <w:color w:val="000000"/>
          <w:sz w:val="28"/>
        </w:rPr>
        <w:t>
      21. Ни одна из сторон не имеет право передавать свои обязательства по Договору третьей стороне без письменного согласия другой стороны.</w:t>
      </w:r>
    </w:p>
    <w:bookmarkEnd w:id="163"/>
    <w:bookmarkStart w:name="z221" w:id="164"/>
    <w:p>
      <w:pPr>
        <w:spacing w:after="0"/>
        <w:ind w:left="0"/>
        <w:jc w:val="both"/>
      </w:pPr>
      <w:r>
        <w:rPr>
          <w:rFonts w:ascii="Times New Roman"/>
          <w:b w:val="false"/>
          <w:i w:val="false"/>
          <w:color w:val="000000"/>
          <w:sz w:val="28"/>
        </w:rPr>
        <w:t>
      22. Договор составлен в двух экземплярах, на казахском и русском языках, имеющих одинаковую юридическую силу, один экземпляр находится у Заказчика, другой – у Поставщика.</w:t>
      </w:r>
    </w:p>
    <w:bookmarkEnd w:id="164"/>
    <w:bookmarkStart w:name="z222" w:id="165"/>
    <w:p>
      <w:pPr>
        <w:spacing w:after="0"/>
        <w:ind w:left="0"/>
        <w:jc w:val="both"/>
      </w:pPr>
      <w:r>
        <w:rPr>
          <w:rFonts w:ascii="Times New Roman"/>
          <w:b w:val="false"/>
          <w:i w:val="false"/>
          <w:color w:val="000000"/>
          <w:sz w:val="28"/>
        </w:rPr>
        <w:t>
      23. Договор вступает в силу со дня регистрации в территориальном органе Комитета казначейства Министерства финансов Республики Казахстан и действует до 31 декабря 20__ года.</w:t>
      </w:r>
    </w:p>
    <w:bookmarkEnd w:id="165"/>
    <w:bookmarkStart w:name="z223" w:id="166"/>
    <w:p>
      <w:pPr>
        <w:spacing w:after="0"/>
        <w:ind w:left="0"/>
        <w:jc w:val="left"/>
      </w:pPr>
      <w:r>
        <w:rPr>
          <w:rFonts w:ascii="Times New Roman"/>
          <w:b/>
          <w:i w:val="false"/>
          <w:color w:val="000000"/>
        </w:rPr>
        <w:t xml:space="preserve"> 9. Юридические адреса, банковские реквизиты и подписи Сторон:</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w:t>
            </w:r>
          </w:p>
          <w:p>
            <w:pPr>
              <w:spacing w:after="20"/>
              <w:ind w:left="20"/>
              <w:jc w:val="both"/>
            </w:pPr>
            <w:r>
              <w:rPr>
                <w:rFonts w:ascii="Times New Roman"/>
                <w:b w:val="false"/>
                <w:i w:val="false"/>
                <w:color w:val="000000"/>
                <w:sz w:val="20"/>
              </w:rPr>
              <w:t>БИН 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w:t>
            </w:r>
          </w:p>
          <w:p>
            <w:pPr>
              <w:spacing w:after="20"/>
              <w:ind w:left="20"/>
              <w:jc w:val="both"/>
            </w:pPr>
            <w:r>
              <w:rPr>
                <w:rFonts w:ascii="Times New Roman"/>
                <w:b w:val="false"/>
                <w:i w:val="false"/>
                <w:color w:val="000000"/>
                <w:sz w:val="20"/>
              </w:rPr>
              <w:t>Подпись, Ф.И.О. (при его наличии)</w:t>
            </w:r>
          </w:p>
          <w:p>
            <w:pPr>
              <w:spacing w:after="20"/>
              <w:ind w:left="20"/>
              <w:jc w:val="both"/>
            </w:pPr>
            <w:r>
              <w:rPr>
                <w:rFonts w:ascii="Times New Roman"/>
                <w:b w:val="false"/>
                <w:i w:val="false"/>
                <w:color w:val="000000"/>
                <w:sz w:val="20"/>
              </w:rPr>
              <w:t>Печать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_____________________</w:t>
            </w:r>
          </w:p>
          <w:p>
            <w:pPr>
              <w:spacing w:after="20"/>
              <w:ind w:left="20"/>
              <w:jc w:val="both"/>
            </w:pPr>
            <w:r>
              <w:rPr>
                <w:rFonts w:ascii="Times New Roman"/>
                <w:b w:val="false"/>
                <w:i w:val="false"/>
                <w:color w:val="000000"/>
                <w:sz w:val="20"/>
              </w:rPr>
              <w:t>БИН 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w:t>
            </w:r>
          </w:p>
          <w:p>
            <w:pPr>
              <w:spacing w:after="20"/>
              <w:ind w:left="20"/>
              <w:jc w:val="both"/>
            </w:pPr>
            <w:r>
              <w:rPr>
                <w:rFonts w:ascii="Times New Roman"/>
                <w:b w:val="false"/>
                <w:i w:val="false"/>
                <w:color w:val="000000"/>
                <w:sz w:val="20"/>
              </w:rPr>
              <w:t>Подпись, Ф.И.О. (при его наличии)</w:t>
            </w:r>
          </w:p>
          <w:p>
            <w:pPr>
              <w:spacing w:after="20"/>
              <w:ind w:left="20"/>
              <w:jc w:val="both"/>
            </w:pPr>
            <w:r>
              <w:rPr>
                <w:rFonts w:ascii="Times New Roman"/>
                <w:b w:val="false"/>
                <w:i w:val="false"/>
                <w:color w:val="000000"/>
                <w:sz w:val="20"/>
              </w:rPr>
              <w:t>Печать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договору</w:t>
            </w:r>
            <w:r>
              <w:br/>
            </w:r>
            <w:r>
              <w:rPr>
                <w:rFonts w:ascii="Times New Roman"/>
                <w:b w:val="false"/>
                <w:i w:val="false"/>
                <w:color w:val="000000"/>
                <w:sz w:val="20"/>
              </w:rPr>
              <w:t>на оказание</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6" w:id="167"/>
    <w:p>
      <w:pPr>
        <w:spacing w:after="0"/>
        <w:ind w:left="0"/>
        <w:jc w:val="left"/>
      </w:pPr>
      <w:r>
        <w:rPr>
          <w:rFonts w:ascii="Times New Roman"/>
          <w:b/>
          <w:i w:val="false"/>
          <w:color w:val="000000"/>
        </w:rPr>
        <w:t xml:space="preserve"> Перечень объектов розничной реализации лекарственных средств, через которые осуществляется амбулаторное лекарственное обеспечение</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10289"/>
        <w:gridCol w:w="619"/>
      </w:tblGrid>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розничной реализации (аптека, аптечный пункт, аптечный киоск, сельские семейно-врачебные амбулатории, фельдшерские пункты и т.д.)</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договору</w:t>
            </w:r>
            <w:r>
              <w:br/>
            </w:r>
            <w:r>
              <w:rPr>
                <w:rFonts w:ascii="Times New Roman"/>
                <w:b w:val="false"/>
                <w:i w:val="false"/>
                <w:color w:val="000000"/>
                <w:sz w:val="20"/>
              </w:rPr>
              <w:t>на оказание</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9" w:id="168"/>
    <w:p>
      <w:pPr>
        <w:spacing w:after="0"/>
        <w:ind w:left="0"/>
        <w:jc w:val="left"/>
      </w:pPr>
      <w:r>
        <w:rPr>
          <w:rFonts w:ascii="Times New Roman"/>
          <w:b/>
          <w:i w:val="false"/>
          <w:color w:val="000000"/>
        </w:rPr>
        <w:t xml:space="preserve"> Перечень лекарственных средств и медицинских изделий для бесплатного обеспечения</w:t>
      </w:r>
      <w:r>
        <w:br/>
      </w:r>
      <w:r>
        <w:rPr>
          <w:rFonts w:ascii="Times New Roman"/>
          <w:b/>
          <w:i w:val="false"/>
          <w:color w:val="000000"/>
        </w:rPr>
        <w:t>населения в рамках гарантированного объема бесплатной медицинской помощи</w:t>
      </w:r>
      <w:r>
        <w:br/>
      </w:r>
      <w:r>
        <w:rPr>
          <w:rFonts w:ascii="Times New Roman"/>
          <w:b/>
          <w:i w:val="false"/>
          <w:color w:val="000000"/>
        </w:rPr>
        <w:t>и (или) медицинской помощи в системе обязательного социального медицинского</w:t>
      </w:r>
      <w:r>
        <w:br/>
      </w:r>
      <w:r>
        <w:rPr>
          <w:rFonts w:ascii="Times New Roman"/>
          <w:b/>
          <w:i w:val="false"/>
          <w:color w:val="000000"/>
        </w:rPr>
        <w:t>страхования в амбулаторных условиях с определенными заболеваниями (состояниями)</w:t>
      </w:r>
      <w:r>
        <w:br/>
      </w:r>
      <w:r>
        <w:rPr>
          <w:rFonts w:ascii="Times New Roman"/>
          <w:b/>
          <w:i w:val="false"/>
          <w:color w:val="000000"/>
        </w:rPr>
        <w:t>и специализированными лечебными продуктами на _______ год и сумма возмещения</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2929"/>
        <w:gridCol w:w="1597"/>
        <w:gridCol w:w="2041"/>
        <w:gridCol w:w="2041"/>
        <w:gridCol w:w="2042"/>
      </w:tblGrid>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заболеваний или отдельных категорий населения</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лекарственных средств</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 и форма выпуска</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Отпускная цена, тенге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возмещения, тенге</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0" w:id="169"/>
    <w:p>
      <w:pPr>
        <w:spacing w:after="0"/>
        <w:ind w:left="0"/>
        <w:jc w:val="left"/>
      </w:pPr>
      <w:r>
        <w:rPr>
          <w:rFonts w:ascii="Times New Roman"/>
          <w:b/>
          <w:i w:val="false"/>
          <w:color w:val="000000"/>
        </w:rPr>
        <w:t xml:space="preserve"> Перечень лекарственных средств и медицинских изделий для льготного обеспечения</w:t>
      </w:r>
      <w:r>
        <w:br/>
      </w:r>
      <w:r>
        <w:rPr>
          <w:rFonts w:ascii="Times New Roman"/>
          <w:b/>
          <w:i w:val="false"/>
          <w:color w:val="000000"/>
        </w:rPr>
        <w:t>населения в рамках гарантированного объема бесплатной медицинской помощи и</w:t>
      </w:r>
      <w:r>
        <w:br/>
      </w:r>
      <w:r>
        <w:rPr>
          <w:rFonts w:ascii="Times New Roman"/>
          <w:b/>
          <w:i w:val="false"/>
          <w:color w:val="000000"/>
        </w:rPr>
        <w:t>(или) в системе обязательного социального медицинского страхования</w:t>
      </w:r>
      <w:r>
        <w:br/>
      </w:r>
      <w:r>
        <w:rPr>
          <w:rFonts w:ascii="Times New Roman"/>
          <w:b/>
          <w:i w:val="false"/>
          <w:color w:val="000000"/>
        </w:rPr>
        <w:t>на амбулаторном уровне с определенными заболеваниями (состояниями) и</w:t>
      </w:r>
      <w:r>
        <w:br/>
      </w:r>
      <w:r>
        <w:rPr>
          <w:rFonts w:ascii="Times New Roman"/>
          <w:b/>
          <w:i w:val="false"/>
          <w:color w:val="000000"/>
        </w:rPr>
        <w:t>специализированными лечебными продуктами на _______ год и сумма возмещения</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2481"/>
        <w:gridCol w:w="1353"/>
        <w:gridCol w:w="1729"/>
        <w:gridCol w:w="1729"/>
        <w:gridCol w:w="3611"/>
      </w:tblGrid>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заболеваний или отдельных категорий населения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лекарственных средств</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 и форма выпуска</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Отпускная цена, тенге</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возмещения, с учетом коэффициента возмещения, тенге</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Типовому договору</w:t>
            </w:r>
            <w:r>
              <w:br/>
            </w:r>
            <w:r>
              <w:rPr>
                <w:rFonts w:ascii="Times New Roman"/>
                <w:b w:val="false"/>
                <w:i w:val="false"/>
                <w:color w:val="000000"/>
                <w:sz w:val="20"/>
              </w:rPr>
              <w:t>на оказание</w:t>
            </w:r>
            <w:r>
              <w:br/>
            </w:r>
            <w:r>
              <w:rPr>
                <w:rFonts w:ascii="Times New Roman"/>
                <w:b w:val="false"/>
                <w:i w:val="false"/>
                <w:color w:val="000000"/>
                <w:sz w:val="20"/>
              </w:rPr>
              <w:t>фармацевтических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3" w:id="170"/>
    <w:p>
      <w:pPr>
        <w:spacing w:after="0"/>
        <w:ind w:left="0"/>
        <w:jc w:val="left"/>
      </w:pPr>
      <w:r>
        <w:rPr>
          <w:rFonts w:ascii="Times New Roman"/>
          <w:b/>
          <w:i w:val="false"/>
          <w:color w:val="000000"/>
        </w:rPr>
        <w:t xml:space="preserve"> Сводный реестр рецептов (по амбулаторному лекарственному обеспечению)</w:t>
      </w:r>
      <w:r>
        <w:br/>
      </w:r>
      <w:r>
        <w:rPr>
          <w:rFonts w:ascii="Times New Roman"/>
          <w:b/>
          <w:i w:val="false"/>
          <w:color w:val="000000"/>
        </w:rPr>
        <w:t>за период с _________ по _________ 20__ г. по поставщику __________________</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5120"/>
        <w:gridCol w:w="1389"/>
        <w:gridCol w:w="1776"/>
        <w:gridCol w:w="617"/>
        <w:gridCol w:w="1004"/>
        <w:gridCol w:w="1391"/>
      </w:tblGrid>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рецептов</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медицинских организаций, выписавших бесплатные и (или) льготные рецепты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лекарственных средств</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 и форма выпуска</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Отпускная цена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возмещению</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4" w:id="171"/>
      <w:r>
        <w:rPr>
          <w:rFonts w:ascii="Times New Roman"/>
          <w:b w:val="false"/>
          <w:i w:val="false"/>
          <w:color w:val="000000"/>
          <w:sz w:val="28"/>
        </w:rPr>
        <w:t>
      Составил:</w:t>
      </w:r>
    </w:p>
    <w:bookmarkEnd w:id="171"/>
    <w:p>
      <w:pPr>
        <w:spacing w:after="0"/>
        <w:ind w:left="0"/>
        <w:jc w:val="both"/>
      </w:pPr>
      <w:r>
        <w:rPr>
          <w:rFonts w:ascii="Times New Roman"/>
          <w:b w:val="false"/>
          <w:i w:val="false"/>
          <w:color w:val="000000"/>
          <w:sz w:val="28"/>
        </w:rPr>
        <w:t>Руководитель Ф.И.О. (при его наличии)</w:t>
      </w:r>
    </w:p>
    <w:p>
      <w:pPr>
        <w:spacing w:after="0"/>
        <w:ind w:left="0"/>
        <w:jc w:val="both"/>
      </w:pPr>
      <w:r>
        <w:rPr>
          <w:rFonts w:ascii="Times New Roman"/>
          <w:b w:val="false"/>
          <w:i w:val="false"/>
          <w:color w:val="000000"/>
          <w:sz w:val="28"/>
        </w:rPr>
        <w:t>"___" _________ 20 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Типовому договору</w:t>
            </w:r>
            <w:r>
              <w:br/>
            </w:r>
            <w:r>
              <w:rPr>
                <w:rFonts w:ascii="Times New Roman"/>
                <w:b w:val="false"/>
                <w:i w:val="false"/>
                <w:color w:val="000000"/>
                <w:sz w:val="20"/>
              </w:rPr>
              <w:t>на оказание</w:t>
            </w:r>
            <w:r>
              <w:br/>
            </w:r>
            <w:r>
              <w:rPr>
                <w:rFonts w:ascii="Times New Roman"/>
                <w:b w:val="false"/>
                <w:i w:val="false"/>
                <w:color w:val="000000"/>
                <w:sz w:val="20"/>
              </w:rPr>
              <w:t>фармацевтических услуг</w:t>
            </w:r>
          </w:p>
        </w:tc>
      </w:tr>
    </w:tbl>
    <w:bookmarkStart w:name="z236" w:id="172"/>
    <w:p>
      <w:pPr>
        <w:spacing w:after="0"/>
        <w:ind w:left="0"/>
        <w:jc w:val="left"/>
      </w:pPr>
      <w:r>
        <w:rPr>
          <w:rFonts w:ascii="Times New Roman"/>
          <w:b/>
          <w:i w:val="false"/>
          <w:color w:val="000000"/>
        </w:rPr>
        <w:t xml:space="preserve"> Антикоррупционные требования</w:t>
      </w:r>
    </w:p>
    <w:bookmarkEnd w:id="172"/>
    <w:bookmarkStart w:name="z237" w:id="173"/>
    <w:p>
      <w:pPr>
        <w:spacing w:after="0"/>
        <w:ind w:left="0"/>
        <w:jc w:val="both"/>
      </w:pPr>
      <w:r>
        <w:rPr>
          <w:rFonts w:ascii="Times New Roman"/>
          <w:b w:val="false"/>
          <w:i w:val="false"/>
          <w:color w:val="000000"/>
          <w:sz w:val="2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173"/>
    <w:bookmarkStart w:name="z238" w:id="174"/>
    <w:p>
      <w:pPr>
        <w:spacing w:after="0"/>
        <w:ind w:left="0"/>
        <w:jc w:val="both"/>
      </w:pPr>
      <w:r>
        <w:rPr>
          <w:rFonts w:ascii="Times New Roman"/>
          <w:b w:val="false"/>
          <w:i w:val="false"/>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bookmarkEnd w:id="174"/>
    <w:bookmarkStart w:name="z239" w:id="175"/>
    <w:p>
      <w:pPr>
        <w:spacing w:after="0"/>
        <w:ind w:left="0"/>
        <w:jc w:val="both"/>
      </w:pPr>
      <w:r>
        <w:rPr>
          <w:rFonts w:ascii="Times New Roman"/>
          <w:b w:val="false"/>
          <w:i w:val="false"/>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175"/>
    <w:bookmarkStart w:name="z240" w:id="176"/>
    <w:p>
      <w:pPr>
        <w:spacing w:after="0"/>
        <w:ind w:left="0"/>
        <w:jc w:val="both"/>
      </w:pPr>
      <w:r>
        <w:rPr>
          <w:rFonts w:ascii="Times New Roman"/>
          <w:b w:val="false"/>
          <w:i w:val="false"/>
          <w:color w:val="000000"/>
          <w:sz w:val="28"/>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bookmarkEnd w:id="176"/>
    <w:bookmarkStart w:name="z241" w:id="177"/>
    <w:p>
      <w:pPr>
        <w:spacing w:after="0"/>
        <w:ind w:left="0"/>
        <w:jc w:val="both"/>
      </w:pPr>
      <w:r>
        <w:rPr>
          <w:rFonts w:ascii="Times New Roman"/>
          <w:b w:val="false"/>
          <w:i w:val="false"/>
          <w:color w:val="000000"/>
          <w:sz w:val="28"/>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bookmarkEnd w:id="177"/>
    <w:bookmarkStart w:name="z242" w:id="178"/>
    <w:p>
      <w:pPr>
        <w:spacing w:after="0"/>
        <w:ind w:left="0"/>
        <w:jc w:val="both"/>
      </w:pPr>
      <w:r>
        <w:rPr>
          <w:rFonts w:ascii="Times New Roman"/>
          <w:b w:val="false"/>
          <w:i w:val="false"/>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bookmarkEnd w:id="178"/>
    <w:bookmarkStart w:name="z243" w:id="179"/>
    <w:p>
      <w:pPr>
        <w:spacing w:after="0"/>
        <w:ind w:left="0"/>
        <w:jc w:val="both"/>
      </w:pPr>
      <w:r>
        <w:rPr>
          <w:rFonts w:ascii="Times New Roman"/>
          <w:b w:val="false"/>
          <w:i w:val="false"/>
          <w:color w:val="000000"/>
          <w:sz w:val="28"/>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bookmarkEnd w:id="179"/>
    <w:bookmarkStart w:name="z244" w:id="180"/>
    <w:p>
      <w:pPr>
        <w:spacing w:after="0"/>
        <w:ind w:left="0"/>
        <w:jc w:val="both"/>
      </w:pPr>
      <w:r>
        <w:rPr>
          <w:rFonts w:ascii="Times New Roman"/>
          <w:b w:val="false"/>
          <w:i w:val="false"/>
          <w:color w:val="000000"/>
          <w:sz w:val="28"/>
        </w:rPr>
        <w:t>
      8. Сторона, получившая письменное уведомление в соответствии с пунктом 5 настоящего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Единого</w:t>
            </w:r>
            <w:r>
              <w:br/>
            </w:r>
            <w:r>
              <w:rPr>
                <w:rFonts w:ascii="Times New Roman"/>
                <w:b w:val="false"/>
                <w:i w:val="false"/>
                <w:color w:val="000000"/>
                <w:sz w:val="20"/>
              </w:rPr>
              <w:t>дистрибьютора,</w:t>
            </w:r>
            <w:r>
              <w:br/>
            </w:r>
            <w:r>
              <w:rPr>
                <w:rFonts w:ascii="Times New Roman"/>
                <w:b w:val="false"/>
                <w:i w:val="false"/>
                <w:color w:val="000000"/>
                <w:sz w:val="20"/>
              </w:rPr>
              <w:t>организатора закупа, заказчика)</w:t>
            </w:r>
          </w:p>
        </w:tc>
      </w:tr>
    </w:tbl>
    <w:bookmarkStart w:name="z248" w:id="181"/>
    <w:p>
      <w:pPr>
        <w:spacing w:after="0"/>
        <w:ind w:left="0"/>
        <w:jc w:val="left"/>
      </w:pPr>
      <w:r>
        <w:rPr>
          <w:rFonts w:ascii="Times New Roman"/>
          <w:b/>
          <w:i w:val="false"/>
          <w:color w:val="000000"/>
        </w:rPr>
        <w:t xml:space="preserve"> Отказ потенциального поставщика-победителя от подписания договора</w:t>
      </w:r>
    </w:p>
    <w:bookmarkEnd w:id="181"/>
    <w:p>
      <w:pPr>
        <w:spacing w:after="0"/>
        <w:ind w:left="0"/>
        <w:jc w:val="both"/>
      </w:pPr>
      <w:bookmarkStart w:name="z249" w:id="182"/>
      <w:r>
        <w:rPr>
          <w:rFonts w:ascii="Times New Roman"/>
          <w:b w:val="false"/>
          <w:i w:val="false"/>
          <w:color w:val="000000"/>
          <w:sz w:val="28"/>
        </w:rPr>
        <w:t>
      _________________________________________________________________</w:t>
      </w:r>
    </w:p>
    <w:bookmarkEnd w:id="182"/>
    <w:p>
      <w:pPr>
        <w:spacing w:after="0"/>
        <w:ind w:left="0"/>
        <w:jc w:val="both"/>
      </w:pPr>
      <w:r>
        <w:rPr>
          <w:rFonts w:ascii="Times New Roman"/>
          <w:b w:val="false"/>
          <w:i w:val="false"/>
          <w:color w:val="000000"/>
          <w:sz w:val="28"/>
        </w:rPr>
        <w:t xml:space="preserve"> (наименование потенциального поставщика-победителя)</w:t>
      </w:r>
    </w:p>
    <w:p>
      <w:pPr>
        <w:spacing w:after="0"/>
        <w:ind w:left="0"/>
        <w:jc w:val="both"/>
      </w:pPr>
      <w:r>
        <w:rPr>
          <w:rFonts w:ascii="Times New Roman"/>
          <w:b w:val="false"/>
          <w:i w:val="false"/>
          <w:color w:val="000000"/>
          <w:sz w:val="28"/>
        </w:rPr>
        <w:t>отказывается от подписания договора по итогам тендера/конкурса по закупу</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по лоту № _________________________________________________________</w:t>
      </w:r>
    </w:p>
    <w:p>
      <w:pPr>
        <w:spacing w:after="0"/>
        <w:ind w:left="0"/>
        <w:jc w:val="both"/>
      </w:pPr>
      <w:r>
        <w:rPr>
          <w:rFonts w:ascii="Times New Roman"/>
          <w:b w:val="false"/>
          <w:i w:val="false"/>
          <w:color w:val="000000"/>
          <w:sz w:val="28"/>
        </w:rPr>
        <w:t xml:space="preserve"> (номер в объявлении/на веб-портале закупок)</w:t>
      </w:r>
    </w:p>
    <w:p>
      <w:pPr>
        <w:spacing w:after="0"/>
        <w:ind w:left="0"/>
        <w:jc w:val="both"/>
      </w:pPr>
      <w:r>
        <w:rPr>
          <w:rFonts w:ascii="Times New Roman"/>
          <w:b w:val="false"/>
          <w:i w:val="false"/>
          <w:color w:val="000000"/>
          <w:sz w:val="28"/>
        </w:rPr>
        <w:t>по причине ________________________________________________________</w:t>
      </w:r>
    </w:p>
    <w:p>
      <w:pPr>
        <w:spacing w:after="0"/>
        <w:ind w:left="0"/>
        <w:jc w:val="both"/>
      </w:pPr>
      <w:r>
        <w:rPr>
          <w:rFonts w:ascii="Times New Roman"/>
          <w:b w:val="false"/>
          <w:i w:val="false"/>
          <w:color w:val="000000"/>
          <w:sz w:val="28"/>
        </w:rPr>
        <w:t xml:space="preserve"> (указать соответствующее обоснование).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2" w:id="183"/>
    <w:p>
      <w:pPr>
        <w:spacing w:after="0"/>
        <w:ind w:left="0"/>
        <w:jc w:val="left"/>
      </w:pPr>
      <w:r>
        <w:rPr>
          <w:rFonts w:ascii="Times New Roman"/>
          <w:b/>
          <w:i w:val="false"/>
          <w:color w:val="000000"/>
        </w:rPr>
        <w:t xml:space="preserve"> Типовой договор закупа лекарственных средств и (или) медицинских изделий</w:t>
      </w:r>
      <w:r>
        <w:br/>
      </w:r>
      <w:r>
        <w:rPr>
          <w:rFonts w:ascii="Times New Roman"/>
          <w:b/>
          <w:i w:val="false"/>
          <w:color w:val="000000"/>
        </w:rPr>
        <w:t>(между заказчиком и поставщиком)</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5"/>
        <w:gridCol w:w="6055"/>
      </w:tblGrid>
      <w:tr>
        <w:trPr>
          <w:trHeight w:val="30" w:hRule="atLeast"/>
        </w:trPr>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 (местонахождение)</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_____г.</w:t>
            </w:r>
          </w:p>
        </w:tc>
      </w:tr>
    </w:tbl>
    <w:bookmarkStart w:name="z253" w:id="184"/>
    <w:p>
      <w:pPr>
        <w:spacing w:after="0"/>
        <w:ind w:left="0"/>
        <w:jc w:val="both"/>
      </w:pPr>
      <w:r>
        <w:rPr>
          <w:rFonts w:ascii="Times New Roman"/>
          <w:b w:val="false"/>
          <w:i w:val="false"/>
          <w:color w:val="000000"/>
          <w:sz w:val="28"/>
        </w:rPr>
        <w:t xml:space="preserve">
      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 фармацевтических услуг (далее – Договор) и пришли к соглашению о нижеследующем:</w:t>
      </w:r>
    </w:p>
    <w:bookmarkEnd w:id="184"/>
    <w:bookmarkStart w:name="z254" w:id="185"/>
    <w:p>
      <w:pPr>
        <w:spacing w:after="0"/>
        <w:ind w:left="0"/>
        <w:jc w:val="left"/>
      </w:pPr>
      <w:r>
        <w:rPr>
          <w:rFonts w:ascii="Times New Roman"/>
          <w:b/>
          <w:i w:val="false"/>
          <w:color w:val="000000"/>
        </w:rPr>
        <w:t xml:space="preserve"> Глава 1. Термины, применяемые в Договоре</w:t>
      </w:r>
    </w:p>
    <w:bookmarkEnd w:id="185"/>
    <w:bookmarkStart w:name="z255" w:id="186"/>
    <w:p>
      <w:pPr>
        <w:spacing w:after="0"/>
        <w:ind w:left="0"/>
        <w:jc w:val="both"/>
      </w:pPr>
      <w:r>
        <w:rPr>
          <w:rFonts w:ascii="Times New Roman"/>
          <w:b w:val="false"/>
          <w:i w:val="false"/>
          <w:color w:val="000000"/>
          <w:sz w:val="28"/>
        </w:rPr>
        <w:t>
      1. В данном Договоре нижеперечисленные понятия будут иметь следующее толкование:</w:t>
      </w:r>
    </w:p>
    <w:bookmarkEnd w:id="186"/>
    <w:bookmarkStart w:name="z256" w:id="187"/>
    <w:p>
      <w:pPr>
        <w:spacing w:after="0"/>
        <w:ind w:left="0"/>
        <w:jc w:val="both"/>
      </w:pPr>
      <w:r>
        <w:rPr>
          <w:rFonts w:ascii="Times New Roman"/>
          <w:b w:val="false"/>
          <w:i w:val="false"/>
          <w:color w:val="000000"/>
          <w:sz w:val="28"/>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bookmarkEnd w:id="187"/>
    <w:bookmarkStart w:name="z257" w:id="188"/>
    <w:p>
      <w:pPr>
        <w:spacing w:after="0"/>
        <w:ind w:left="0"/>
        <w:jc w:val="both"/>
      </w:pPr>
      <w:r>
        <w:rPr>
          <w:rFonts w:ascii="Times New Roman"/>
          <w:b w:val="false"/>
          <w:i w:val="false"/>
          <w:color w:val="000000"/>
          <w:sz w:val="28"/>
        </w:rPr>
        <w:t>
      2) цена Договора – сумма, которая должна быть выплачена Заказчиком Поставщику в соответствии с условиями Договора;</w:t>
      </w:r>
    </w:p>
    <w:bookmarkEnd w:id="188"/>
    <w:bookmarkStart w:name="z258" w:id="189"/>
    <w:p>
      <w:pPr>
        <w:spacing w:after="0"/>
        <w:ind w:left="0"/>
        <w:jc w:val="both"/>
      </w:pPr>
      <w:r>
        <w:rPr>
          <w:rFonts w:ascii="Times New Roman"/>
          <w:b w:val="false"/>
          <w:i w:val="false"/>
          <w:color w:val="000000"/>
          <w:sz w:val="28"/>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bookmarkEnd w:id="189"/>
    <w:bookmarkStart w:name="z259" w:id="190"/>
    <w:p>
      <w:pPr>
        <w:spacing w:after="0"/>
        <w:ind w:left="0"/>
        <w:jc w:val="both"/>
      </w:pPr>
      <w:r>
        <w:rPr>
          <w:rFonts w:ascii="Times New Roman"/>
          <w:b w:val="false"/>
          <w:i w:val="false"/>
          <w:color w:val="000000"/>
          <w:sz w:val="28"/>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bookmarkEnd w:id="190"/>
    <w:bookmarkStart w:name="z260" w:id="191"/>
    <w:p>
      <w:pPr>
        <w:spacing w:after="0"/>
        <w:ind w:left="0"/>
        <w:jc w:val="both"/>
      </w:pPr>
      <w:r>
        <w:rPr>
          <w:rFonts w:ascii="Times New Roman"/>
          <w:b w:val="false"/>
          <w:i w:val="false"/>
          <w:color w:val="000000"/>
          <w:sz w:val="28"/>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bookmarkEnd w:id="191"/>
    <w:bookmarkStart w:name="z261" w:id="192"/>
    <w:p>
      <w:pPr>
        <w:spacing w:after="0"/>
        <w:ind w:left="0"/>
        <w:jc w:val="both"/>
      </w:pPr>
      <w:r>
        <w:rPr>
          <w:rFonts w:ascii="Times New Roman"/>
          <w:b w:val="false"/>
          <w:i w:val="false"/>
          <w:color w:val="000000"/>
          <w:sz w:val="28"/>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bookmarkEnd w:id="192"/>
    <w:bookmarkStart w:name="z262" w:id="193"/>
    <w:p>
      <w:pPr>
        <w:spacing w:after="0"/>
        <w:ind w:left="0"/>
        <w:jc w:val="left"/>
      </w:pPr>
      <w:r>
        <w:rPr>
          <w:rFonts w:ascii="Times New Roman"/>
          <w:b/>
          <w:i w:val="false"/>
          <w:color w:val="000000"/>
        </w:rPr>
        <w:t xml:space="preserve"> Глава 2. Предмет Договора</w:t>
      </w:r>
    </w:p>
    <w:bookmarkEnd w:id="193"/>
    <w:bookmarkStart w:name="z263" w:id="194"/>
    <w:p>
      <w:pPr>
        <w:spacing w:after="0"/>
        <w:ind w:left="0"/>
        <w:jc w:val="both"/>
      </w:pPr>
      <w:r>
        <w:rPr>
          <w:rFonts w:ascii="Times New Roman"/>
          <w:b w:val="false"/>
          <w:i w:val="false"/>
          <w:color w:val="000000"/>
          <w:sz w:val="28"/>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bookmarkEnd w:id="194"/>
    <w:bookmarkStart w:name="z264" w:id="195"/>
    <w:p>
      <w:pPr>
        <w:spacing w:after="0"/>
        <w:ind w:left="0"/>
        <w:jc w:val="both"/>
      </w:pPr>
      <w:r>
        <w:rPr>
          <w:rFonts w:ascii="Times New Roman"/>
          <w:b w:val="false"/>
          <w:i w:val="false"/>
          <w:color w:val="000000"/>
          <w:sz w:val="28"/>
        </w:rPr>
        <w:t xml:space="preserve">
      3. Перечисленные ниже документы и условия, оговоренные в них, образуют данный Договор и считаются его неотъемлемой частью, а именно: </w:t>
      </w:r>
    </w:p>
    <w:bookmarkEnd w:id="195"/>
    <w:bookmarkStart w:name="z265" w:id="196"/>
    <w:p>
      <w:pPr>
        <w:spacing w:after="0"/>
        <w:ind w:left="0"/>
        <w:jc w:val="both"/>
      </w:pPr>
      <w:r>
        <w:rPr>
          <w:rFonts w:ascii="Times New Roman"/>
          <w:b w:val="false"/>
          <w:i w:val="false"/>
          <w:color w:val="000000"/>
          <w:sz w:val="28"/>
        </w:rPr>
        <w:t>
      1) настоящий Договор;</w:t>
      </w:r>
    </w:p>
    <w:bookmarkEnd w:id="196"/>
    <w:bookmarkStart w:name="z266" w:id="197"/>
    <w:p>
      <w:pPr>
        <w:spacing w:after="0"/>
        <w:ind w:left="0"/>
        <w:jc w:val="both"/>
      </w:pPr>
      <w:r>
        <w:rPr>
          <w:rFonts w:ascii="Times New Roman"/>
          <w:b w:val="false"/>
          <w:i w:val="false"/>
          <w:color w:val="000000"/>
          <w:sz w:val="28"/>
        </w:rPr>
        <w:t>
      2) перечень закупаемых товаров;</w:t>
      </w:r>
    </w:p>
    <w:bookmarkEnd w:id="197"/>
    <w:bookmarkStart w:name="z267" w:id="198"/>
    <w:p>
      <w:pPr>
        <w:spacing w:after="0"/>
        <w:ind w:left="0"/>
        <w:jc w:val="both"/>
      </w:pPr>
      <w:r>
        <w:rPr>
          <w:rFonts w:ascii="Times New Roman"/>
          <w:b w:val="false"/>
          <w:i w:val="false"/>
          <w:color w:val="000000"/>
          <w:sz w:val="28"/>
        </w:rPr>
        <w:t>
      3) техническая спецификация;</w:t>
      </w:r>
    </w:p>
    <w:bookmarkEnd w:id="198"/>
    <w:bookmarkStart w:name="z268" w:id="199"/>
    <w:p>
      <w:pPr>
        <w:spacing w:after="0"/>
        <w:ind w:left="0"/>
        <w:jc w:val="both"/>
      </w:pPr>
      <w:r>
        <w:rPr>
          <w:rFonts w:ascii="Times New Roman"/>
          <w:b w:val="false"/>
          <w:i w:val="false"/>
          <w:color w:val="000000"/>
          <w:sz w:val="28"/>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bookmarkEnd w:id="199"/>
    <w:bookmarkStart w:name="z269" w:id="200"/>
    <w:p>
      <w:pPr>
        <w:spacing w:after="0"/>
        <w:ind w:left="0"/>
        <w:jc w:val="left"/>
      </w:pPr>
      <w:r>
        <w:rPr>
          <w:rFonts w:ascii="Times New Roman"/>
          <w:b/>
          <w:i w:val="false"/>
          <w:color w:val="000000"/>
        </w:rPr>
        <w:t xml:space="preserve"> Глава 3. Цена Договора и оплата</w:t>
      </w:r>
    </w:p>
    <w:bookmarkEnd w:id="200"/>
    <w:bookmarkStart w:name="z270" w:id="201"/>
    <w:p>
      <w:pPr>
        <w:spacing w:after="0"/>
        <w:ind w:left="0"/>
        <w:jc w:val="both"/>
      </w:pPr>
      <w:r>
        <w:rPr>
          <w:rFonts w:ascii="Times New Roman"/>
          <w:b w:val="false"/>
          <w:i w:val="false"/>
          <w:color w:val="000000"/>
          <w:sz w:val="28"/>
        </w:rPr>
        <w:t>
      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bookmarkEnd w:id="201"/>
    <w:bookmarkStart w:name="z271" w:id="202"/>
    <w:p>
      <w:pPr>
        <w:spacing w:after="0"/>
        <w:ind w:left="0"/>
        <w:jc w:val="both"/>
      </w:pPr>
      <w:r>
        <w:rPr>
          <w:rFonts w:ascii="Times New Roman"/>
          <w:b w:val="false"/>
          <w:i w:val="false"/>
          <w:color w:val="000000"/>
          <w:sz w:val="28"/>
        </w:rPr>
        <w:t>
      5. Оплата Поставщику за поставленные товары производиться на следующих условиях:</w:t>
      </w:r>
    </w:p>
    <w:bookmarkEnd w:id="202"/>
    <w:bookmarkStart w:name="z272" w:id="203"/>
    <w:p>
      <w:pPr>
        <w:spacing w:after="0"/>
        <w:ind w:left="0"/>
        <w:jc w:val="both"/>
      </w:pPr>
      <w:r>
        <w:rPr>
          <w:rFonts w:ascii="Times New Roman"/>
          <w:b w:val="false"/>
          <w:i w:val="false"/>
          <w:color w:val="000000"/>
          <w:sz w:val="28"/>
        </w:rPr>
        <w:t>
      Форма оплаты _____________ (перечисление, за наличный расчет, аккредитив и иные платежи)</w:t>
      </w:r>
    </w:p>
    <w:bookmarkEnd w:id="203"/>
    <w:bookmarkStart w:name="z273" w:id="204"/>
    <w:p>
      <w:pPr>
        <w:spacing w:after="0"/>
        <w:ind w:left="0"/>
        <w:jc w:val="both"/>
      </w:pPr>
      <w:r>
        <w:rPr>
          <w:rFonts w:ascii="Times New Roman"/>
          <w:b w:val="false"/>
          <w:i w:val="false"/>
          <w:color w:val="000000"/>
          <w:sz w:val="28"/>
        </w:rPr>
        <w:t>
      Сроки выплат ____ (пример: % после приемки товара в пункте назначения или предоплата, или иное).</w:t>
      </w:r>
    </w:p>
    <w:bookmarkEnd w:id="204"/>
    <w:bookmarkStart w:name="z274" w:id="205"/>
    <w:p>
      <w:pPr>
        <w:spacing w:after="0"/>
        <w:ind w:left="0"/>
        <w:jc w:val="both"/>
      </w:pPr>
      <w:r>
        <w:rPr>
          <w:rFonts w:ascii="Times New Roman"/>
          <w:b w:val="false"/>
          <w:i w:val="false"/>
          <w:color w:val="000000"/>
          <w:sz w:val="28"/>
        </w:rPr>
        <w:t>
      6. Необходимые документы, предшествующие оплате:</w:t>
      </w:r>
    </w:p>
    <w:bookmarkEnd w:id="205"/>
    <w:bookmarkStart w:name="z275" w:id="206"/>
    <w:p>
      <w:pPr>
        <w:spacing w:after="0"/>
        <w:ind w:left="0"/>
        <w:jc w:val="both"/>
      </w:pPr>
      <w:r>
        <w:rPr>
          <w:rFonts w:ascii="Times New Roman"/>
          <w:b w:val="false"/>
          <w:i w:val="false"/>
          <w:color w:val="000000"/>
          <w:sz w:val="28"/>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bookmarkEnd w:id="206"/>
    <w:bookmarkStart w:name="z276" w:id="207"/>
    <w:p>
      <w:pPr>
        <w:spacing w:after="0"/>
        <w:ind w:left="0"/>
        <w:jc w:val="both"/>
      </w:pPr>
      <w:r>
        <w:rPr>
          <w:rFonts w:ascii="Times New Roman"/>
          <w:b w:val="false"/>
          <w:i w:val="false"/>
          <w:color w:val="000000"/>
          <w:sz w:val="28"/>
        </w:rPr>
        <w:t>
      2) _____________________ (счет-фактура или акт приемки-передачи).</w:t>
      </w:r>
    </w:p>
    <w:bookmarkEnd w:id="207"/>
    <w:bookmarkStart w:name="z277" w:id="208"/>
    <w:p>
      <w:pPr>
        <w:spacing w:after="0"/>
        <w:ind w:left="0"/>
        <w:jc w:val="left"/>
      </w:pPr>
      <w:r>
        <w:rPr>
          <w:rFonts w:ascii="Times New Roman"/>
          <w:b/>
          <w:i w:val="false"/>
          <w:color w:val="000000"/>
        </w:rPr>
        <w:t xml:space="preserve"> Глава 4. Условия поставки и приемки товара</w:t>
      </w:r>
    </w:p>
    <w:bookmarkEnd w:id="208"/>
    <w:bookmarkStart w:name="z278" w:id="209"/>
    <w:p>
      <w:pPr>
        <w:spacing w:after="0"/>
        <w:ind w:left="0"/>
        <w:jc w:val="both"/>
      </w:pPr>
      <w:r>
        <w:rPr>
          <w:rFonts w:ascii="Times New Roman"/>
          <w:b w:val="false"/>
          <w:i w:val="false"/>
          <w:color w:val="000000"/>
          <w:sz w:val="28"/>
        </w:rPr>
        <w:t>
      7. Товары, поставляемые в рамках Договора, должны соответствовать или быть выше стандартов, указанных в технической спецификации.</w:t>
      </w:r>
    </w:p>
    <w:bookmarkEnd w:id="209"/>
    <w:bookmarkStart w:name="z279" w:id="210"/>
    <w:p>
      <w:pPr>
        <w:spacing w:after="0"/>
        <w:ind w:left="0"/>
        <w:jc w:val="both"/>
      </w:pPr>
      <w:r>
        <w:rPr>
          <w:rFonts w:ascii="Times New Roman"/>
          <w:b w:val="false"/>
          <w:i w:val="false"/>
          <w:color w:val="000000"/>
          <w:sz w:val="2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bookmarkEnd w:id="210"/>
    <w:bookmarkStart w:name="z280" w:id="211"/>
    <w:p>
      <w:pPr>
        <w:spacing w:after="0"/>
        <w:ind w:left="0"/>
        <w:jc w:val="both"/>
      </w:pPr>
      <w:r>
        <w:rPr>
          <w:rFonts w:ascii="Times New Roman"/>
          <w:b w:val="false"/>
          <w:i w:val="false"/>
          <w:color w:val="000000"/>
          <w:sz w:val="2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bookmarkEnd w:id="211"/>
    <w:bookmarkStart w:name="z281" w:id="212"/>
    <w:p>
      <w:pPr>
        <w:spacing w:after="0"/>
        <w:ind w:left="0"/>
        <w:jc w:val="both"/>
      </w:pPr>
      <w:r>
        <w:rPr>
          <w:rFonts w:ascii="Times New Roman"/>
          <w:b w:val="false"/>
          <w:i w:val="false"/>
          <w:color w:val="000000"/>
          <w:sz w:val="2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bookmarkEnd w:id="212"/>
    <w:bookmarkStart w:name="z282" w:id="213"/>
    <w:p>
      <w:pPr>
        <w:spacing w:after="0"/>
        <w:ind w:left="0"/>
        <w:jc w:val="both"/>
      </w:pPr>
      <w:r>
        <w:rPr>
          <w:rFonts w:ascii="Times New Roman"/>
          <w:b w:val="false"/>
          <w:i w:val="false"/>
          <w:color w:val="000000"/>
          <w:sz w:val="28"/>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bookmarkEnd w:id="213"/>
    <w:bookmarkStart w:name="z283" w:id="214"/>
    <w:p>
      <w:pPr>
        <w:spacing w:after="0"/>
        <w:ind w:left="0"/>
        <w:jc w:val="both"/>
      </w:pPr>
      <w:r>
        <w:rPr>
          <w:rFonts w:ascii="Times New Roman"/>
          <w:b w:val="false"/>
          <w:i w:val="false"/>
          <w:color w:val="000000"/>
          <w:sz w:val="28"/>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bookmarkEnd w:id="214"/>
    <w:bookmarkStart w:name="z284" w:id="215"/>
    <w:p>
      <w:pPr>
        <w:spacing w:after="0"/>
        <w:ind w:left="0"/>
        <w:jc w:val="both"/>
      </w:pPr>
      <w:r>
        <w:rPr>
          <w:rFonts w:ascii="Times New Roman"/>
          <w:b w:val="false"/>
          <w:i w:val="false"/>
          <w:color w:val="000000"/>
          <w:sz w:val="2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bookmarkEnd w:id="215"/>
    <w:bookmarkStart w:name="z285" w:id="216"/>
    <w:p>
      <w:pPr>
        <w:spacing w:after="0"/>
        <w:ind w:left="0"/>
        <w:jc w:val="both"/>
      </w:pPr>
      <w:r>
        <w:rPr>
          <w:rFonts w:ascii="Times New Roman"/>
          <w:b w:val="false"/>
          <w:i w:val="false"/>
          <w:color w:val="000000"/>
          <w:sz w:val="28"/>
        </w:rPr>
        <w:t>
      11. Упаковка и маркировка ящиков, а также документация внутри и вне ее должны строго соответствовать законодательству Республики Казахстан.</w:t>
      </w:r>
    </w:p>
    <w:bookmarkEnd w:id="216"/>
    <w:bookmarkStart w:name="z286" w:id="217"/>
    <w:p>
      <w:pPr>
        <w:spacing w:after="0"/>
        <w:ind w:left="0"/>
        <w:jc w:val="both"/>
      </w:pPr>
      <w:r>
        <w:rPr>
          <w:rFonts w:ascii="Times New Roman"/>
          <w:b w:val="false"/>
          <w:i w:val="false"/>
          <w:color w:val="000000"/>
          <w:sz w:val="28"/>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bookmarkEnd w:id="217"/>
    <w:bookmarkStart w:name="z287" w:id="218"/>
    <w:p>
      <w:pPr>
        <w:spacing w:after="0"/>
        <w:ind w:left="0"/>
        <w:jc w:val="both"/>
      </w:pPr>
      <w:r>
        <w:rPr>
          <w:rFonts w:ascii="Times New Roman"/>
          <w:b w:val="false"/>
          <w:i w:val="false"/>
          <w:color w:val="000000"/>
          <w:sz w:val="28"/>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bookmarkEnd w:id="218"/>
    <w:bookmarkStart w:name="z288" w:id="219"/>
    <w:p>
      <w:pPr>
        <w:spacing w:after="0"/>
        <w:ind w:left="0"/>
        <w:jc w:val="left"/>
      </w:pPr>
      <w:r>
        <w:rPr>
          <w:rFonts w:ascii="Times New Roman"/>
          <w:b/>
          <w:i w:val="false"/>
          <w:color w:val="000000"/>
        </w:rPr>
        <w:t xml:space="preserve"> Глава 5. Особенности поставки и приемки медицинской техники</w:t>
      </w:r>
    </w:p>
    <w:bookmarkEnd w:id="219"/>
    <w:bookmarkStart w:name="z289" w:id="220"/>
    <w:p>
      <w:pPr>
        <w:spacing w:after="0"/>
        <w:ind w:left="0"/>
        <w:jc w:val="both"/>
      </w:pPr>
      <w:r>
        <w:rPr>
          <w:rFonts w:ascii="Times New Roman"/>
          <w:b w:val="false"/>
          <w:i w:val="false"/>
          <w:color w:val="000000"/>
          <w:sz w:val="28"/>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bookmarkEnd w:id="220"/>
    <w:bookmarkStart w:name="z290" w:id="221"/>
    <w:p>
      <w:pPr>
        <w:spacing w:after="0"/>
        <w:ind w:left="0"/>
        <w:jc w:val="both"/>
      </w:pPr>
      <w:r>
        <w:rPr>
          <w:rFonts w:ascii="Times New Roman"/>
          <w:b w:val="false"/>
          <w:i w:val="false"/>
          <w:color w:val="000000"/>
          <w:sz w:val="28"/>
        </w:rPr>
        <w:t>
      15. В рамках данного Договора Поставщик должен предоставить услуги, указанные в тендерной документации.</w:t>
      </w:r>
    </w:p>
    <w:bookmarkEnd w:id="221"/>
    <w:bookmarkStart w:name="z291" w:id="222"/>
    <w:p>
      <w:pPr>
        <w:spacing w:after="0"/>
        <w:ind w:left="0"/>
        <w:jc w:val="both"/>
      </w:pPr>
      <w:r>
        <w:rPr>
          <w:rFonts w:ascii="Times New Roman"/>
          <w:b w:val="false"/>
          <w:i w:val="false"/>
          <w:color w:val="000000"/>
          <w:sz w:val="28"/>
        </w:rPr>
        <w:t>
      16. Цены на сопутствующие услуги включены в цену Договора.</w:t>
      </w:r>
    </w:p>
    <w:bookmarkEnd w:id="222"/>
    <w:bookmarkStart w:name="z292" w:id="223"/>
    <w:p>
      <w:pPr>
        <w:spacing w:after="0"/>
        <w:ind w:left="0"/>
        <w:jc w:val="both"/>
      </w:pPr>
      <w:r>
        <w:rPr>
          <w:rFonts w:ascii="Times New Roman"/>
          <w:b w:val="false"/>
          <w:i w:val="false"/>
          <w:color w:val="000000"/>
          <w:sz w:val="28"/>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bookmarkEnd w:id="223"/>
    <w:bookmarkStart w:name="z293" w:id="224"/>
    <w:p>
      <w:pPr>
        <w:spacing w:after="0"/>
        <w:ind w:left="0"/>
        <w:jc w:val="both"/>
      </w:pPr>
      <w:r>
        <w:rPr>
          <w:rFonts w:ascii="Times New Roman"/>
          <w:b w:val="false"/>
          <w:i w:val="false"/>
          <w:color w:val="000000"/>
          <w:sz w:val="28"/>
        </w:rPr>
        <w:t>
      18. Поставщик, в случае прекращения производства им запасных частей, должен:</w:t>
      </w:r>
    </w:p>
    <w:bookmarkEnd w:id="224"/>
    <w:bookmarkStart w:name="z294" w:id="225"/>
    <w:p>
      <w:pPr>
        <w:spacing w:after="0"/>
        <w:ind w:left="0"/>
        <w:jc w:val="both"/>
      </w:pPr>
      <w:r>
        <w:rPr>
          <w:rFonts w:ascii="Times New Roman"/>
          <w:b w:val="false"/>
          <w:i w:val="false"/>
          <w:color w:val="000000"/>
          <w:sz w:val="2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bookmarkEnd w:id="225"/>
    <w:bookmarkStart w:name="z295" w:id="226"/>
    <w:p>
      <w:pPr>
        <w:spacing w:after="0"/>
        <w:ind w:left="0"/>
        <w:jc w:val="both"/>
      </w:pPr>
      <w:r>
        <w:rPr>
          <w:rFonts w:ascii="Times New Roman"/>
          <w:b w:val="false"/>
          <w:i w:val="false"/>
          <w:color w:val="000000"/>
          <w:sz w:val="2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bookmarkEnd w:id="226"/>
    <w:bookmarkStart w:name="z296" w:id="227"/>
    <w:p>
      <w:pPr>
        <w:spacing w:after="0"/>
        <w:ind w:left="0"/>
        <w:jc w:val="both"/>
      </w:pPr>
      <w:r>
        <w:rPr>
          <w:rFonts w:ascii="Times New Roman"/>
          <w:b w:val="false"/>
          <w:i w:val="false"/>
          <w:color w:val="000000"/>
          <w:sz w:val="28"/>
        </w:rPr>
        <w:t>
      19. Поставщик гарантирует, что товары, поставленные в рамках Договора:</w:t>
      </w:r>
    </w:p>
    <w:bookmarkEnd w:id="227"/>
    <w:bookmarkStart w:name="z297" w:id="228"/>
    <w:p>
      <w:pPr>
        <w:spacing w:after="0"/>
        <w:ind w:left="0"/>
        <w:jc w:val="both"/>
      </w:pPr>
      <w:r>
        <w:rPr>
          <w:rFonts w:ascii="Times New Roman"/>
          <w:b w:val="false"/>
          <w:i w:val="false"/>
          <w:color w:val="000000"/>
          <w:sz w:val="2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bookmarkEnd w:id="228"/>
    <w:bookmarkStart w:name="z298" w:id="229"/>
    <w:p>
      <w:pPr>
        <w:spacing w:after="0"/>
        <w:ind w:left="0"/>
        <w:jc w:val="both"/>
      </w:pPr>
      <w:r>
        <w:rPr>
          <w:rFonts w:ascii="Times New Roman"/>
          <w:b w:val="false"/>
          <w:i w:val="false"/>
          <w:color w:val="000000"/>
          <w:sz w:val="2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bookmarkEnd w:id="229"/>
    <w:bookmarkStart w:name="z299" w:id="230"/>
    <w:p>
      <w:pPr>
        <w:spacing w:after="0"/>
        <w:ind w:left="0"/>
        <w:jc w:val="both"/>
      </w:pPr>
      <w:r>
        <w:rPr>
          <w:rFonts w:ascii="Times New Roman"/>
          <w:b w:val="false"/>
          <w:i w:val="false"/>
          <w:color w:val="000000"/>
          <w:sz w:val="28"/>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bookmarkEnd w:id="230"/>
    <w:bookmarkStart w:name="z300" w:id="231"/>
    <w:p>
      <w:pPr>
        <w:spacing w:after="0"/>
        <w:ind w:left="0"/>
        <w:jc w:val="both"/>
      </w:pPr>
      <w:r>
        <w:rPr>
          <w:rFonts w:ascii="Times New Roman"/>
          <w:b w:val="false"/>
          <w:i w:val="false"/>
          <w:color w:val="000000"/>
          <w:sz w:val="28"/>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bookmarkEnd w:id="231"/>
    <w:bookmarkStart w:name="z301" w:id="232"/>
    <w:p>
      <w:pPr>
        <w:spacing w:after="0"/>
        <w:ind w:left="0"/>
        <w:jc w:val="both"/>
      </w:pPr>
      <w:r>
        <w:rPr>
          <w:rFonts w:ascii="Times New Roman"/>
          <w:b w:val="false"/>
          <w:i w:val="false"/>
          <w:color w:val="000000"/>
          <w:sz w:val="28"/>
        </w:rPr>
        <w:t>
      22. Заказчик обязан оперативно уведомить Поставщика в письменном виде обо всех претензиях, связанных с данной гарантией.</w:t>
      </w:r>
    </w:p>
    <w:bookmarkEnd w:id="232"/>
    <w:bookmarkStart w:name="z302" w:id="233"/>
    <w:p>
      <w:pPr>
        <w:spacing w:after="0"/>
        <w:ind w:left="0"/>
        <w:jc w:val="both"/>
      </w:pPr>
      <w:r>
        <w:rPr>
          <w:rFonts w:ascii="Times New Roman"/>
          <w:b w:val="false"/>
          <w:i w:val="false"/>
          <w:color w:val="000000"/>
          <w:sz w:val="28"/>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bookmarkEnd w:id="233"/>
    <w:bookmarkStart w:name="z303" w:id="234"/>
    <w:p>
      <w:pPr>
        <w:spacing w:after="0"/>
        <w:ind w:left="0"/>
        <w:jc w:val="both"/>
      </w:pPr>
      <w:r>
        <w:rPr>
          <w:rFonts w:ascii="Times New Roman"/>
          <w:b w:val="false"/>
          <w:i w:val="false"/>
          <w:color w:val="000000"/>
          <w:sz w:val="28"/>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bookmarkEnd w:id="234"/>
    <w:bookmarkStart w:name="z304" w:id="235"/>
    <w:p>
      <w:pPr>
        <w:spacing w:after="0"/>
        <w:ind w:left="0"/>
        <w:jc w:val="both"/>
      </w:pPr>
      <w:r>
        <w:rPr>
          <w:rFonts w:ascii="Times New Roman"/>
          <w:b w:val="false"/>
          <w:i w:val="false"/>
          <w:color w:val="000000"/>
          <w:sz w:val="28"/>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bookmarkEnd w:id="235"/>
    <w:bookmarkStart w:name="z305" w:id="236"/>
    <w:p>
      <w:pPr>
        <w:spacing w:after="0"/>
        <w:ind w:left="0"/>
        <w:jc w:val="both"/>
      </w:pPr>
      <w:r>
        <w:rPr>
          <w:rFonts w:ascii="Times New Roman"/>
          <w:b w:val="false"/>
          <w:i w:val="false"/>
          <w:color w:val="000000"/>
          <w:sz w:val="28"/>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bookmarkEnd w:id="236"/>
    <w:bookmarkStart w:name="z306" w:id="237"/>
    <w:p>
      <w:pPr>
        <w:spacing w:after="0"/>
        <w:ind w:left="0"/>
        <w:jc w:val="left"/>
      </w:pPr>
      <w:r>
        <w:rPr>
          <w:rFonts w:ascii="Times New Roman"/>
          <w:b/>
          <w:i w:val="false"/>
          <w:color w:val="000000"/>
        </w:rPr>
        <w:t xml:space="preserve"> Глава 6. Ответственность Сторон</w:t>
      </w:r>
    </w:p>
    <w:bookmarkEnd w:id="237"/>
    <w:bookmarkStart w:name="z307" w:id="238"/>
    <w:p>
      <w:pPr>
        <w:spacing w:after="0"/>
        <w:ind w:left="0"/>
        <w:jc w:val="both"/>
      </w:pPr>
      <w:r>
        <w:rPr>
          <w:rFonts w:ascii="Times New Roman"/>
          <w:b w:val="false"/>
          <w:i w:val="false"/>
          <w:color w:val="000000"/>
          <w:sz w:val="28"/>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bookmarkEnd w:id="238"/>
    <w:bookmarkStart w:name="z308" w:id="239"/>
    <w:p>
      <w:pPr>
        <w:spacing w:after="0"/>
        <w:ind w:left="0"/>
        <w:jc w:val="both"/>
      </w:pPr>
      <w:r>
        <w:rPr>
          <w:rFonts w:ascii="Times New Roman"/>
          <w:b w:val="false"/>
          <w:i w:val="false"/>
          <w:color w:val="000000"/>
          <w:sz w:val="28"/>
        </w:rPr>
        <w:t>
      28. Поставка товаров и предоставление услуг должны осуществляться Поставщиком в соответствии с графиком, указанным в таблице цен.</w:t>
      </w:r>
    </w:p>
    <w:bookmarkEnd w:id="239"/>
    <w:bookmarkStart w:name="z309" w:id="240"/>
    <w:p>
      <w:pPr>
        <w:spacing w:after="0"/>
        <w:ind w:left="0"/>
        <w:jc w:val="both"/>
      </w:pPr>
      <w:r>
        <w:rPr>
          <w:rFonts w:ascii="Times New Roman"/>
          <w:b w:val="false"/>
          <w:i w:val="false"/>
          <w:color w:val="000000"/>
          <w:sz w:val="28"/>
        </w:rPr>
        <w:t>
      29. Задержка с выполнением поставки со стороны поставщика приводит к удержанию обеспечения исполнения договора и выплате неустойки.</w:t>
      </w:r>
    </w:p>
    <w:bookmarkEnd w:id="240"/>
    <w:bookmarkStart w:name="z310" w:id="241"/>
    <w:p>
      <w:pPr>
        <w:spacing w:after="0"/>
        <w:ind w:left="0"/>
        <w:jc w:val="both"/>
      </w:pPr>
      <w:r>
        <w:rPr>
          <w:rFonts w:ascii="Times New Roman"/>
          <w:b w:val="false"/>
          <w:i w:val="false"/>
          <w:color w:val="000000"/>
          <w:sz w:val="28"/>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bookmarkEnd w:id="241"/>
    <w:bookmarkStart w:name="z311" w:id="242"/>
    <w:p>
      <w:pPr>
        <w:spacing w:after="0"/>
        <w:ind w:left="0"/>
        <w:jc w:val="both"/>
      </w:pPr>
      <w:r>
        <w:rPr>
          <w:rFonts w:ascii="Times New Roman"/>
          <w:b w:val="false"/>
          <w:i w:val="false"/>
          <w:color w:val="000000"/>
          <w:sz w:val="28"/>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bookmarkEnd w:id="242"/>
    <w:bookmarkStart w:name="z312" w:id="243"/>
    <w:p>
      <w:pPr>
        <w:spacing w:after="0"/>
        <w:ind w:left="0"/>
        <w:jc w:val="both"/>
      </w:pPr>
      <w:r>
        <w:rPr>
          <w:rFonts w:ascii="Times New Roman"/>
          <w:b w:val="false"/>
          <w:i w:val="false"/>
          <w:color w:val="000000"/>
          <w:sz w:val="28"/>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bookmarkEnd w:id="243"/>
    <w:bookmarkStart w:name="z313" w:id="244"/>
    <w:p>
      <w:pPr>
        <w:spacing w:after="0"/>
        <w:ind w:left="0"/>
        <w:jc w:val="both"/>
      </w:pPr>
      <w:r>
        <w:rPr>
          <w:rFonts w:ascii="Times New Roman"/>
          <w:b w:val="false"/>
          <w:i w:val="false"/>
          <w:color w:val="000000"/>
          <w:sz w:val="28"/>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
    <w:bookmarkEnd w:id="244"/>
    <w:bookmarkStart w:name="z314" w:id="245"/>
    <w:p>
      <w:pPr>
        <w:spacing w:after="0"/>
        <w:ind w:left="0"/>
        <w:jc w:val="both"/>
      </w:pPr>
      <w:r>
        <w:rPr>
          <w:rFonts w:ascii="Times New Roman"/>
          <w:b w:val="false"/>
          <w:i w:val="false"/>
          <w:color w:val="000000"/>
          <w:sz w:val="28"/>
        </w:rPr>
        <w:t>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bookmarkEnd w:id="245"/>
    <w:bookmarkStart w:name="z315" w:id="246"/>
    <w:p>
      <w:pPr>
        <w:spacing w:after="0"/>
        <w:ind w:left="0"/>
        <w:jc w:val="both"/>
      </w:pPr>
      <w:r>
        <w:rPr>
          <w:rFonts w:ascii="Times New Roman"/>
          <w:b w:val="false"/>
          <w:i w:val="false"/>
          <w:color w:val="000000"/>
          <w:sz w:val="28"/>
        </w:rPr>
        <w:t>
      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bookmarkEnd w:id="246"/>
    <w:bookmarkStart w:name="z316" w:id="247"/>
    <w:p>
      <w:pPr>
        <w:spacing w:after="0"/>
        <w:ind w:left="0"/>
        <w:jc w:val="both"/>
      </w:pPr>
      <w:r>
        <w:rPr>
          <w:rFonts w:ascii="Times New Roman"/>
          <w:b w:val="false"/>
          <w:i w:val="false"/>
          <w:color w:val="000000"/>
          <w:sz w:val="28"/>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247"/>
    <w:bookmarkStart w:name="z317" w:id="248"/>
    <w:p>
      <w:pPr>
        <w:spacing w:after="0"/>
        <w:ind w:left="0"/>
        <w:jc w:val="both"/>
      </w:pPr>
      <w:r>
        <w:rPr>
          <w:rFonts w:ascii="Times New Roman"/>
          <w:b w:val="false"/>
          <w:i w:val="false"/>
          <w:color w:val="000000"/>
          <w:sz w:val="28"/>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bookmarkEnd w:id="248"/>
    <w:bookmarkStart w:name="z318" w:id="249"/>
    <w:p>
      <w:pPr>
        <w:spacing w:after="0"/>
        <w:ind w:left="0"/>
        <w:jc w:val="both"/>
      </w:pPr>
      <w:r>
        <w:rPr>
          <w:rFonts w:ascii="Times New Roman"/>
          <w:b w:val="false"/>
          <w:i w:val="false"/>
          <w:color w:val="000000"/>
          <w:sz w:val="2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249"/>
    <w:bookmarkStart w:name="z319" w:id="250"/>
    <w:p>
      <w:pPr>
        <w:spacing w:after="0"/>
        <w:ind w:left="0"/>
        <w:jc w:val="both"/>
      </w:pPr>
      <w:r>
        <w:rPr>
          <w:rFonts w:ascii="Times New Roman"/>
          <w:b w:val="false"/>
          <w:i w:val="false"/>
          <w:color w:val="000000"/>
          <w:sz w:val="28"/>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250"/>
    <w:bookmarkStart w:name="z320" w:id="251"/>
    <w:p>
      <w:pPr>
        <w:spacing w:after="0"/>
        <w:ind w:left="0"/>
        <w:jc w:val="both"/>
      </w:pPr>
      <w:r>
        <w:rPr>
          <w:rFonts w:ascii="Times New Roman"/>
          <w:b w:val="false"/>
          <w:i w:val="false"/>
          <w:color w:val="000000"/>
          <w:sz w:val="28"/>
        </w:rPr>
        <w:t xml:space="preserve">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w:t>
      </w:r>
      <w:r>
        <w:rPr>
          <w:rFonts w:ascii="Times New Roman"/>
          <w:b w:val="false"/>
          <w:i w:val="false"/>
          <w:color w:val="000000"/>
          <w:sz w:val="28"/>
        </w:rPr>
        <w:t>приложению</w:t>
      </w:r>
      <w:r>
        <w:rPr>
          <w:rFonts w:ascii="Times New Roman"/>
          <w:b w:val="false"/>
          <w:i w:val="false"/>
          <w:color w:val="000000"/>
          <w:sz w:val="28"/>
        </w:rPr>
        <w:t xml:space="preserve"> к Договору.</w:t>
      </w:r>
    </w:p>
    <w:bookmarkEnd w:id="251"/>
    <w:bookmarkStart w:name="z321" w:id="252"/>
    <w:p>
      <w:pPr>
        <w:spacing w:after="0"/>
        <w:ind w:left="0"/>
        <w:jc w:val="left"/>
      </w:pPr>
      <w:r>
        <w:rPr>
          <w:rFonts w:ascii="Times New Roman"/>
          <w:b/>
          <w:i w:val="false"/>
          <w:color w:val="000000"/>
        </w:rPr>
        <w:t xml:space="preserve"> Глава 7. Конфиденциальность</w:t>
      </w:r>
    </w:p>
    <w:bookmarkEnd w:id="252"/>
    <w:bookmarkStart w:name="z322" w:id="253"/>
    <w:p>
      <w:pPr>
        <w:spacing w:after="0"/>
        <w:ind w:left="0"/>
        <w:jc w:val="both"/>
      </w:pPr>
      <w:r>
        <w:rPr>
          <w:rFonts w:ascii="Times New Roman"/>
          <w:b w:val="false"/>
          <w:i w:val="false"/>
          <w:color w:val="000000"/>
          <w:sz w:val="28"/>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bookmarkEnd w:id="253"/>
    <w:bookmarkStart w:name="z323" w:id="254"/>
    <w:p>
      <w:pPr>
        <w:spacing w:after="0"/>
        <w:ind w:left="0"/>
        <w:jc w:val="both"/>
      </w:pPr>
      <w:r>
        <w:rPr>
          <w:rFonts w:ascii="Times New Roman"/>
          <w:b w:val="false"/>
          <w:i w:val="false"/>
          <w:color w:val="000000"/>
          <w:sz w:val="28"/>
        </w:rPr>
        <w:t>
      1) во время раскрытия находилась в публичном доступе;</w:t>
      </w:r>
    </w:p>
    <w:bookmarkEnd w:id="254"/>
    <w:bookmarkStart w:name="z324" w:id="255"/>
    <w:p>
      <w:pPr>
        <w:spacing w:after="0"/>
        <w:ind w:left="0"/>
        <w:jc w:val="both"/>
      </w:pPr>
      <w:r>
        <w:rPr>
          <w:rFonts w:ascii="Times New Roman"/>
          <w:b w:val="false"/>
          <w:i w:val="false"/>
          <w:color w:val="000000"/>
          <w:sz w:val="2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bookmarkEnd w:id="255"/>
    <w:bookmarkStart w:name="z325" w:id="256"/>
    <w:p>
      <w:pPr>
        <w:spacing w:after="0"/>
        <w:ind w:left="0"/>
        <w:jc w:val="both"/>
      </w:pPr>
      <w:r>
        <w:rPr>
          <w:rFonts w:ascii="Times New Roman"/>
          <w:b w:val="false"/>
          <w:i w:val="false"/>
          <w:color w:val="000000"/>
          <w:sz w:val="28"/>
        </w:rPr>
        <w:t>
      3) во время раскрытия другой Стороной находилась во владении у Стороны и не была приобретена прямо или косвенно у такой Стороны;</w:t>
      </w:r>
    </w:p>
    <w:bookmarkEnd w:id="256"/>
    <w:bookmarkStart w:name="z326" w:id="257"/>
    <w:p>
      <w:pPr>
        <w:spacing w:after="0"/>
        <w:ind w:left="0"/>
        <w:jc w:val="both"/>
      </w:pPr>
      <w:r>
        <w:rPr>
          <w:rFonts w:ascii="Times New Roman"/>
          <w:b w:val="false"/>
          <w:i w:val="false"/>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bookmarkEnd w:id="257"/>
    <w:bookmarkStart w:name="z327" w:id="258"/>
    <w:p>
      <w:pPr>
        <w:spacing w:after="0"/>
        <w:ind w:left="0"/>
        <w:jc w:val="both"/>
      </w:pPr>
      <w:r>
        <w:rPr>
          <w:rFonts w:ascii="Times New Roman"/>
          <w:b w:val="false"/>
          <w:i w:val="false"/>
          <w:color w:val="000000"/>
          <w:sz w:val="2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bookmarkEnd w:id="258"/>
    <w:bookmarkStart w:name="z328" w:id="259"/>
    <w:p>
      <w:pPr>
        <w:spacing w:after="0"/>
        <w:ind w:left="0"/>
        <w:jc w:val="both"/>
      </w:pPr>
      <w:r>
        <w:rPr>
          <w:rFonts w:ascii="Times New Roman"/>
          <w:b w:val="false"/>
          <w:i w:val="false"/>
          <w:color w:val="000000"/>
          <w:sz w:val="28"/>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bookmarkEnd w:id="259"/>
    <w:bookmarkStart w:name="z329" w:id="260"/>
    <w:p>
      <w:pPr>
        <w:spacing w:after="0"/>
        <w:ind w:left="0"/>
        <w:jc w:val="left"/>
      </w:pPr>
      <w:r>
        <w:rPr>
          <w:rFonts w:ascii="Times New Roman"/>
          <w:b/>
          <w:i w:val="false"/>
          <w:color w:val="000000"/>
        </w:rPr>
        <w:t xml:space="preserve"> Глава 8. Заключительные положения</w:t>
      </w:r>
    </w:p>
    <w:bookmarkEnd w:id="260"/>
    <w:bookmarkStart w:name="z330" w:id="261"/>
    <w:p>
      <w:pPr>
        <w:spacing w:after="0"/>
        <w:ind w:left="0"/>
        <w:jc w:val="both"/>
      </w:pPr>
      <w:r>
        <w:rPr>
          <w:rFonts w:ascii="Times New Roman"/>
          <w:b w:val="false"/>
          <w:i w:val="false"/>
          <w:color w:val="000000"/>
          <w:sz w:val="28"/>
        </w:rPr>
        <w:t>
      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bookmarkEnd w:id="261"/>
    <w:bookmarkStart w:name="z331" w:id="262"/>
    <w:p>
      <w:pPr>
        <w:spacing w:after="0"/>
        <w:ind w:left="0"/>
        <w:jc w:val="both"/>
      </w:pPr>
      <w:r>
        <w:rPr>
          <w:rFonts w:ascii="Times New Roman"/>
          <w:b w:val="false"/>
          <w:i w:val="false"/>
          <w:color w:val="000000"/>
          <w:sz w:val="28"/>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bookmarkEnd w:id="262"/>
    <w:bookmarkStart w:name="z332" w:id="263"/>
    <w:p>
      <w:pPr>
        <w:spacing w:after="0"/>
        <w:ind w:left="0"/>
        <w:jc w:val="both"/>
      </w:pPr>
      <w:r>
        <w:rPr>
          <w:rFonts w:ascii="Times New Roman"/>
          <w:b w:val="false"/>
          <w:i w:val="false"/>
          <w:color w:val="000000"/>
          <w:sz w:val="28"/>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263"/>
    <w:bookmarkStart w:name="z333" w:id="264"/>
    <w:p>
      <w:pPr>
        <w:spacing w:after="0"/>
        <w:ind w:left="0"/>
        <w:jc w:val="both"/>
      </w:pPr>
      <w:r>
        <w:rPr>
          <w:rFonts w:ascii="Times New Roman"/>
          <w:b w:val="false"/>
          <w:i w:val="false"/>
          <w:color w:val="000000"/>
          <w:sz w:val="28"/>
        </w:rPr>
        <w:t>
      45. Налоги и другие обязательные платежи в бюджет подлежат уплате в соответствии с налоговым законодательством Республики Казахстан.</w:t>
      </w:r>
    </w:p>
    <w:bookmarkEnd w:id="264"/>
    <w:bookmarkStart w:name="z334" w:id="265"/>
    <w:p>
      <w:pPr>
        <w:spacing w:after="0"/>
        <w:ind w:left="0"/>
        <w:jc w:val="both"/>
      </w:pPr>
      <w:r>
        <w:rPr>
          <w:rFonts w:ascii="Times New Roman"/>
          <w:b w:val="false"/>
          <w:i w:val="false"/>
          <w:color w:val="000000"/>
          <w:sz w:val="28"/>
        </w:rPr>
        <w:t>
      46. Поставщик обязан внести обеспечение исполнения Договора в форме, объеме и на условиях, предусмотренных в тендерной документации.</w:t>
      </w:r>
    </w:p>
    <w:bookmarkEnd w:id="265"/>
    <w:bookmarkStart w:name="z335" w:id="266"/>
    <w:p>
      <w:pPr>
        <w:spacing w:after="0"/>
        <w:ind w:left="0"/>
        <w:jc w:val="both"/>
      </w:pPr>
      <w:r>
        <w:rPr>
          <w:rFonts w:ascii="Times New Roman"/>
          <w:b w:val="false"/>
          <w:i w:val="false"/>
          <w:color w:val="000000"/>
          <w:sz w:val="28"/>
        </w:rPr>
        <w:t>
      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bookmarkEnd w:id="266"/>
    <w:bookmarkStart w:name="z336" w:id="267"/>
    <w:p>
      <w:pPr>
        <w:spacing w:after="0"/>
        <w:ind w:left="0"/>
        <w:jc w:val="both"/>
      </w:pPr>
      <w:r>
        <w:rPr>
          <w:rFonts w:ascii="Times New Roman"/>
          <w:b w:val="false"/>
          <w:i w:val="false"/>
          <w:color w:val="000000"/>
          <w:sz w:val="28"/>
        </w:rPr>
        <w:t>
      Дата регистрации в территориальном органе казначейства (для государственных органов и государственных учреждений): ________________.</w:t>
      </w:r>
    </w:p>
    <w:bookmarkEnd w:id="267"/>
    <w:bookmarkStart w:name="z337" w:id="268"/>
    <w:p>
      <w:pPr>
        <w:spacing w:after="0"/>
        <w:ind w:left="0"/>
        <w:jc w:val="both"/>
      </w:pPr>
      <w:r>
        <w:rPr>
          <w:rFonts w:ascii="Times New Roman"/>
          <w:b w:val="false"/>
          <w:i w:val="false"/>
          <w:color w:val="000000"/>
          <w:sz w:val="28"/>
        </w:rPr>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bookmarkEnd w:id="268"/>
    <w:bookmarkStart w:name="z338" w:id="269"/>
    <w:p>
      <w:pPr>
        <w:spacing w:after="0"/>
        <w:ind w:left="0"/>
        <w:jc w:val="left"/>
      </w:pPr>
      <w:r>
        <w:rPr>
          <w:rFonts w:ascii="Times New Roman"/>
          <w:b/>
          <w:i w:val="false"/>
          <w:color w:val="000000"/>
        </w:rPr>
        <w:t xml:space="preserve"> Глава 9. Адреса, банковские реквизиты и подписи Сторон:</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w:t>
            </w:r>
          </w:p>
          <w:p>
            <w:pPr>
              <w:spacing w:after="20"/>
              <w:ind w:left="20"/>
              <w:jc w:val="both"/>
            </w:pPr>
            <w:r>
              <w:rPr>
                <w:rFonts w:ascii="Times New Roman"/>
                <w:b w:val="false"/>
                <w:i w:val="false"/>
                <w:color w:val="000000"/>
                <w:sz w:val="20"/>
              </w:rPr>
              <w:t>БИН 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 Подпись,</w:t>
            </w:r>
          </w:p>
          <w:p>
            <w:pPr>
              <w:spacing w:after="20"/>
              <w:ind w:left="20"/>
              <w:jc w:val="both"/>
            </w:pPr>
            <w:r>
              <w:rPr>
                <w:rFonts w:ascii="Times New Roman"/>
                <w:b w:val="false"/>
                <w:i w:val="false"/>
                <w:color w:val="000000"/>
                <w:sz w:val="20"/>
              </w:rPr>
              <w:t>Ф.И.О. (при его наличии)</w:t>
            </w:r>
          </w:p>
          <w:p>
            <w:pPr>
              <w:spacing w:after="20"/>
              <w:ind w:left="20"/>
              <w:jc w:val="both"/>
            </w:pPr>
            <w:r>
              <w:rPr>
                <w:rFonts w:ascii="Times New Roman"/>
                <w:b w:val="false"/>
                <w:i w:val="false"/>
                <w:color w:val="000000"/>
                <w:sz w:val="20"/>
              </w:rPr>
              <w:t>Печать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_____________________</w:t>
            </w:r>
          </w:p>
          <w:p>
            <w:pPr>
              <w:spacing w:after="20"/>
              <w:ind w:left="20"/>
              <w:jc w:val="both"/>
            </w:pPr>
            <w:r>
              <w:rPr>
                <w:rFonts w:ascii="Times New Roman"/>
                <w:b w:val="false"/>
                <w:i w:val="false"/>
                <w:color w:val="000000"/>
                <w:sz w:val="20"/>
              </w:rPr>
              <w:t>БИН 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 Подпись,</w:t>
            </w:r>
          </w:p>
          <w:p>
            <w:pPr>
              <w:spacing w:after="20"/>
              <w:ind w:left="20"/>
              <w:jc w:val="both"/>
            </w:pPr>
            <w:r>
              <w:rPr>
                <w:rFonts w:ascii="Times New Roman"/>
                <w:b w:val="false"/>
                <w:i w:val="false"/>
                <w:color w:val="000000"/>
                <w:sz w:val="20"/>
              </w:rPr>
              <w:t>Ф.И.О. (при его наличии)</w:t>
            </w:r>
          </w:p>
          <w:p>
            <w:pPr>
              <w:spacing w:after="20"/>
              <w:ind w:left="20"/>
              <w:jc w:val="both"/>
            </w:pPr>
            <w:r>
              <w:rPr>
                <w:rFonts w:ascii="Times New Roman"/>
                <w:b w:val="false"/>
                <w:i w:val="false"/>
                <w:color w:val="000000"/>
                <w:sz w:val="20"/>
              </w:rPr>
              <w:t>Печать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Типовому договору</w:t>
            </w:r>
            <w:r>
              <w:br/>
            </w:r>
            <w:r>
              <w:rPr>
                <w:rFonts w:ascii="Times New Roman"/>
                <w:b w:val="false"/>
                <w:i w:val="false"/>
                <w:color w:val="000000"/>
                <w:sz w:val="20"/>
              </w:rPr>
              <w:t>закупа лекарственных средств</w:t>
            </w:r>
            <w:r>
              <w:br/>
            </w:r>
            <w:r>
              <w:rPr>
                <w:rFonts w:ascii="Times New Roman"/>
                <w:b w:val="false"/>
                <w:i w:val="false"/>
                <w:color w:val="000000"/>
                <w:sz w:val="20"/>
              </w:rPr>
              <w:t>и (или) медицинских изделий</w:t>
            </w:r>
            <w:r>
              <w:br/>
            </w:r>
            <w:r>
              <w:rPr>
                <w:rFonts w:ascii="Times New Roman"/>
                <w:b w:val="false"/>
                <w:i w:val="false"/>
                <w:color w:val="000000"/>
                <w:sz w:val="20"/>
              </w:rPr>
              <w:t>(между Заказчиком</w:t>
            </w:r>
            <w:r>
              <w:br/>
            </w:r>
            <w:r>
              <w:rPr>
                <w:rFonts w:ascii="Times New Roman"/>
                <w:b w:val="false"/>
                <w:i w:val="false"/>
                <w:color w:val="000000"/>
                <w:sz w:val="20"/>
              </w:rPr>
              <w:t>и Поставщиком)</w:t>
            </w:r>
          </w:p>
        </w:tc>
      </w:tr>
    </w:tbl>
    <w:bookmarkStart w:name="z340" w:id="270"/>
    <w:p>
      <w:pPr>
        <w:spacing w:after="0"/>
        <w:ind w:left="0"/>
        <w:jc w:val="left"/>
      </w:pPr>
      <w:r>
        <w:rPr>
          <w:rFonts w:ascii="Times New Roman"/>
          <w:b/>
          <w:i w:val="false"/>
          <w:color w:val="000000"/>
        </w:rPr>
        <w:t xml:space="preserve"> Антикоррупционные требования</w:t>
      </w:r>
    </w:p>
    <w:bookmarkEnd w:id="270"/>
    <w:bookmarkStart w:name="z341" w:id="271"/>
    <w:p>
      <w:pPr>
        <w:spacing w:after="0"/>
        <w:ind w:left="0"/>
        <w:jc w:val="both"/>
      </w:pPr>
      <w:r>
        <w:rPr>
          <w:rFonts w:ascii="Times New Roman"/>
          <w:b w:val="false"/>
          <w:i w:val="false"/>
          <w:color w:val="000000"/>
          <w:sz w:val="2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271"/>
    <w:bookmarkStart w:name="z342" w:id="272"/>
    <w:p>
      <w:pPr>
        <w:spacing w:after="0"/>
        <w:ind w:left="0"/>
        <w:jc w:val="both"/>
      </w:pPr>
      <w:r>
        <w:rPr>
          <w:rFonts w:ascii="Times New Roman"/>
          <w:b w:val="false"/>
          <w:i w:val="false"/>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bookmarkEnd w:id="272"/>
    <w:bookmarkStart w:name="z343" w:id="273"/>
    <w:p>
      <w:pPr>
        <w:spacing w:after="0"/>
        <w:ind w:left="0"/>
        <w:jc w:val="both"/>
      </w:pPr>
      <w:r>
        <w:rPr>
          <w:rFonts w:ascii="Times New Roman"/>
          <w:b w:val="false"/>
          <w:i w:val="false"/>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273"/>
    <w:bookmarkStart w:name="z344" w:id="274"/>
    <w:p>
      <w:pPr>
        <w:spacing w:after="0"/>
        <w:ind w:left="0"/>
        <w:jc w:val="both"/>
      </w:pPr>
      <w:r>
        <w:rPr>
          <w:rFonts w:ascii="Times New Roman"/>
          <w:b w:val="false"/>
          <w:i w:val="false"/>
          <w:color w:val="000000"/>
          <w:sz w:val="28"/>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bookmarkEnd w:id="274"/>
    <w:bookmarkStart w:name="z345" w:id="275"/>
    <w:p>
      <w:pPr>
        <w:spacing w:after="0"/>
        <w:ind w:left="0"/>
        <w:jc w:val="both"/>
      </w:pPr>
      <w:r>
        <w:rPr>
          <w:rFonts w:ascii="Times New Roman"/>
          <w:b w:val="false"/>
          <w:i w:val="false"/>
          <w:color w:val="000000"/>
          <w:sz w:val="28"/>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bookmarkEnd w:id="275"/>
    <w:bookmarkStart w:name="z346" w:id="276"/>
    <w:p>
      <w:pPr>
        <w:spacing w:after="0"/>
        <w:ind w:left="0"/>
        <w:jc w:val="both"/>
      </w:pPr>
      <w:r>
        <w:rPr>
          <w:rFonts w:ascii="Times New Roman"/>
          <w:b w:val="false"/>
          <w:i w:val="false"/>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bookmarkEnd w:id="276"/>
    <w:bookmarkStart w:name="z347" w:id="277"/>
    <w:p>
      <w:pPr>
        <w:spacing w:after="0"/>
        <w:ind w:left="0"/>
        <w:jc w:val="both"/>
      </w:pPr>
      <w:r>
        <w:rPr>
          <w:rFonts w:ascii="Times New Roman"/>
          <w:b w:val="false"/>
          <w:i w:val="false"/>
          <w:color w:val="000000"/>
          <w:sz w:val="28"/>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bookmarkEnd w:id="277"/>
    <w:bookmarkStart w:name="z348" w:id="278"/>
    <w:p>
      <w:pPr>
        <w:spacing w:after="0"/>
        <w:ind w:left="0"/>
        <w:jc w:val="both"/>
      </w:pPr>
      <w:r>
        <w:rPr>
          <w:rFonts w:ascii="Times New Roman"/>
          <w:b w:val="false"/>
          <w:i w:val="false"/>
          <w:color w:val="000000"/>
          <w:sz w:val="28"/>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bookmarkEnd w:id="2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1" w:id="279"/>
    <w:p>
      <w:pPr>
        <w:spacing w:after="0"/>
        <w:ind w:left="0"/>
        <w:jc w:val="left"/>
      </w:pPr>
      <w:r>
        <w:rPr>
          <w:rFonts w:ascii="Times New Roman"/>
          <w:b/>
          <w:i w:val="false"/>
          <w:color w:val="000000"/>
        </w:rPr>
        <w:t xml:space="preserve"> Типовой договор закупа лекарственных средств и (или) медицинских изделий (между единым дистрибьютором и заказчиком)</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11169"/>
      </w:tblGrid>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1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 20_ 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 (для государственных учреждений)</w:t>
            </w:r>
          </w:p>
        </w:tc>
      </w:tr>
    </w:tbl>
    <w:bookmarkStart w:name="z352" w:id="280"/>
    <w:p>
      <w:pPr>
        <w:spacing w:after="0"/>
        <w:ind w:left="0"/>
        <w:jc w:val="both"/>
      </w:pPr>
      <w:r>
        <w:rPr>
          <w:rFonts w:ascii="Times New Roman"/>
          <w:b w:val="false"/>
          <w:i w:val="false"/>
          <w:color w:val="000000"/>
          <w:sz w:val="28"/>
        </w:rPr>
        <w:t xml:space="preserve">
      ________________ именуемое в дальнейшем "Заказчик", в лице _________________, с одной стороны, и ТОО "СК-Фармация", именуемое в дальнейшем "Единый дистрибьютор", в лице _________________, с другой стороны, в дальнейшем совместно именуемые "Стороны", 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июня 2021 года № 375 и представленной Заказчиком заявкой, заключили настоящий Договор закупки лекарственных средств и(или) медицинских изделий (между Единым дистрибьютором и Заказчиком) (далее - Договор) о нижеследующем: </w:t>
      </w:r>
    </w:p>
    <w:bookmarkEnd w:id="280"/>
    <w:bookmarkStart w:name="z353" w:id="281"/>
    <w:p>
      <w:pPr>
        <w:spacing w:after="0"/>
        <w:ind w:left="0"/>
        <w:jc w:val="left"/>
      </w:pPr>
      <w:r>
        <w:rPr>
          <w:rFonts w:ascii="Times New Roman"/>
          <w:b/>
          <w:i w:val="false"/>
          <w:color w:val="000000"/>
        </w:rPr>
        <w:t xml:space="preserve"> Глава 1. Термины, применяемые в Договоре</w:t>
      </w:r>
    </w:p>
    <w:bookmarkEnd w:id="281"/>
    <w:bookmarkStart w:name="z354" w:id="282"/>
    <w:p>
      <w:pPr>
        <w:spacing w:after="0"/>
        <w:ind w:left="0"/>
        <w:jc w:val="both"/>
      </w:pPr>
      <w:r>
        <w:rPr>
          <w:rFonts w:ascii="Times New Roman"/>
          <w:b w:val="false"/>
          <w:i w:val="false"/>
          <w:color w:val="000000"/>
          <w:sz w:val="28"/>
        </w:rPr>
        <w:t>
      1. В данном Договоре нижеперечисленные понятия будут иметь следующее толкование:</w:t>
      </w:r>
    </w:p>
    <w:bookmarkEnd w:id="282"/>
    <w:bookmarkStart w:name="z355" w:id="283"/>
    <w:p>
      <w:pPr>
        <w:spacing w:after="0"/>
        <w:ind w:left="0"/>
        <w:jc w:val="both"/>
      </w:pPr>
      <w:r>
        <w:rPr>
          <w:rFonts w:ascii="Times New Roman"/>
          <w:b w:val="false"/>
          <w:i w:val="false"/>
          <w:color w:val="000000"/>
          <w:sz w:val="28"/>
        </w:rPr>
        <w:t>
      1) Договор – гражданско-правовой акт, заключенный между Заказчиком и Единым дистрибьютором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bookmarkEnd w:id="283"/>
    <w:bookmarkStart w:name="z356" w:id="284"/>
    <w:p>
      <w:pPr>
        <w:spacing w:after="0"/>
        <w:ind w:left="0"/>
        <w:jc w:val="both"/>
      </w:pPr>
      <w:r>
        <w:rPr>
          <w:rFonts w:ascii="Times New Roman"/>
          <w:b w:val="false"/>
          <w:i w:val="false"/>
          <w:color w:val="000000"/>
          <w:sz w:val="28"/>
        </w:rPr>
        <w:t>
      2) цена Договора – сумма, которая должна быть выплачена Заказчиком Единому дистрибьютору в соответствии с условиями Договора;</w:t>
      </w:r>
    </w:p>
    <w:bookmarkEnd w:id="284"/>
    <w:bookmarkStart w:name="z357" w:id="285"/>
    <w:p>
      <w:pPr>
        <w:spacing w:after="0"/>
        <w:ind w:left="0"/>
        <w:jc w:val="both"/>
      </w:pPr>
      <w:r>
        <w:rPr>
          <w:rFonts w:ascii="Times New Roman"/>
          <w:b w:val="false"/>
          <w:i w:val="false"/>
          <w:color w:val="000000"/>
          <w:sz w:val="28"/>
        </w:rPr>
        <w:t>
      3) товары – лекарственные средства и(или) медицинские изделия, которые Единый дистрибьютор должен поставить Заказчику в соответствии с условиями Договора;</w:t>
      </w:r>
    </w:p>
    <w:bookmarkEnd w:id="285"/>
    <w:bookmarkStart w:name="z358" w:id="286"/>
    <w:p>
      <w:pPr>
        <w:spacing w:after="0"/>
        <w:ind w:left="0"/>
        <w:jc w:val="both"/>
      </w:pPr>
      <w:r>
        <w:rPr>
          <w:rFonts w:ascii="Times New Roman"/>
          <w:b w:val="false"/>
          <w:i w:val="false"/>
          <w:color w:val="000000"/>
          <w:sz w:val="28"/>
        </w:rPr>
        <w:t>
      4) переходящий остаток – лекарственные средства и изделия медицинского назначения, принятые в прошедших финансовых годах от поставщиков на склад единого дистрибьютора, в том числе нереализованные заказчиками с неснижаемого запаса;</w:t>
      </w:r>
    </w:p>
    <w:bookmarkEnd w:id="286"/>
    <w:bookmarkStart w:name="z359" w:id="287"/>
    <w:p>
      <w:pPr>
        <w:spacing w:after="0"/>
        <w:ind w:left="0"/>
        <w:jc w:val="both"/>
      </w:pPr>
      <w:r>
        <w:rPr>
          <w:rFonts w:ascii="Times New Roman"/>
          <w:b w:val="false"/>
          <w:i w:val="false"/>
          <w:color w:val="000000"/>
          <w:sz w:val="28"/>
        </w:rPr>
        <w:t>
      5) товаросопроводительные документы – счет-фактура, акт приема - передачи, накладная на отпуск товаров на сторону, доверенность;</w:t>
      </w:r>
    </w:p>
    <w:bookmarkEnd w:id="287"/>
    <w:bookmarkStart w:name="z360" w:id="288"/>
    <w:p>
      <w:pPr>
        <w:spacing w:after="0"/>
        <w:ind w:left="0"/>
        <w:jc w:val="both"/>
      </w:pPr>
      <w:r>
        <w:rPr>
          <w:rFonts w:ascii="Times New Roman"/>
          <w:b w:val="false"/>
          <w:i w:val="false"/>
          <w:color w:val="000000"/>
          <w:sz w:val="28"/>
        </w:rPr>
        <w:t>
      6) представитель (уполномоченный представитель) – физическое и (или) юридическое лицо, в установленном законодательством порядке наделенное Стороной на совершение определенных действий по реализации условий Договора.</w:t>
      </w:r>
    </w:p>
    <w:bookmarkEnd w:id="288"/>
    <w:bookmarkStart w:name="z361" w:id="289"/>
    <w:p>
      <w:pPr>
        <w:spacing w:after="0"/>
        <w:ind w:left="0"/>
        <w:jc w:val="left"/>
      </w:pPr>
      <w:r>
        <w:rPr>
          <w:rFonts w:ascii="Times New Roman"/>
          <w:b/>
          <w:i w:val="false"/>
          <w:color w:val="000000"/>
        </w:rPr>
        <w:t xml:space="preserve"> Глава 2. Предмет Договора</w:t>
      </w:r>
    </w:p>
    <w:bookmarkEnd w:id="289"/>
    <w:bookmarkStart w:name="z362" w:id="290"/>
    <w:p>
      <w:pPr>
        <w:spacing w:after="0"/>
        <w:ind w:left="0"/>
        <w:jc w:val="both"/>
      </w:pPr>
      <w:r>
        <w:rPr>
          <w:rFonts w:ascii="Times New Roman"/>
          <w:b w:val="false"/>
          <w:i w:val="false"/>
          <w:color w:val="000000"/>
          <w:sz w:val="28"/>
        </w:rPr>
        <w:t>
      2. Единый дистрибьютор обязуется поставить товар согласно приложениям к настоящему Договору, а Заказчик принять его и оплатить в соответствии с условиями настоящего Договора.</w:t>
      </w:r>
    </w:p>
    <w:bookmarkEnd w:id="290"/>
    <w:bookmarkStart w:name="z363" w:id="291"/>
    <w:p>
      <w:pPr>
        <w:spacing w:after="0"/>
        <w:ind w:left="0"/>
        <w:jc w:val="both"/>
      </w:pPr>
      <w:r>
        <w:rPr>
          <w:rFonts w:ascii="Times New Roman"/>
          <w:b w:val="false"/>
          <w:i w:val="false"/>
          <w:color w:val="000000"/>
          <w:sz w:val="28"/>
        </w:rPr>
        <w:t>
      3. Перечисленные ниже документы и условия, оговоренные в них, образуют данный Договор и считаются его неотъемлемой частью, а именно:</w:t>
      </w:r>
    </w:p>
    <w:bookmarkEnd w:id="291"/>
    <w:bookmarkStart w:name="z364" w:id="292"/>
    <w:p>
      <w:pPr>
        <w:spacing w:after="0"/>
        <w:ind w:left="0"/>
        <w:jc w:val="both"/>
      </w:pPr>
      <w:r>
        <w:rPr>
          <w:rFonts w:ascii="Times New Roman"/>
          <w:b w:val="false"/>
          <w:i w:val="false"/>
          <w:color w:val="000000"/>
          <w:sz w:val="28"/>
        </w:rPr>
        <w:t>
      1) настоящий Договор;</w:t>
      </w:r>
    </w:p>
    <w:bookmarkEnd w:id="292"/>
    <w:bookmarkStart w:name="z365" w:id="293"/>
    <w:p>
      <w:pPr>
        <w:spacing w:after="0"/>
        <w:ind w:left="0"/>
        <w:jc w:val="both"/>
      </w:pPr>
      <w:r>
        <w:rPr>
          <w:rFonts w:ascii="Times New Roman"/>
          <w:b w:val="false"/>
          <w:i w:val="false"/>
          <w:color w:val="000000"/>
          <w:sz w:val="28"/>
        </w:rPr>
        <w:t>
      2) спецификация закупаемых товаров (приложение 1 к Договору);</w:t>
      </w:r>
    </w:p>
    <w:bookmarkEnd w:id="293"/>
    <w:bookmarkStart w:name="z366" w:id="294"/>
    <w:p>
      <w:pPr>
        <w:spacing w:after="0"/>
        <w:ind w:left="0"/>
        <w:jc w:val="both"/>
      </w:pPr>
      <w:r>
        <w:rPr>
          <w:rFonts w:ascii="Times New Roman"/>
          <w:b w:val="false"/>
          <w:i w:val="false"/>
          <w:color w:val="000000"/>
          <w:sz w:val="28"/>
        </w:rPr>
        <w:t>
      3) график и место поставки (приложение 2 к Договору).</w:t>
      </w:r>
    </w:p>
    <w:bookmarkEnd w:id="294"/>
    <w:bookmarkStart w:name="z367" w:id="295"/>
    <w:p>
      <w:pPr>
        <w:spacing w:after="0"/>
        <w:ind w:left="0"/>
        <w:jc w:val="both"/>
      </w:pPr>
      <w:r>
        <w:rPr>
          <w:rFonts w:ascii="Times New Roman"/>
          <w:b w:val="false"/>
          <w:i w:val="false"/>
          <w:color w:val="000000"/>
          <w:sz w:val="28"/>
        </w:rPr>
        <w:t xml:space="preserve">
      4) при закупе лекарственных средств, содержащих наркотические средства и психотропные вещества (далее – НсПв) – требование на наркотические средства, психотропные вещества и их прекурсоры в соответствии с Правилами использования в медицинских целях наркотических средств, психотропных веществ и их прекурсоров, подлежащих контролю в Республике Казахстан,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января 2015 года № 32 "Об утверждении Правил использования в медицинских целях наркотических средств, психотропных веществ и их прекурсоров, подлежащих контролю в Республике Казахстан".</w:t>
      </w:r>
    </w:p>
    <w:bookmarkEnd w:id="295"/>
    <w:bookmarkStart w:name="z368" w:id="296"/>
    <w:p>
      <w:pPr>
        <w:spacing w:after="0"/>
        <w:ind w:left="0"/>
        <w:jc w:val="both"/>
      </w:pPr>
      <w:r>
        <w:rPr>
          <w:rFonts w:ascii="Times New Roman"/>
          <w:b w:val="false"/>
          <w:i w:val="false"/>
          <w:color w:val="000000"/>
          <w:sz w:val="28"/>
        </w:rPr>
        <w:t>
      4. Стороны заявляют и гарантируют, что обладают всеми полномочиями для заключения и исполнения Договора, не обременены требованиями третьих лиц и, в случае возникновения в будущем претензий со стороны третьих лиц, урегулируют их самостоятельно.</w:t>
      </w:r>
    </w:p>
    <w:bookmarkEnd w:id="296"/>
    <w:bookmarkStart w:name="z369" w:id="297"/>
    <w:p>
      <w:pPr>
        <w:spacing w:after="0"/>
        <w:ind w:left="0"/>
        <w:jc w:val="left"/>
      </w:pPr>
      <w:r>
        <w:rPr>
          <w:rFonts w:ascii="Times New Roman"/>
          <w:b/>
          <w:i w:val="false"/>
          <w:color w:val="000000"/>
        </w:rPr>
        <w:t xml:space="preserve"> Глава 3. Обязанности Сторон</w:t>
      </w:r>
    </w:p>
    <w:bookmarkEnd w:id="297"/>
    <w:bookmarkStart w:name="z370" w:id="298"/>
    <w:p>
      <w:pPr>
        <w:spacing w:after="0"/>
        <w:ind w:left="0"/>
        <w:jc w:val="both"/>
      </w:pPr>
      <w:r>
        <w:rPr>
          <w:rFonts w:ascii="Times New Roman"/>
          <w:b w:val="false"/>
          <w:i w:val="false"/>
          <w:color w:val="000000"/>
          <w:sz w:val="28"/>
        </w:rPr>
        <w:t xml:space="preserve">
      5. Единый дистрибьютор обязан: </w:t>
      </w:r>
    </w:p>
    <w:bookmarkEnd w:id="298"/>
    <w:bookmarkStart w:name="z371" w:id="299"/>
    <w:p>
      <w:pPr>
        <w:spacing w:after="0"/>
        <w:ind w:left="0"/>
        <w:jc w:val="both"/>
      </w:pPr>
      <w:r>
        <w:rPr>
          <w:rFonts w:ascii="Times New Roman"/>
          <w:b w:val="false"/>
          <w:i w:val="false"/>
          <w:color w:val="000000"/>
          <w:sz w:val="28"/>
        </w:rPr>
        <w:t xml:space="preserve">
      1) поставить товар Заказчику, а в случае закупа НсПв – Заказчику, имеющему лицензию на осуществление деятельности в сфере оборота наркотических средств, психотропных веществ и прекурсоров, – в количестве и качестве в соответствии с Договором и по ценам, предусмотренным в спецификации закупаемых товаров (приложение 1 к Договору); </w:t>
      </w:r>
    </w:p>
    <w:bookmarkEnd w:id="299"/>
    <w:bookmarkStart w:name="z372" w:id="300"/>
    <w:p>
      <w:pPr>
        <w:spacing w:after="0"/>
        <w:ind w:left="0"/>
        <w:jc w:val="both"/>
      </w:pPr>
      <w:r>
        <w:rPr>
          <w:rFonts w:ascii="Times New Roman"/>
          <w:b w:val="false"/>
          <w:i w:val="false"/>
          <w:color w:val="000000"/>
          <w:sz w:val="28"/>
        </w:rPr>
        <w:t>
      2) поставить товар в соответствии с графиком поставки (приложение 2 к Договору), а в случае закупа НсПв – с требованием на наркотические средства, психотропные вещества и их прекурсоры;</w:t>
      </w:r>
    </w:p>
    <w:bookmarkEnd w:id="300"/>
    <w:bookmarkStart w:name="z373" w:id="301"/>
    <w:p>
      <w:pPr>
        <w:spacing w:after="0"/>
        <w:ind w:left="0"/>
        <w:jc w:val="both"/>
      </w:pPr>
      <w:r>
        <w:rPr>
          <w:rFonts w:ascii="Times New Roman"/>
          <w:b w:val="false"/>
          <w:i w:val="false"/>
          <w:color w:val="000000"/>
          <w:sz w:val="28"/>
        </w:rPr>
        <w:t>
      3) указывать номер и срок действия заключения о безопасности и качестве товара (далее - Заключение) на каждое наименование и партию (серию) лекарственного средства, медицинского изделия, без приложения копии Заключения к товаросопроводительным документам или номер заключения (разрешительного документа) на ввоз на территорию Республики Казахстан, выданного уполномоченным органом в области здравоохранения;</w:t>
      </w:r>
    </w:p>
    <w:bookmarkEnd w:id="301"/>
    <w:bookmarkStart w:name="z374" w:id="302"/>
    <w:p>
      <w:pPr>
        <w:spacing w:after="0"/>
        <w:ind w:left="0"/>
        <w:jc w:val="both"/>
      </w:pPr>
      <w:r>
        <w:rPr>
          <w:rFonts w:ascii="Times New Roman"/>
          <w:b w:val="false"/>
          <w:i w:val="false"/>
          <w:color w:val="000000"/>
          <w:sz w:val="28"/>
        </w:rPr>
        <w:t>
      4) указывать серию/партию, сроки годности на каждое наименование в товаросопроводительных документах в соответствии со спецификацией (приложение 1 к Договору).</w:t>
      </w:r>
    </w:p>
    <w:bookmarkEnd w:id="302"/>
    <w:bookmarkStart w:name="z375" w:id="303"/>
    <w:p>
      <w:pPr>
        <w:spacing w:after="0"/>
        <w:ind w:left="0"/>
        <w:jc w:val="both"/>
      </w:pPr>
      <w:r>
        <w:rPr>
          <w:rFonts w:ascii="Times New Roman"/>
          <w:b w:val="false"/>
          <w:i w:val="false"/>
          <w:color w:val="000000"/>
          <w:sz w:val="28"/>
        </w:rPr>
        <w:t>
      6. Единый дистрибьютор вправе осуществлять досрочную поставку товара по обращению Заказчика в виде электронного документа, сформированного в информационной системе Единого дистрибьютора "Единая фармацевтическая информационная система".</w:t>
      </w:r>
    </w:p>
    <w:bookmarkEnd w:id="303"/>
    <w:bookmarkStart w:name="z376" w:id="304"/>
    <w:p>
      <w:pPr>
        <w:spacing w:after="0"/>
        <w:ind w:left="0"/>
        <w:jc w:val="both"/>
      </w:pPr>
      <w:r>
        <w:rPr>
          <w:rFonts w:ascii="Times New Roman"/>
          <w:b w:val="false"/>
          <w:i w:val="false"/>
          <w:color w:val="000000"/>
          <w:sz w:val="28"/>
        </w:rPr>
        <w:t>
      7. Заказчик обязан:</w:t>
      </w:r>
    </w:p>
    <w:bookmarkEnd w:id="304"/>
    <w:bookmarkStart w:name="z377" w:id="305"/>
    <w:p>
      <w:pPr>
        <w:spacing w:after="0"/>
        <w:ind w:left="0"/>
        <w:jc w:val="both"/>
      </w:pPr>
      <w:r>
        <w:rPr>
          <w:rFonts w:ascii="Times New Roman"/>
          <w:b w:val="false"/>
          <w:i w:val="false"/>
          <w:color w:val="000000"/>
          <w:sz w:val="28"/>
        </w:rPr>
        <w:t>
      1) принять поставленный товар в соответствии с условиями Договора путем подписания акта приема-передачи не позднее 3 (три) рабочих дней от даты прибытия товара в место поставки;</w:t>
      </w:r>
    </w:p>
    <w:bookmarkEnd w:id="305"/>
    <w:bookmarkStart w:name="z378" w:id="306"/>
    <w:p>
      <w:pPr>
        <w:spacing w:after="0"/>
        <w:ind w:left="0"/>
        <w:jc w:val="both"/>
      </w:pPr>
      <w:r>
        <w:rPr>
          <w:rFonts w:ascii="Times New Roman"/>
          <w:b w:val="false"/>
          <w:i w:val="false"/>
          <w:color w:val="000000"/>
          <w:sz w:val="28"/>
        </w:rPr>
        <w:t>
      2) оплатить товар в соответствии с условиями Договора;</w:t>
      </w:r>
    </w:p>
    <w:bookmarkEnd w:id="306"/>
    <w:bookmarkStart w:name="z379" w:id="307"/>
    <w:p>
      <w:pPr>
        <w:spacing w:after="0"/>
        <w:ind w:left="0"/>
        <w:jc w:val="both"/>
      </w:pPr>
      <w:r>
        <w:rPr>
          <w:rFonts w:ascii="Times New Roman"/>
          <w:b w:val="false"/>
          <w:i w:val="false"/>
          <w:color w:val="000000"/>
          <w:sz w:val="28"/>
        </w:rPr>
        <w:t>
      3) оперативно уведомить Единого дистрибьютора в письменном виде обо всех претензиях к полученному товару путем оформления акта рекламации, но не позднее 24 часов после его поставки Заказчику;</w:t>
      </w:r>
    </w:p>
    <w:bookmarkEnd w:id="307"/>
    <w:bookmarkStart w:name="z380" w:id="308"/>
    <w:p>
      <w:pPr>
        <w:spacing w:after="0"/>
        <w:ind w:left="0"/>
        <w:jc w:val="both"/>
      </w:pPr>
      <w:r>
        <w:rPr>
          <w:rFonts w:ascii="Times New Roman"/>
          <w:b w:val="false"/>
          <w:i w:val="false"/>
          <w:color w:val="000000"/>
          <w:sz w:val="28"/>
        </w:rPr>
        <w:t>
      4) в случае закупа НсПв – иметь лицензию на осуществление деятельности в сфере оборота наркотических средств, психотропных веществ и прекурсоров.</w:t>
      </w:r>
    </w:p>
    <w:bookmarkEnd w:id="308"/>
    <w:bookmarkStart w:name="z381" w:id="309"/>
    <w:p>
      <w:pPr>
        <w:spacing w:after="0"/>
        <w:ind w:left="0"/>
        <w:jc w:val="left"/>
      </w:pPr>
      <w:r>
        <w:rPr>
          <w:rFonts w:ascii="Times New Roman"/>
          <w:b/>
          <w:i w:val="false"/>
          <w:color w:val="000000"/>
        </w:rPr>
        <w:t xml:space="preserve"> Глава 4. Цена Договора и оплата</w:t>
      </w:r>
    </w:p>
    <w:bookmarkEnd w:id="309"/>
    <w:bookmarkStart w:name="z382" w:id="310"/>
    <w:p>
      <w:pPr>
        <w:spacing w:after="0"/>
        <w:ind w:left="0"/>
        <w:jc w:val="both"/>
      </w:pPr>
      <w:r>
        <w:rPr>
          <w:rFonts w:ascii="Times New Roman"/>
          <w:b w:val="false"/>
          <w:i w:val="false"/>
          <w:color w:val="000000"/>
          <w:sz w:val="28"/>
        </w:rPr>
        <w:t xml:space="preserve">
      8. Цена Договора составляет ________ (сумма цифрами и прописью) тенге. Товары, перечисленные в </w:t>
      </w:r>
      <w:r>
        <w:rPr>
          <w:rFonts w:ascii="Times New Roman"/>
          <w:b w:val="false"/>
          <w:i w:val="false"/>
          <w:color w:val="000000"/>
          <w:sz w:val="28"/>
        </w:rPr>
        <w:t>приложении 1</w:t>
      </w:r>
      <w:r>
        <w:rPr>
          <w:rFonts w:ascii="Times New Roman"/>
          <w:b w:val="false"/>
          <w:i w:val="false"/>
          <w:color w:val="000000"/>
          <w:sz w:val="28"/>
        </w:rPr>
        <w:t xml:space="preserve"> к Договору, не облагаются НДС.</w:t>
      </w:r>
    </w:p>
    <w:bookmarkEnd w:id="310"/>
    <w:bookmarkStart w:name="z383" w:id="311"/>
    <w:p>
      <w:pPr>
        <w:spacing w:after="0"/>
        <w:ind w:left="0"/>
        <w:jc w:val="both"/>
      </w:pPr>
      <w:r>
        <w:rPr>
          <w:rFonts w:ascii="Times New Roman"/>
          <w:b w:val="false"/>
          <w:i w:val="false"/>
          <w:color w:val="000000"/>
          <w:sz w:val="28"/>
        </w:rPr>
        <w:t>
      9. Оплата Товара по Договору производится следующим образом:</w:t>
      </w:r>
    </w:p>
    <w:bookmarkEnd w:id="311"/>
    <w:bookmarkStart w:name="z384" w:id="312"/>
    <w:p>
      <w:pPr>
        <w:spacing w:after="0"/>
        <w:ind w:left="0"/>
        <w:jc w:val="both"/>
      </w:pPr>
      <w:r>
        <w:rPr>
          <w:rFonts w:ascii="Times New Roman"/>
          <w:b w:val="false"/>
          <w:i w:val="false"/>
          <w:color w:val="000000"/>
          <w:sz w:val="28"/>
        </w:rPr>
        <w:t>
      1) Заказчик производит предварительную оплату в размере 50 (пятьдесят) процентов (для государственных учреждений), 30 (тридцать) процентов (для организаций иной формы собственности) от цены Договора в течение 10 (десяти) рабочих дней со дня вступления в силу Договора. При этом в случае увеличения цены Договора Заказчик осуществляет предварительную оплату в размере 50 (пятьдесят) процентов от суммы увеличения цены Договора. Отгрузка товара в адрес Заказчика начинается с момента внесения предоплаты на счет Единого дистрибьютора.</w:t>
      </w:r>
    </w:p>
    <w:bookmarkEnd w:id="312"/>
    <w:bookmarkStart w:name="z385" w:id="313"/>
    <w:p>
      <w:pPr>
        <w:spacing w:after="0"/>
        <w:ind w:left="0"/>
        <w:jc w:val="both"/>
      </w:pPr>
      <w:r>
        <w:rPr>
          <w:rFonts w:ascii="Times New Roman"/>
          <w:b w:val="false"/>
          <w:i w:val="false"/>
          <w:color w:val="000000"/>
          <w:sz w:val="28"/>
        </w:rPr>
        <w:t>
       2) дальнейшая оплата производится пропорционально предоплате от цены Договора по факту поставки товара в течение 10 (десяти) рабочих дней на основании выставленной Единым дистрибьютором счет-фактуры;</w:t>
      </w:r>
    </w:p>
    <w:bookmarkEnd w:id="313"/>
    <w:bookmarkStart w:name="z386" w:id="314"/>
    <w:p>
      <w:pPr>
        <w:spacing w:after="0"/>
        <w:ind w:left="0"/>
        <w:jc w:val="both"/>
      </w:pPr>
      <w:r>
        <w:rPr>
          <w:rFonts w:ascii="Times New Roman"/>
          <w:b w:val="false"/>
          <w:i w:val="false"/>
          <w:color w:val="000000"/>
          <w:sz w:val="28"/>
        </w:rPr>
        <w:t>
      В случае поставки антиретровирусных и противотуберкулезных препаратов Заказчик производит оплату Товара по Договору по факту обеспечения рецептов в информационной системе лекарственного обеспечения (ИСЛО), без применения подпунктов 1) и 2) настоящего пункта.</w:t>
      </w:r>
    </w:p>
    <w:bookmarkEnd w:id="314"/>
    <w:bookmarkStart w:name="z387" w:id="315"/>
    <w:p>
      <w:pPr>
        <w:spacing w:after="0"/>
        <w:ind w:left="0"/>
        <w:jc w:val="both"/>
      </w:pPr>
      <w:r>
        <w:rPr>
          <w:rFonts w:ascii="Times New Roman"/>
          <w:b w:val="false"/>
          <w:i w:val="false"/>
          <w:color w:val="000000"/>
          <w:sz w:val="28"/>
        </w:rPr>
        <w:t>
      10. Налоги и другие обязательные платежи в бюджет подлежат уплате соответствующей Стороной - налогоплательщиком в соответствии с налоговым законодательством Республики Казахстан.</w:t>
      </w:r>
    </w:p>
    <w:bookmarkEnd w:id="315"/>
    <w:bookmarkStart w:name="z388" w:id="316"/>
    <w:p>
      <w:pPr>
        <w:spacing w:after="0"/>
        <w:ind w:left="0"/>
        <w:jc w:val="both"/>
      </w:pPr>
      <w:r>
        <w:rPr>
          <w:rFonts w:ascii="Times New Roman"/>
          <w:b w:val="false"/>
          <w:i w:val="false"/>
          <w:color w:val="000000"/>
          <w:sz w:val="28"/>
        </w:rPr>
        <w:t>
      11. Цена Договора не является равной или превышающей суммы, выделенной для закупок.</w:t>
      </w:r>
    </w:p>
    <w:bookmarkEnd w:id="316"/>
    <w:bookmarkStart w:name="z389" w:id="317"/>
    <w:p>
      <w:pPr>
        <w:spacing w:after="0"/>
        <w:ind w:left="0"/>
        <w:jc w:val="left"/>
      </w:pPr>
      <w:r>
        <w:rPr>
          <w:rFonts w:ascii="Times New Roman"/>
          <w:b/>
          <w:i w:val="false"/>
          <w:color w:val="000000"/>
        </w:rPr>
        <w:t xml:space="preserve"> Глава 5. Условия поставки и приемки товара</w:t>
      </w:r>
    </w:p>
    <w:bookmarkEnd w:id="317"/>
    <w:bookmarkStart w:name="z390" w:id="318"/>
    <w:p>
      <w:pPr>
        <w:spacing w:after="0"/>
        <w:ind w:left="0"/>
        <w:jc w:val="both"/>
      </w:pPr>
      <w:r>
        <w:rPr>
          <w:rFonts w:ascii="Times New Roman"/>
          <w:b w:val="false"/>
          <w:i w:val="false"/>
          <w:color w:val="000000"/>
          <w:sz w:val="28"/>
        </w:rPr>
        <w:t>
      12. Поставка товара Единым дистрибьютором в адрес Заказчика осуществляется по следующему адресу: _________________________________________________________________________________.</w:t>
      </w:r>
    </w:p>
    <w:bookmarkEnd w:id="318"/>
    <w:bookmarkStart w:name="z391" w:id="319"/>
    <w:p>
      <w:pPr>
        <w:spacing w:after="0"/>
        <w:ind w:left="0"/>
        <w:jc w:val="both"/>
      </w:pPr>
      <w:r>
        <w:rPr>
          <w:rFonts w:ascii="Times New Roman"/>
          <w:b w:val="false"/>
          <w:i w:val="false"/>
          <w:color w:val="000000"/>
          <w:sz w:val="28"/>
        </w:rPr>
        <w:t>
      13. Поставка товара Единым дистрибьютором осуществляется в транспортной упаковке, способной предотвратить его повреждение или порчу во время перевозки к Заказчику. Транспортная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bookmarkEnd w:id="319"/>
    <w:bookmarkStart w:name="z392" w:id="320"/>
    <w:p>
      <w:pPr>
        <w:spacing w:after="0"/>
        <w:ind w:left="0"/>
        <w:jc w:val="both"/>
      </w:pPr>
      <w:r>
        <w:rPr>
          <w:rFonts w:ascii="Times New Roman"/>
          <w:b w:val="false"/>
          <w:i w:val="false"/>
          <w:color w:val="000000"/>
          <w:sz w:val="28"/>
        </w:rPr>
        <w:t>
      14. Упаковка и маркировка товара должны соответствовать требованиям, определенным действующим законодательством Республики Казахстан.</w:t>
      </w:r>
    </w:p>
    <w:bookmarkEnd w:id="320"/>
    <w:bookmarkStart w:name="z393" w:id="321"/>
    <w:p>
      <w:pPr>
        <w:spacing w:after="0"/>
        <w:ind w:left="0"/>
        <w:jc w:val="both"/>
      </w:pPr>
      <w:r>
        <w:rPr>
          <w:rFonts w:ascii="Times New Roman"/>
          <w:b w:val="false"/>
          <w:i w:val="false"/>
          <w:color w:val="000000"/>
          <w:sz w:val="28"/>
        </w:rPr>
        <w:t xml:space="preserve">
      15. Приемка товара Заказчиком по количеству и качеству производится представителями Заказчика и Единого дистрибьютора и оформляются актом приема-передачи товара. </w:t>
      </w:r>
    </w:p>
    <w:bookmarkEnd w:id="321"/>
    <w:bookmarkStart w:name="z394" w:id="322"/>
    <w:p>
      <w:pPr>
        <w:spacing w:after="0"/>
        <w:ind w:left="0"/>
        <w:jc w:val="both"/>
      </w:pPr>
      <w:r>
        <w:rPr>
          <w:rFonts w:ascii="Times New Roman"/>
          <w:b w:val="false"/>
          <w:i w:val="false"/>
          <w:color w:val="000000"/>
          <w:sz w:val="28"/>
        </w:rPr>
        <w:t xml:space="preserve">
      В момент поставки представитель Единого дистрибьютора должен обеспечить наличие сопроводительных документов на товар. </w:t>
      </w:r>
    </w:p>
    <w:bookmarkEnd w:id="322"/>
    <w:bookmarkStart w:name="z395" w:id="323"/>
    <w:p>
      <w:pPr>
        <w:spacing w:after="0"/>
        <w:ind w:left="0"/>
        <w:jc w:val="both"/>
      </w:pPr>
      <w:r>
        <w:rPr>
          <w:rFonts w:ascii="Times New Roman"/>
          <w:b w:val="false"/>
          <w:i w:val="false"/>
          <w:color w:val="000000"/>
          <w:sz w:val="28"/>
        </w:rPr>
        <w:t xml:space="preserve">
      Датой поставки товара считается дата составления акта приема-передачи товара. </w:t>
      </w:r>
    </w:p>
    <w:bookmarkEnd w:id="323"/>
    <w:bookmarkStart w:name="z396" w:id="324"/>
    <w:p>
      <w:pPr>
        <w:spacing w:after="0"/>
        <w:ind w:left="0"/>
        <w:jc w:val="both"/>
      </w:pPr>
      <w:r>
        <w:rPr>
          <w:rFonts w:ascii="Times New Roman"/>
          <w:b w:val="false"/>
          <w:i w:val="false"/>
          <w:color w:val="000000"/>
          <w:sz w:val="28"/>
        </w:rPr>
        <w:t>
      Товар, поставляемый по Договору, считается переданным Единым дистрибьютором и принятым Заказчиком:</w:t>
      </w:r>
    </w:p>
    <w:bookmarkEnd w:id="324"/>
    <w:bookmarkStart w:name="z397" w:id="325"/>
    <w:p>
      <w:pPr>
        <w:spacing w:after="0"/>
        <w:ind w:left="0"/>
        <w:jc w:val="both"/>
      </w:pPr>
      <w:r>
        <w:rPr>
          <w:rFonts w:ascii="Times New Roman"/>
          <w:b w:val="false"/>
          <w:i w:val="false"/>
          <w:color w:val="000000"/>
          <w:sz w:val="28"/>
        </w:rPr>
        <w:t>
      1) при соответствии фактического количества товара количеству, указанному в акте приема-передачи товара;</w:t>
      </w:r>
    </w:p>
    <w:bookmarkEnd w:id="325"/>
    <w:bookmarkStart w:name="z398" w:id="326"/>
    <w:p>
      <w:pPr>
        <w:spacing w:after="0"/>
        <w:ind w:left="0"/>
        <w:jc w:val="both"/>
      </w:pPr>
      <w:r>
        <w:rPr>
          <w:rFonts w:ascii="Times New Roman"/>
          <w:b w:val="false"/>
          <w:i w:val="false"/>
          <w:color w:val="000000"/>
          <w:sz w:val="28"/>
        </w:rPr>
        <w:t xml:space="preserve">
      2) при соответствии остаточного срока годности товара условиям Договора; </w:t>
      </w:r>
    </w:p>
    <w:bookmarkEnd w:id="326"/>
    <w:bookmarkStart w:name="z399" w:id="327"/>
    <w:p>
      <w:pPr>
        <w:spacing w:after="0"/>
        <w:ind w:left="0"/>
        <w:jc w:val="both"/>
      </w:pPr>
      <w:r>
        <w:rPr>
          <w:rFonts w:ascii="Times New Roman"/>
          <w:b w:val="false"/>
          <w:i w:val="false"/>
          <w:color w:val="000000"/>
          <w:sz w:val="28"/>
        </w:rPr>
        <w:t>
      3) при указании в сопроводительных документах номера и срока действия Заключения о безопасности и качестве товара на каждое наименование, в соответствии со спецификацией (</w:t>
      </w:r>
      <w:r>
        <w:rPr>
          <w:rFonts w:ascii="Times New Roman"/>
          <w:b w:val="false"/>
          <w:i w:val="false"/>
          <w:color w:val="000000"/>
          <w:sz w:val="28"/>
        </w:rPr>
        <w:t>приложение 1</w:t>
      </w:r>
      <w:r>
        <w:rPr>
          <w:rFonts w:ascii="Times New Roman"/>
          <w:b w:val="false"/>
          <w:i w:val="false"/>
          <w:color w:val="000000"/>
          <w:sz w:val="28"/>
        </w:rPr>
        <w:t xml:space="preserve"> к Договору) или номера заключения (разрешительного документа) на ввоз на территорию Республики Казахстан, выданного уполномоченным органом в области здравоохранения;</w:t>
      </w:r>
    </w:p>
    <w:bookmarkEnd w:id="327"/>
    <w:bookmarkStart w:name="z400" w:id="328"/>
    <w:p>
      <w:pPr>
        <w:spacing w:after="0"/>
        <w:ind w:left="0"/>
        <w:jc w:val="both"/>
      </w:pPr>
      <w:r>
        <w:rPr>
          <w:rFonts w:ascii="Times New Roman"/>
          <w:b w:val="false"/>
          <w:i w:val="false"/>
          <w:color w:val="000000"/>
          <w:sz w:val="28"/>
        </w:rPr>
        <w:t>
      4) при соответствии серии/партии, срока годности, указанных на упаковке товара и серии/партии, срока годности, указанных в сопроводительных документах.</w:t>
      </w:r>
    </w:p>
    <w:bookmarkEnd w:id="328"/>
    <w:bookmarkStart w:name="z401" w:id="329"/>
    <w:p>
      <w:pPr>
        <w:spacing w:after="0"/>
        <w:ind w:left="0"/>
        <w:jc w:val="both"/>
      </w:pPr>
      <w:r>
        <w:rPr>
          <w:rFonts w:ascii="Times New Roman"/>
          <w:b w:val="false"/>
          <w:i w:val="false"/>
          <w:color w:val="000000"/>
          <w:sz w:val="28"/>
        </w:rPr>
        <w:t>
      16. Приемка товара Заказчиком осуществляется при наличии оригиналов или электронных форм, удостоверенных электронной цифровой подписью, следующих товаросопроводительных документов:</w:t>
      </w:r>
    </w:p>
    <w:bookmarkEnd w:id="329"/>
    <w:bookmarkStart w:name="z402" w:id="330"/>
    <w:p>
      <w:pPr>
        <w:spacing w:after="0"/>
        <w:ind w:left="0"/>
        <w:jc w:val="both"/>
      </w:pPr>
      <w:r>
        <w:rPr>
          <w:rFonts w:ascii="Times New Roman"/>
          <w:b w:val="false"/>
          <w:i w:val="false"/>
          <w:color w:val="000000"/>
          <w:sz w:val="28"/>
        </w:rPr>
        <w:t>
      накладная на перемещение/накладная на отпуск запасов на сторону;</w:t>
      </w:r>
    </w:p>
    <w:bookmarkEnd w:id="330"/>
    <w:bookmarkStart w:name="z403" w:id="331"/>
    <w:p>
      <w:pPr>
        <w:spacing w:after="0"/>
        <w:ind w:left="0"/>
        <w:jc w:val="both"/>
      </w:pPr>
      <w:r>
        <w:rPr>
          <w:rFonts w:ascii="Times New Roman"/>
          <w:b w:val="false"/>
          <w:i w:val="false"/>
          <w:color w:val="000000"/>
          <w:sz w:val="28"/>
        </w:rPr>
        <w:t>
      упаковочный лист/счет-фактура;</w:t>
      </w:r>
    </w:p>
    <w:bookmarkEnd w:id="331"/>
    <w:bookmarkStart w:name="z404" w:id="332"/>
    <w:p>
      <w:pPr>
        <w:spacing w:after="0"/>
        <w:ind w:left="0"/>
        <w:jc w:val="both"/>
      </w:pPr>
      <w:r>
        <w:rPr>
          <w:rFonts w:ascii="Times New Roman"/>
          <w:b w:val="false"/>
          <w:i w:val="false"/>
          <w:color w:val="000000"/>
          <w:sz w:val="28"/>
        </w:rPr>
        <w:t>
      акт приема-передачи товара;</w:t>
      </w:r>
    </w:p>
    <w:bookmarkEnd w:id="332"/>
    <w:bookmarkStart w:name="z405" w:id="333"/>
    <w:p>
      <w:pPr>
        <w:spacing w:after="0"/>
        <w:ind w:left="0"/>
        <w:jc w:val="both"/>
      </w:pPr>
      <w:r>
        <w:rPr>
          <w:rFonts w:ascii="Times New Roman"/>
          <w:b w:val="false"/>
          <w:i w:val="false"/>
          <w:color w:val="000000"/>
          <w:sz w:val="28"/>
        </w:rPr>
        <w:t>
      товарно-транспортная накладная;</w:t>
      </w:r>
    </w:p>
    <w:bookmarkEnd w:id="333"/>
    <w:bookmarkStart w:name="z406" w:id="334"/>
    <w:p>
      <w:pPr>
        <w:spacing w:after="0"/>
        <w:ind w:left="0"/>
        <w:jc w:val="both"/>
      </w:pPr>
      <w:r>
        <w:rPr>
          <w:rFonts w:ascii="Times New Roman"/>
          <w:b w:val="false"/>
          <w:i w:val="false"/>
          <w:color w:val="000000"/>
          <w:sz w:val="28"/>
        </w:rPr>
        <w:t>
      путевой лист;</w:t>
      </w:r>
    </w:p>
    <w:bookmarkEnd w:id="334"/>
    <w:bookmarkStart w:name="z407" w:id="335"/>
    <w:p>
      <w:pPr>
        <w:spacing w:after="0"/>
        <w:ind w:left="0"/>
        <w:jc w:val="both"/>
      </w:pPr>
      <w:r>
        <w:rPr>
          <w:rFonts w:ascii="Times New Roman"/>
          <w:b w:val="false"/>
          <w:i w:val="false"/>
          <w:color w:val="000000"/>
          <w:sz w:val="28"/>
        </w:rPr>
        <w:t xml:space="preserve">
      доверенность на получателя товара. </w:t>
      </w:r>
    </w:p>
    <w:bookmarkEnd w:id="335"/>
    <w:bookmarkStart w:name="z408" w:id="336"/>
    <w:p>
      <w:pPr>
        <w:spacing w:after="0"/>
        <w:ind w:left="0"/>
        <w:jc w:val="both"/>
      </w:pPr>
      <w:r>
        <w:rPr>
          <w:rFonts w:ascii="Times New Roman"/>
          <w:b w:val="false"/>
          <w:i w:val="false"/>
          <w:color w:val="000000"/>
          <w:sz w:val="28"/>
        </w:rPr>
        <w:t xml:space="preserve">
      17. Приемка товара производится уполномоченным представителем Заказчика от уполномоченного представителя Единого дистрибьютора. </w:t>
      </w:r>
    </w:p>
    <w:bookmarkEnd w:id="336"/>
    <w:bookmarkStart w:name="z409" w:id="337"/>
    <w:p>
      <w:pPr>
        <w:spacing w:after="0"/>
        <w:ind w:left="0"/>
        <w:jc w:val="both"/>
      </w:pPr>
      <w:r>
        <w:rPr>
          <w:rFonts w:ascii="Times New Roman"/>
          <w:b w:val="false"/>
          <w:i w:val="false"/>
          <w:color w:val="000000"/>
          <w:sz w:val="28"/>
        </w:rPr>
        <w:t xml:space="preserve">
      В день поставки товара представитель Заказчика проверяет соответствие товара сопроводительным документам. </w:t>
      </w:r>
    </w:p>
    <w:bookmarkEnd w:id="337"/>
    <w:bookmarkStart w:name="z410" w:id="338"/>
    <w:p>
      <w:pPr>
        <w:spacing w:after="0"/>
        <w:ind w:left="0"/>
        <w:jc w:val="both"/>
      </w:pPr>
      <w:r>
        <w:rPr>
          <w:rFonts w:ascii="Times New Roman"/>
          <w:b w:val="false"/>
          <w:i w:val="false"/>
          <w:color w:val="000000"/>
          <w:sz w:val="28"/>
        </w:rPr>
        <w:t>
      18. Заказчик подписывает товаросопроводительные документы и передает (возвращает) их уполномоченному представителю Единого дистрибьютора не позднее 3 (трех) рабочих дней с момента поставки товара. Один экземпляр подписанных товаросопроводительных документов Заказчик оставляет у себя.</w:t>
      </w:r>
    </w:p>
    <w:bookmarkEnd w:id="338"/>
    <w:bookmarkStart w:name="z411" w:id="339"/>
    <w:p>
      <w:pPr>
        <w:spacing w:after="0"/>
        <w:ind w:left="0"/>
        <w:jc w:val="both"/>
      </w:pPr>
      <w:r>
        <w:rPr>
          <w:rFonts w:ascii="Times New Roman"/>
          <w:b w:val="false"/>
          <w:i w:val="false"/>
          <w:color w:val="000000"/>
          <w:sz w:val="28"/>
        </w:rPr>
        <w:t>
      19. В случае обнаружения несоответствия поставленного товара сопроводительным документам, эти несоответствия отражаются в акте приема-передачи. Заказчик должен оперативно уведомить Единого дистрибьютора в письменном виде обо всех претензиях по товару, но не позднее 24 часов после подписания акта приема-передачи товара. При этом Единый дистрибьютор обязуется в течение 30 (тридцати) рабочих дней устранить все замечания Заказчика к поставленному товару, в противном случае Заказчик будет расценивать действия Единого дистрибьютора как несвоевременную поставку товара. Единый дистрибьютор обязан не позднее, чем на следующий день после получения уведомления Заказчика (если иной срок не указан в уведомлении) направить своего представителя для участия в проверке поставленного товара.</w:t>
      </w:r>
    </w:p>
    <w:bookmarkEnd w:id="339"/>
    <w:bookmarkStart w:name="z412" w:id="340"/>
    <w:p>
      <w:pPr>
        <w:spacing w:after="0"/>
        <w:ind w:left="0"/>
        <w:jc w:val="both"/>
      </w:pPr>
      <w:r>
        <w:rPr>
          <w:rFonts w:ascii="Times New Roman"/>
          <w:b w:val="false"/>
          <w:i w:val="false"/>
          <w:color w:val="000000"/>
          <w:sz w:val="28"/>
        </w:rPr>
        <w:t>
      20. Допускается замена поставляемого товара или его части по письменному соглашению Сторон, путем внесения изменений и (или) дополнений в Договор при условии сохранения или уменьшения цены такого товара.</w:t>
      </w:r>
    </w:p>
    <w:bookmarkEnd w:id="340"/>
    <w:bookmarkStart w:name="z413" w:id="341"/>
    <w:p>
      <w:pPr>
        <w:spacing w:after="0"/>
        <w:ind w:left="0"/>
        <w:jc w:val="both"/>
      </w:pPr>
      <w:r>
        <w:rPr>
          <w:rFonts w:ascii="Times New Roman"/>
          <w:b w:val="false"/>
          <w:i w:val="false"/>
          <w:color w:val="000000"/>
          <w:sz w:val="28"/>
        </w:rPr>
        <w:t xml:space="preserve">
      21. В случае отказа Заказчика от приемки товара, соответствующего сопроводительным документам и Договору, уполномоченным представителем Единого дистрибьютора составляется акт об отказе от принятия товара, в этом случае датой поставки товара считается дата, указанная в накладной. Акт об отказе со стороны Заказчика подписывается первым руководителем или лицом, его замещающим, или заместителем руководителя Заказчика, а также лицом, ответственным за приемку товара. </w:t>
      </w:r>
    </w:p>
    <w:bookmarkEnd w:id="341"/>
    <w:bookmarkStart w:name="z414" w:id="342"/>
    <w:p>
      <w:pPr>
        <w:spacing w:after="0"/>
        <w:ind w:left="0"/>
        <w:jc w:val="both"/>
      </w:pPr>
      <w:r>
        <w:rPr>
          <w:rFonts w:ascii="Times New Roman"/>
          <w:b w:val="false"/>
          <w:i w:val="false"/>
          <w:color w:val="000000"/>
          <w:sz w:val="28"/>
        </w:rPr>
        <w:t xml:space="preserve">
      Со стороны Единого дистрибьютора акт об отказе подписывается уполномоченным представителем Единого дистрибьютора. В случае отказа Заказчиком подписания акта уполномоченный представитель Единого дистрибьютора вправе отказаться принять возврат товара. При этом Заказчик обязуется оплатить за фактически поставленный объем товара, в том числе не принятый Заказчиком в соответствии с главой 5 Договора. </w:t>
      </w:r>
    </w:p>
    <w:bookmarkEnd w:id="342"/>
    <w:bookmarkStart w:name="z415" w:id="343"/>
    <w:p>
      <w:pPr>
        <w:spacing w:after="0"/>
        <w:ind w:left="0"/>
        <w:jc w:val="both"/>
      </w:pPr>
      <w:r>
        <w:rPr>
          <w:rFonts w:ascii="Times New Roman"/>
          <w:b w:val="false"/>
          <w:i w:val="false"/>
          <w:color w:val="000000"/>
          <w:sz w:val="28"/>
        </w:rPr>
        <w:t>
      22. Если в период выполнения Договора Единый дистрибьютор в любой момент столкнется с условиями, мешающими своевременной поставке товаров, Единый дистрибьютор должен незамедлительно направить Заказчику письменное уведомление с указанием наименования товара, предположительной длительности задержки, причине(ах) задержки. После получения уведомления от Единого дистрибьютора Заказчик в течение 5 (пяти) рабочих дней должен оценить ситуацию и письменно уведомить Единого дистрибьютора о своем решении: продлить срок выполнения обязательств Единым дистрибьютором и (или) уменьшить объем (количество) таких товаров в Договоре. В этом случае все изменения Сторонами должны быть оформлены путем подписания дополнительного соглашения.</w:t>
      </w:r>
    </w:p>
    <w:bookmarkEnd w:id="343"/>
    <w:bookmarkStart w:name="z416" w:id="344"/>
    <w:p>
      <w:pPr>
        <w:spacing w:after="0"/>
        <w:ind w:left="0"/>
        <w:jc w:val="both"/>
      </w:pPr>
      <w:r>
        <w:rPr>
          <w:rFonts w:ascii="Times New Roman"/>
          <w:b w:val="false"/>
          <w:i w:val="false"/>
          <w:color w:val="000000"/>
          <w:sz w:val="28"/>
        </w:rPr>
        <w:t>
      23. Остаточный срок годности на момент поставки товара, имеющего общий срок годности менее двух лет, должен составлять не менее 30 (тридцать) процентов от общего срока годности на момент поставки, для товара со сроком годности не менее двух лет остаточный срок годности должен составлять не менее 8 (восемь) месяцев на момент поставки, за исключением вакцин, остаточный срок годности которых на момент поставки товара, имеющего общий срок годности менее 2 (два) лет, должен составлять не менее 40 (сорок) процентов от общего срока годности на момент поставки и для товара со сроком годности не менее двух лет остаточный срок годности должен составлять не менее 10 (десять) месяцев на момент поставки.</w:t>
      </w:r>
    </w:p>
    <w:bookmarkEnd w:id="344"/>
    <w:bookmarkStart w:name="z417" w:id="345"/>
    <w:p>
      <w:pPr>
        <w:spacing w:after="0"/>
        <w:ind w:left="0"/>
        <w:jc w:val="both"/>
      </w:pPr>
      <w:r>
        <w:rPr>
          <w:rFonts w:ascii="Times New Roman"/>
          <w:b w:val="false"/>
          <w:i w:val="false"/>
          <w:color w:val="000000"/>
          <w:sz w:val="28"/>
        </w:rPr>
        <w:t xml:space="preserve">
      24. Для товара, являющегося переходящим остатком, допускается поставка с остаточным сроком годности менее, указанных в пункте 23 Договора. </w:t>
      </w:r>
    </w:p>
    <w:bookmarkEnd w:id="345"/>
    <w:bookmarkStart w:name="z418" w:id="346"/>
    <w:p>
      <w:pPr>
        <w:spacing w:after="0"/>
        <w:ind w:left="0"/>
        <w:jc w:val="both"/>
      </w:pPr>
      <w:r>
        <w:rPr>
          <w:rFonts w:ascii="Times New Roman"/>
          <w:b w:val="false"/>
          <w:i w:val="false"/>
          <w:color w:val="000000"/>
          <w:sz w:val="28"/>
        </w:rPr>
        <w:t xml:space="preserve">
      25. Заказчик в случаях его ликвидации, реорганизации, сокращения финансирования, коечного фонда обязан письменно оповестить Единого дистрибьютора об отказе в приемке товара не позднее 30 (тридцать) календарных дней до осуществления поставки товаров,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Договора. При этом Заказчик обязан представить соответствующие документы о наступлении такого случая.</w:t>
      </w:r>
    </w:p>
    <w:bookmarkEnd w:id="346"/>
    <w:bookmarkStart w:name="z419" w:id="347"/>
    <w:p>
      <w:pPr>
        <w:spacing w:after="0"/>
        <w:ind w:left="0"/>
        <w:jc w:val="both"/>
      </w:pPr>
      <w:r>
        <w:rPr>
          <w:rFonts w:ascii="Times New Roman"/>
          <w:b w:val="false"/>
          <w:i w:val="false"/>
          <w:color w:val="000000"/>
          <w:sz w:val="28"/>
        </w:rPr>
        <w:t>
      26. Заказчик не вправе без предварительного письменного согласия на то Единого дистрибьютора передавать свои обязанности по Договору третьим лицам, за исключением законных правопреемников Сторон.</w:t>
      </w:r>
    </w:p>
    <w:bookmarkEnd w:id="347"/>
    <w:bookmarkStart w:name="z420" w:id="348"/>
    <w:p>
      <w:pPr>
        <w:spacing w:after="0"/>
        <w:ind w:left="0"/>
        <w:jc w:val="left"/>
      </w:pPr>
      <w:r>
        <w:rPr>
          <w:rFonts w:ascii="Times New Roman"/>
          <w:b/>
          <w:i w:val="false"/>
          <w:color w:val="000000"/>
        </w:rPr>
        <w:t xml:space="preserve"> Глава 6. Ответственность Сторон</w:t>
      </w:r>
    </w:p>
    <w:bookmarkEnd w:id="348"/>
    <w:bookmarkStart w:name="z421" w:id="349"/>
    <w:p>
      <w:pPr>
        <w:spacing w:after="0"/>
        <w:ind w:left="0"/>
        <w:jc w:val="both"/>
      </w:pPr>
      <w:r>
        <w:rPr>
          <w:rFonts w:ascii="Times New Roman"/>
          <w:b w:val="false"/>
          <w:i w:val="false"/>
          <w:color w:val="000000"/>
          <w:sz w:val="28"/>
        </w:rPr>
        <w:t>
      27.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Республики Казахстан.</w:t>
      </w:r>
    </w:p>
    <w:bookmarkEnd w:id="349"/>
    <w:bookmarkStart w:name="z422" w:id="350"/>
    <w:p>
      <w:pPr>
        <w:spacing w:after="0"/>
        <w:ind w:left="0"/>
        <w:jc w:val="both"/>
      </w:pPr>
      <w:r>
        <w:rPr>
          <w:rFonts w:ascii="Times New Roman"/>
          <w:b w:val="false"/>
          <w:i w:val="false"/>
          <w:color w:val="000000"/>
          <w:sz w:val="28"/>
        </w:rPr>
        <w:t>
      28. 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(форс-мажорные обстоятельства).</w:t>
      </w:r>
    </w:p>
    <w:bookmarkEnd w:id="350"/>
    <w:bookmarkStart w:name="z423" w:id="351"/>
    <w:p>
      <w:pPr>
        <w:spacing w:after="0"/>
        <w:ind w:left="0"/>
        <w:jc w:val="both"/>
      </w:pPr>
      <w:r>
        <w:rPr>
          <w:rFonts w:ascii="Times New Roman"/>
          <w:b w:val="false"/>
          <w:i w:val="false"/>
          <w:color w:val="000000"/>
          <w:sz w:val="28"/>
        </w:rPr>
        <w:t xml:space="preserve">
      29.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
    <w:bookmarkEnd w:id="351"/>
    <w:bookmarkStart w:name="z424" w:id="352"/>
    <w:p>
      <w:pPr>
        <w:spacing w:after="0"/>
        <w:ind w:left="0"/>
        <w:jc w:val="both"/>
      </w:pPr>
      <w:r>
        <w:rPr>
          <w:rFonts w:ascii="Times New Roman"/>
          <w:b w:val="false"/>
          <w:i w:val="false"/>
          <w:color w:val="000000"/>
          <w:sz w:val="28"/>
        </w:rPr>
        <w:t>
      30.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bookmarkEnd w:id="352"/>
    <w:bookmarkStart w:name="z425" w:id="353"/>
    <w:p>
      <w:pPr>
        <w:spacing w:after="0"/>
        <w:ind w:left="0"/>
        <w:jc w:val="both"/>
      </w:pPr>
      <w:r>
        <w:rPr>
          <w:rFonts w:ascii="Times New Roman"/>
          <w:b w:val="false"/>
          <w:i w:val="false"/>
          <w:color w:val="000000"/>
          <w:sz w:val="28"/>
        </w:rPr>
        <w:t>
      31.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bookmarkEnd w:id="353"/>
    <w:bookmarkStart w:name="z426" w:id="354"/>
    <w:p>
      <w:pPr>
        <w:spacing w:after="0"/>
        <w:ind w:left="0"/>
        <w:jc w:val="both"/>
      </w:pPr>
      <w:r>
        <w:rPr>
          <w:rFonts w:ascii="Times New Roman"/>
          <w:b w:val="false"/>
          <w:i w:val="false"/>
          <w:color w:val="000000"/>
          <w:sz w:val="28"/>
        </w:rPr>
        <w:t>
      32. Если Единый дистрибьютор не соблюдает график поставки товара, за исключением форс-мажорных условий, Заказчик после уведомления Единого дистрибьютора в письменной форме без ущерба другим своим правам в рамках Договора вправе вычесть из суммы Договора в виде неустойки сумму в размере 0,1 (ноль целая одна десятая) процентов от суммы несвоевременно поставленных товаров за каждый день просрочки, после получения согласования Единым дистрибьютором, но не более 5 (пять) процентов от стоимости несвоевременно поставленного товара.</w:t>
      </w:r>
    </w:p>
    <w:bookmarkEnd w:id="354"/>
    <w:bookmarkStart w:name="z427" w:id="355"/>
    <w:p>
      <w:pPr>
        <w:spacing w:after="0"/>
        <w:ind w:left="0"/>
        <w:jc w:val="both"/>
      </w:pPr>
      <w:r>
        <w:rPr>
          <w:rFonts w:ascii="Times New Roman"/>
          <w:b w:val="false"/>
          <w:i w:val="false"/>
          <w:color w:val="000000"/>
          <w:sz w:val="28"/>
        </w:rPr>
        <w:t>
      33. Если Заказчик нарушит порядок оплаты товара, предусмотренный пунктом 9 Договора, Единый дистрибьютор без ущерба другим правам в рамках Договора вправе начислить в виде неустойки сумму в размере 0,02 (ноль целых две сотых) процентов от несвоевременно оплаченной суммы по Договору за каждый день просрочки, но не более 0,5 (ноль целых пять десятых) процентов от несвоевременно оплаченной суммы по Договору. Дополнительно к этой санкции Единый дистрибьютор вправе обратить взыскание указанной суммы в судебном порядке с руководителя и учредителя (ей) Заказчика.</w:t>
      </w:r>
    </w:p>
    <w:bookmarkEnd w:id="355"/>
    <w:bookmarkStart w:name="z428" w:id="356"/>
    <w:p>
      <w:pPr>
        <w:spacing w:after="0"/>
        <w:ind w:left="0"/>
        <w:jc w:val="both"/>
      </w:pPr>
      <w:r>
        <w:rPr>
          <w:rFonts w:ascii="Times New Roman"/>
          <w:b w:val="false"/>
          <w:i w:val="false"/>
          <w:color w:val="000000"/>
          <w:sz w:val="28"/>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3 к Договору.</w:t>
      </w:r>
    </w:p>
    <w:bookmarkEnd w:id="356"/>
    <w:bookmarkStart w:name="z429" w:id="357"/>
    <w:p>
      <w:pPr>
        <w:spacing w:after="0"/>
        <w:ind w:left="0"/>
        <w:jc w:val="left"/>
      </w:pPr>
      <w:r>
        <w:rPr>
          <w:rFonts w:ascii="Times New Roman"/>
          <w:b/>
          <w:i w:val="false"/>
          <w:color w:val="000000"/>
        </w:rPr>
        <w:t xml:space="preserve"> Глава 7. Корреспонденция</w:t>
      </w:r>
    </w:p>
    <w:bookmarkEnd w:id="357"/>
    <w:bookmarkStart w:name="z430" w:id="358"/>
    <w:p>
      <w:pPr>
        <w:spacing w:after="0"/>
        <w:ind w:left="0"/>
        <w:jc w:val="both"/>
      </w:pPr>
      <w:r>
        <w:rPr>
          <w:rFonts w:ascii="Times New Roman"/>
          <w:b w:val="false"/>
          <w:i w:val="false"/>
          <w:color w:val="000000"/>
          <w:sz w:val="28"/>
        </w:rPr>
        <w:t>
      36. Все коммуникативные документы по Договору должны иметь реквизиты Сторон с указанием даты и номера Договора.</w:t>
      </w:r>
    </w:p>
    <w:bookmarkEnd w:id="358"/>
    <w:bookmarkStart w:name="z431" w:id="359"/>
    <w:p>
      <w:pPr>
        <w:spacing w:after="0"/>
        <w:ind w:left="0"/>
        <w:jc w:val="both"/>
      </w:pPr>
      <w:r>
        <w:rPr>
          <w:rFonts w:ascii="Times New Roman"/>
          <w:b w:val="false"/>
          <w:i w:val="false"/>
          <w:color w:val="000000"/>
          <w:sz w:val="28"/>
        </w:rPr>
        <w:t xml:space="preserve">
      37.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и (или) в виде электронного документа, сформированного в информационной системе Единого дистрибьютора и удостоверенного электронной цифровой подписью. </w:t>
      </w:r>
    </w:p>
    <w:bookmarkEnd w:id="359"/>
    <w:bookmarkStart w:name="z432" w:id="360"/>
    <w:p>
      <w:pPr>
        <w:spacing w:after="0"/>
        <w:ind w:left="0"/>
        <w:jc w:val="both"/>
      </w:pPr>
      <w:r>
        <w:rPr>
          <w:rFonts w:ascii="Times New Roman"/>
          <w:b w:val="false"/>
          <w:i w:val="false"/>
          <w:color w:val="000000"/>
          <w:sz w:val="28"/>
        </w:rPr>
        <w:t xml:space="preserve">
      Указанная корреспонденция также может быть передана в сканированном виде с помощью электронной почты Сторон, указанной в главе 9 Договора, в таком случае корреспонденция считается доставленной Стороне надлежащим образом. </w:t>
      </w:r>
    </w:p>
    <w:bookmarkEnd w:id="360"/>
    <w:bookmarkStart w:name="z433" w:id="361"/>
    <w:p>
      <w:pPr>
        <w:spacing w:after="0"/>
        <w:ind w:left="0"/>
        <w:jc w:val="both"/>
      </w:pPr>
      <w:r>
        <w:rPr>
          <w:rFonts w:ascii="Times New Roman"/>
          <w:b w:val="false"/>
          <w:i w:val="false"/>
          <w:color w:val="000000"/>
          <w:sz w:val="28"/>
        </w:rPr>
        <w:t>
      38. Корреспонденция, отправленная заказным письмом или курьерской службой, считается доставленной в день (час) получения ее Стороной, которой она адресовала,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в день (час) ее передачи Стороне, которой она адресована.</w:t>
      </w:r>
    </w:p>
    <w:bookmarkEnd w:id="361"/>
    <w:bookmarkStart w:name="z434" w:id="362"/>
    <w:p>
      <w:pPr>
        <w:spacing w:after="0"/>
        <w:ind w:left="0"/>
        <w:jc w:val="both"/>
      </w:pPr>
      <w:r>
        <w:rPr>
          <w:rFonts w:ascii="Times New Roman"/>
          <w:b w:val="false"/>
          <w:i w:val="false"/>
          <w:color w:val="000000"/>
          <w:sz w:val="28"/>
        </w:rPr>
        <w:t>
      39. Корреспонденция по Договору должна направляться Сторонам по реквизитам, указанным в главе 10 Договора.</w:t>
      </w:r>
    </w:p>
    <w:bookmarkEnd w:id="362"/>
    <w:bookmarkStart w:name="z435" w:id="363"/>
    <w:p>
      <w:pPr>
        <w:spacing w:after="0"/>
        <w:ind w:left="0"/>
        <w:jc w:val="left"/>
      </w:pPr>
      <w:r>
        <w:rPr>
          <w:rFonts w:ascii="Times New Roman"/>
          <w:b/>
          <w:i w:val="false"/>
          <w:color w:val="000000"/>
        </w:rPr>
        <w:t xml:space="preserve"> Глава 8. Конфиденциальность</w:t>
      </w:r>
    </w:p>
    <w:bookmarkEnd w:id="363"/>
    <w:bookmarkStart w:name="z436" w:id="364"/>
    <w:p>
      <w:pPr>
        <w:spacing w:after="0"/>
        <w:ind w:left="0"/>
        <w:jc w:val="both"/>
      </w:pPr>
      <w:r>
        <w:rPr>
          <w:rFonts w:ascii="Times New Roman"/>
          <w:b w:val="false"/>
          <w:i w:val="false"/>
          <w:color w:val="000000"/>
          <w:sz w:val="28"/>
        </w:rPr>
        <w:t>
      40.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bookmarkEnd w:id="364"/>
    <w:bookmarkStart w:name="z437" w:id="365"/>
    <w:p>
      <w:pPr>
        <w:spacing w:after="0"/>
        <w:ind w:left="0"/>
        <w:jc w:val="both"/>
      </w:pPr>
      <w:r>
        <w:rPr>
          <w:rFonts w:ascii="Times New Roman"/>
          <w:b w:val="false"/>
          <w:i w:val="false"/>
          <w:color w:val="000000"/>
          <w:sz w:val="28"/>
        </w:rPr>
        <w:t>
      1) во время раскрытия находилась в публичном доступе;</w:t>
      </w:r>
    </w:p>
    <w:bookmarkEnd w:id="365"/>
    <w:bookmarkStart w:name="z438" w:id="366"/>
    <w:p>
      <w:pPr>
        <w:spacing w:after="0"/>
        <w:ind w:left="0"/>
        <w:jc w:val="both"/>
      </w:pPr>
      <w:r>
        <w:rPr>
          <w:rFonts w:ascii="Times New Roman"/>
          <w:b w:val="false"/>
          <w:i w:val="false"/>
          <w:color w:val="000000"/>
          <w:sz w:val="2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bookmarkEnd w:id="366"/>
    <w:bookmarkStart w:name="z439" w:id="367"/>
    <w:p>
      <w:pPr>
        <w:spacing w:after="0"/>
        <w:ind w:left="0"/>
        <w:jc w:val="both"/>
      </w:pPr>
      <w:r>
        <w:rPr>
          <w:rFonts w:ascii="Times New Roman"/>
          <w:b w:val="false"/>
          <w:i w:val="false"/>
          <w:color w:val="000000"/>
          <w:sz w:val="28"/>
        </w:rPr>
        <w:t>
      3) во время раскрытия другой Стороной находилась во владении у Стороны и не была приобретена прямо или косвенно у такой Стороны;</w:t>
      </w:r>
    </w:p>
    <w:bookmarkEnd w:id="367"/>
    <w:bookmarkStart w:name="z440" w:id="368"/>
    <w:p>
      <w:pPr>
        <w:spacing w:after="0"/>
        <w:ind w:left="0"/>
        <w:jc w:val="both"/>
      </w:pPr>
      <w:r>
        <w:rPr>
          <w:rFonts w:ascii="Times New Roman"/>
          <w:b w:val="false"/>
          <w:i w:val="false"/>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bookmarkEnd w:id="368"/>
    <w:bookmarkStart w:name="z441" w:id="369"/>
    <w:p>
      <w:pPr>
        <w:spacing w:after="0"/>
        <w:ind w:left="0"/>
        <w:jc w:val="both"/>
      </w:pPr>
      <w:r>
        <w:rPr>
          <w:rFonts w:ascii="Times New Roman"/>
          <w:b w:val="false"/>
          <w:i w:val="false"/>
          <w:color w:val="000000"/>
          <w:sz w:val="2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bookmarkEnd w:id="369"/>
    <w:bookmarkStart w:name="z442" w:id="370"/>
    <w:p>
      <w:pPr>
        <w:spacing w:after="0"/>
        <w:ind w:left="0"/>
        <w:jc w:val="both"/>
      </w:pPr>
      <w:r>
        <w:rPr>
          <w:rFonts w:ascii="Times New Roman"/>
          <w:b w:val="false"/>
          <w:i w:val="false"/>
          <w:color w:val="000000"/>
          <w:sz w:val="28"/>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bookmarkEnd w:id="370"/>
    <w:bookmarkStart w:name="z443" w:id="371"/>
    <w:p>
      <w:pPr>
        <w:spacing w:after="0"/>
        <w:ind w:left="0"/>
        <w:jc w:val="left"/>
      </w:pPr>
      <w:r>
        <w:rPr>
          <w:rFonts w:ascii="Times New Roman"/>
          <w:b/>
          <w:i w:val="false"/>
          <w:color w:val="000000"/>
        </w:rPr>
        <w:t xml:space="preserve"> Глава 9. Заключительные положения</w:t>
      </w:r>
    </w:p>
    <w:bookmarkEnd w:id="371"/>
    <w:bookmarkStart w:name="z444" w:id="372"/>
    <w:p>
      <w:pPr>
        <w:spacing w:after="0"/>
        <w:ind w:left="0"/>
        <w:jc w:val="both"/>
      </w:pPr>
      <w:r>
        <w:rPr>
          <w:rFonts w:ascii="Times New Roman"/>
          <w:b w:val="false"/>
          <w:i w:val="false"/>
          <w:color w:val="000000"/>
          <w:sz w:val="28"/>
        </w:rPr>
        <w:t>
      42. Стороны не вправе без предварительного письменного согласия другой Стороны раскрывать кому-либо содержание Договора или какого-либо из его положений, а также информации, предоставленной Сторонами или от их имени другими лицами, за исключением того персонала, который привлечен Сторонами для выполнения Договора. Указанная информация должна предоставляться этому персоналу конфиденциально и в той мере, насколько это необходимо для выполнения обязательств по Договору.</w:t>
      </w:r>
    </w:p>
    <w:bookmarkEnd w:id="372"/>
    <w:bookmarkStart w:name="z445" w:id="373"/>
    <w:p>
      <w:pPr>
        <w:spacing w:after="0"/>
        <w:ind w:left="0"/>
        <w:jc w:val="both"/>
      </w:pPr>
      <w:r>
        <w:rPr>
          <w:rFonts w:ascii="Times New Roman"/>
          <w:b w:val="false"/>
          <w:i w:val="false"/>
          <w:color w:val="000000"/>
          <w:sz w:val="28"/>
        </w:rPr>
        <w:t>
      43. Стороны не вправе передавать/переуступать свои права и обязательства (право требования), указанные в Договоре, третьим лицам, кроме случаев, когда права и обязательства переходят правопреемнику.</w:t>
      </w:r>
    </w:p>
    <w:bookmarkEnd w:id="373"/>
    <w:bookmarkStart w:name="z446" w:id="374"/>
    <w:p>
      <w:pPr>
        <w:spacing w:after="0"/>
        <w:ind w:left="0"/>
        <w:jc w:val="both"/>
      </w:pPr>
      <w:r>
        <w:rPr>
          <w:rFonts w:ascii="Times New Roman"/>
          <w:b w:val="false"/>
          <w:i w:val="false"/>
          <w:color w:val="000000"/>
          <w:sz w:val="28"/>
        </w:rPr>
        <w:t xml:space="preserve">
      44. Договор вступает в силу после обязательной регистрации его Заказчиком в территориальном подразделении казначейства Министерства финансов Республики Казахстан в соответствии с действующим законодательством Республики Казахстан и действует по 31 декабря 20__ года включительно (для государственных учреждений). </w:t>
      </w:r>
    </w:p>
    <w:bookmarkEnd w:id="374"/>
    <w:bookmarkStart w:name="z447" w:id="375"/>
    <w:p>
      <w:pPr>
        <w:spacing w:after="0"/>
        <w:ind w:left="0"/>
        <w:jc w:val="both"/>
      </w:pPr>
      <w:r>
        <w:rPr>
          <w:rFonts w:ascii="Times New Roman"/>
          <w:b w:val="false"/>
          <w:i w:val="false"/>
          <w:color w:val="000000"/>
          <w:sz w:val="28"/>
        </w:rPr>
        <w:t>
      Договор вступает в силу с даты подписания Сторонами и действует по 31 декабря 20__ года включительно, а в части оплаты – до полного исполнения Сторонами (для организаций иной формы собственности).</w:t>
      </w:r>
    </w:p>
    <w:bookmarkEnd w:id="375"/>
    <w:bookmarkStart w:name="z448" w:id="376"/>
    <w:p>
      <w:pPr>
        <w:spacing w:after="0"/>
        <w:ind w:left="0"/>
        <w:jc w:val="both"/>
      </w:pPr>
      <w:r>
        <w:rPr>
          <w:rFonts w:ascii="Times New Roman"/>
          <w:b w:val="false"/>
          <w:i w:val="false"/>
          <w:color w:val="000000"/>
          <w:sz w:val="28"/>
        </w:rPr>
        <w:t>
      45. Договор прекращает свое действие в случаях:</w:t>
      </w:r>
    </w:p>
    <w:bookmarkEnd w:id="376"/>
    <w:bookmarkStart w:name="z449" w:id="377"/>
    <w:p>
      <w:pPr>
        <w:spacing w:after="0"/>
        <w:ind w:left="0"/>
        <w:jc w:val="both"/>
      </w:pPr>
      <w:r>
        <w:rPr>
          <w:rFonts w:ascii="Times New Roman"/>
          <w:b w:val="false"/>
          <w:i w:val="false"/>
          <w:color w:val="000000"/>
          <w:sz w:val="28"/>
        </w:rPr>
        <w:t>
      1) истечения срока действия Договора;</w:t>
      </w:r>
    </w:p>
    <w:bookmarkEnd w:id="377"/>
    <w:bookmarkStart w:name="z450" w:id="378"/>
    <w:p>
      <w:pPr>
        <w:spacing w:after="0"/>
        <w:ind w:left="0"/>
        <w:jc w:val="both"/>
      </w:pPr>
      <w:r>
        <w:rPr>
          <w:rFonts w:ascii="Times New Roman"/>
          <w:b w:val="false"/>
          <w:i w:val="false"/>
          <w:color w:val="000000"/>
          <w:sz w:val="28"/>
        </w:rPr>
        <w:t>
      2) признания одной из Сторон банкротом;</w:t>
      </w:r>
    </w:p>
    <w:bookmarkEnd w:id="378"/>
    <w:bookmarkStart w:name="z451" w:id="379"/>
    <w:p>
      <w:pPr>
        <w:spacing w:after="0"/>
        <w:ind w:left="0"/>
        <w:jc w:val="both"/>
      </w:pPr>
      <w:r>
        <w:rPr>
          <w:rFonts w:ascii="Times New Roman"/>
          <w:b w:val="false"/>
          <w:i w:val="false"/>
          <w:color w:val="000000"/>
          <w:sz w:val="28"/>
        </w:rPr>
        <w:t xml:space="preserve">
      3) исполнения обязательств по Договору надлежащим образом. </w:t>
      </w:r>
    </w:p>
    <w:bookmarkEnd w:id="379"/>
    <w:bookmarkStart w:name="z452" w:id="380"/>
    <w:p>
      <w:pPr>
        <w:spacing w:after="0"/>
        <w:ind w:left="0"/>
        <w:jc w:val="both"/>
      </w:pPr>
      <w:r>
        <w:rPr>
          <w:rFonts w:ascii="Times New Roman"/>
          <w:b w:val="false"/>
          <w:i w:val="false"/>
          <w:color w:val="000000"/>
          <w:sz w:val="28"/>
        </w:rPr>
        <w:t>
      При прекращении действия договора стороны подписывают акт сверки взаимных расчетов.</w:t>
      </w:r>
    </w:p>
    <w:bookmarkEnd w:id="380"/>
    <w:bookmarkStart w:name="z453" w:id="381"/>
    <w:p>
      <w:pPr>
        <w:spacing w:after="0"/>
        <w:ind w:left="0"/>
        <w:jc w:val="both"/>
      </w:pPr>
      <w:r>
        <w:rPr>
          <w:rFonts w:ascii="Times New Roman"/>
          <w:b w:val="false"/>
          <w:i w:val="false"/>
          <w:color w:val="000000"/>
          <w:sz w:val="28"/>
        </w:rPr>
        <w:t xml:space="preserve">
      46. Единый дистрибьютор имеет право расторгнуть Договор, если Заказчик становится неплатежеспособным, предварительно направив соответствующее письменное уведомление Заказчику не позднее, чем за 30 (тридцать) календарных дней до предполагаемой даты расторжения, с указанием причины расторжения Договора, объема аннулированных договорных обязательств, а также даты вступления в силу расторжения Договора. </w:t>
      </w:r>
    </w:p>
    <w:bookmarkEnd w:id="381"/>
    <w:bookmarkStart w:name="z454" w:id="382"/>
    <w:p>
      <w:pPr>
        <w:spacing w:after="0"/>
        <w:ind w:left="0"/>
        <w:jc w:val="both"/>
      </w:pPr>
      <w:r>
        <w:rPr>
          <w:rFonts w:ascii="Times New Roman"/>
          <w:b w:val="false"/>
          <w:i w:val="false"/>
          <w:color w:val="000000"/>
          <w:sz w:val="28"/>
        </w:rPr>
        <w:t>
      47. При соблюдении Единым дистрибьютором условий пункта 46 Договора Единый дистрибьютор имеет право требовать оплату только за фактические расходы, связанные с расторжением Договора, на дату его расторжения.</w:t>
      </w:r>
    </w:p>
    <w:bookmarkEnd w:id="382"/>
    <w:bookmarkStart w:name="z455" w:id="383"/>
    <w:p>
      <w:pPr>
        <w:spacing w:after="0"/>
        <w:ind w:left="0"/>
        <w:jc w:val="both"/>
      </w:pPr>
      <w:r>
        <w:rPr>
          <w:rFonts w:ascii="Times New Roman"/>
          <w:b w:val="false"/>
          <w:i w:val="false"/>
          <w:color w:val="000000"/>
          <w:sz w:val="28"/>
        </w:rPr>
        <w:t xml:space="preserve">
      48. Разногласия или споры, возникающие между Сторонами, разрешаются в процессе переговоров по Договору или в связи с ним. </w:t>
      </w:r>
    </w:p>
    <w:bookmarkEnd w:id="383"/>
    <w:bookmarkStart w:name="z456" w:id="384"/>
    <w:p>
      <w:pPr>
        <w:spacing w:after="0"/>
        <w:ind w:left="0"/>
        <w:jc w:val="both"/>
      </w:pPr>
      <w:r>
        <w:rPr>
          <w:rFonts w:ascii="Times New Roman"/>
          <w:b w:val="false"/>
          <w:i w:val="false"/>
          <w:color w:val="000000"/>
          <w:sz w:val="28"/>
        </w:rPr>
        <w:t xml:space="preserve">
      49. В случае невозможности разрешения споров путем переговоров, любая из Сторон вправе обратиться за их разрешением в соответствии с законодательством Республики Казахстан по месту нахождения Единого дистрибьютора. </w:t>
      </w:r>
    </w:p>
    <w:bookmarkEnd w:id="384"/>
    <w:bookmarkStart w:name="z457" w:id="385"/>
    <w:p>
      <w:pPr>
        <w:spacing w:after="0"/>
        <w:ind w:left="0"/>
        <w:jc w:val="both"/>
      </w:pPr>
      <w:r>
        <w:rPr>
          <w:rFonts w:ascii="Times New Roman"/>
          <w:b w:val="false"/>
          <w:i w:val="false"/>
          <w:color w:val="000000"/>
          <w:sz w:val="28"/>
        </w:rPr>
        <w:t>
      50. Договор составляется в двух экземплярах по одному экземпляру для каждой из сторон на казахском и русском языках, имеющих одинаковую юридическую силу.</w:t>
      </w:r>
    </w:p>
    <w:bookmarkEnd w:id="385"/>
    <w:bookmarkStart w:name="z458" w:id="386"/>
    <w:p>
      <w:pPr>
        <w:spacing w:after="0"/>
        <w:ind w:left="0"/>
        <w:jc w:val="both"/>
      </w:pPr>
      <w:r>
        <w:rPr>
          <w:rFonts w:ascii="Times New Roman"/>
          <w:b w:val="false"/>
          <w:i w:val="false"/>
          <w:color w:val="000000"/>
          <w:sz w:val="28"/>
        </w:rPr>
        <w:t>
      51. Отношения по Договору регулируются нормами действующего законодательства Республики Казахстан.</w:t>
      </w:r>
    </w:p>
    <w:bookmarkEnd w:id="386"/>
    <w:bookmarkStart w:name="z459" w:id="387"/>
    <w:p>
      <w:pPr>
        <w:spacing w:after="0"/>
        <w:ind w:left="0"/>
        <w:jc w:val="both"/>
      </w:pPr>
      <w:r>
        <w:rPr>
          <w:rFonts w:ascii="Times New Roman"/>
          <w:b w:val="false"/>
          <w:i w:val="false"/>
          <w:color w:val="000000"/>
          <w:sz w:val="28"/>
        </w:rPr>
        <w:t>
      52. О реорганизации, ликвидации, банкротстве, изменении наименования, юридического адреса и других реквизитов какой-либо из Сторон, она обязана в течение 10 (десяти) календарных дней в письменной форме уведомить другую Сторону.</w:t>
      </w:r>
    </w:p>
    <w:bookmarkEnd w:id="387"/>
    <w:bookmarkStart w:name="z460" w:id="388"/>
    <w:p>
      <w:pPr>
        <w:spacing w:after="0"/>
        <w:ind w:left="0"/>
        <w:jc w:val="both"/>
      </w:pPr>
      <w:r>
        <w:rPr>
          <w:rFonts w:ascii="Times New Roman"/>
          <w:b w:val="false"/>
          <w:i w:val="false"/>
          <w:color w:val="000000"/>
          <w:sz w:val="28"/>
        </w:rPr>
        <w:t>
      53. Все изменения и дополнения к договору будут иметь силу, если они совершены в той же форме, что заключение Договора и подписаны Сторонами, а для договоров, заключенных на бумажном носителе – заверены печатью Сторон.</w:t>
      </w:r>
    </w:p>
    <w:bookmarkEnd w:id="388"/>
    <w:bookmarkStart w:name="z461" w:id="389"/>
    <w:p>
      <w:pPr>
        <w:spacing w:after="0"/>
        <w:ind w:left="0"/>
        <w:jc w:val="both"/>
      </w:pPr>
      <w:r>
        <w:rPr>
          <w:rFonts w:ascii="Times New Roman"/>
          <w:b w:val="false"/>
          <w:i w:val="false"/>
          <w:color w:val="000000"/>
          <w:sz w:val="28"/>
        </w:rPr>
        <w:t xml:space="preserve">
      54. По всему Договору, где идет ссылка касательно предоставления информации в течение 24 часов, Стороны договорились, что в случае, если истечение 24 часов выпадает на выходные и праздничные дни, для Стороны к которой относится данное обязательство, срок истечения автоматически продлевается до следующего рабочего дня. </w:t>
      </w:r>
    </w:p>
    <w:bookmarkEnd w:id="389"/>
    <w:bookmarkStart w:name="z462" w:id="390"/>
    <w:p>
      <w:pPr>
        <w:spacing w:after="0"/>
        <w:ind w:left="0"/>
        <w:jc w:val="both"/>
      </w:pPr>
      <w:r>
        <w:rPr>
          <w:rFonts w:ascii="Times New Roman"/>
          <w:b w:val="false"/>
          <w:i w:val="false"/>
          <w:color w:val="000000"/>
          <w:sz w:val="28"/>
        </w:rPr>
        <w:t>
      55. В случае изменения законодательства Республики Казахстан в части, касающейся условий Договора, Стороны обязуются внести соответствующие изменения и дополнения в Договор.</w:t>
      </w:r>
    </w:p>
    <w:bookmarkEnd w:id="390"/>
    <w:bookmarkStart w:name="z463" w:id="391"/>
    <w:p>
      <w:pPr>
        <w:spacing w:after="0"/>
        <w:ind w:left="0"/>
        <w:jc w:val="left"/>
      </w:pPr>
      <w:r>
        <w:rPr>
          <w:rFonts w:ascii="Times New Roman"/>
          <w:b/>
          <w:i w:val="false"/>
          <w:color w:val="000000"/>
        </w:rPr>
        <w:t xml:space="preserve"> Глава 10. Адреса, банковские реквизиты и подписи Сторон:</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3"/>
        <w:gridCol w:w="7107"/>
      </w:tblGrid>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договору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и (или) медицинских изделий</w:t>
            </w:r>
            <w:r>
              <w:br/>
            </w:r>
            <w:r>
              <w:rPr>
                <w:rFonts w:ascii="Times New Roman"/>
                <w:b w:val="false"/>
                <w:i w:val="false"/>
                <w:color w:val="000000"/>
                <w:sz w:val="20"/>
              </w:rPr>
              <w:t>(между единым</w:t>
            </w:r>
            <w:r>
              <w:br/>
            </w:r>
            <w:r>
              <w:rPr>
                <w:rFonts w:ascii="Times New Roman"/>
                <w:b w:val="false"/>
                <w:i w:val="false"/>
                <w:color w:val="000000"/>
                <w:sz w:val="20"/>
              </w:rPr>
              <w:t>дистрибьютором и заказчиком)</w:t>
            </w:r>
            <w:r>
              <w:br/>
            </w:r>
            <w:r>
              <w:rPr>
                <w:rFonts w:ascii="Times New Roman"/>
                <w:b w:val="false"/>
                <w:i w:val="false"/>
                <w:color w:val="000000"/>
                <w:sz w:val="20"/>
              </w:rPr>
              <w:t>от " " 20 №</w:t>
            </w:r>
          </w:p>
        </w:tc>
      </w:tr>
    </w:tbl>
    <w:bookmarkStart w:name="z465" w:id="392"/>
    <w:p>
      <w:pPr>
        <w:spacing w:after="0"/>
        <w:ind w:left="0"/>
        <w:jc w:val="left"/>
      </w:pPr>
      <w:r>
        <w:rPr>
          <w:rFonts w:ascii="Times New Roman"/>
          <w:b/>
          <w:i w:val="false"/>
          <w:color w:val="000000"/>
        </w:rPr>
        <w:t xml:space="preserve"> Спецификация закупаемых товаров</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3569"/>
        <w:gridCol w:w="699"/>
        <w:gridCol w:w="968"/>
        <w:gridCol w:w="699"/>
        <w:gridCol w:w="430"/>
        <w:gridCol w:w="430"/>
        <w:gridCol w:w="1238"/>
        <w:gridCol w:w="1239"/>
        <w:gridCol w:w="788"/>
        <w:gridCol w:w="1240"/>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позиция прайса товара по Единой фармацевтической информационной системе (ЕФИС)</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 тенге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6" w:id="393"/>
    <w:p>
      <w:pPr>
        <w:spacing w:after="0"/>
        <w:ind w:left="0"/>
        <w:jc w:val="both"/>
      </w:pPr>
      <w:r>
        <w:rPr>
          <w:rFonts w:ascii="Times New Roman"/>
          <w:b w:val="false"/>
          <w:i w:val="false"/>
          <w:color w:val="000000"/>
          <w:sz w:val="28"/>
        </w:rPr>
        <w:t>
      Реквизиты Сторон:</w:t>
      </w:r>
    </w:p>
    <w:bookmarkEnd w:id="3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Типовому договору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и (или) медицинских изделий</w:t>
            </w:r>
            <w:r>
              <w:br/>
            </w:r>
            <w:r>
              <w:rPr>
                <w:rFonts w:ascii="Times New Roman"/>
                <w:b w:val="false"/>
                <w:i w:val="false"/>
                <w:color w:val="000000"/>
                <w:sz w:val="20"/>
              </w:rPr>
              <w:t>(между единым</w:t>
            </w:r>
            <w:r>
              <w:br/>
            </w:r>
            <w:r>
              <w:rPr>
                <w:rFonts w:ascii="Times New Roman"/>
                <w:b w:val="false"/>
                <w:i w:val="false"/>
                <w:color w:val="000000"/>
                <w:sz w:val="20"/>
              </w:rPr>
              <w:t>дистрибьютором и заказчиком)</w:t>
            </w:r>
            <w:r>
              <w:br/>
            </w:r>
            <w:r>
              <w:rPr>
                <w:rFonts w:ascii="Times New Roman"/>
                <w:b w:val="false"/>
                <w:i w:val="false"/>
                <w:color w:val="000000"/>
                <w:sz w:val="20"/>
              </w:rPr>
              <w:t>от " " 20 №</w:t>
            </w:r>
          </w:p>
        </w:tc>
      </w:tr>
    </w:tbl>
    <w:bookmarkStart w:name="z468" w:id="394"/>
    <w:p>
      <w:pPr>
        <w:spacing w:after="0"/>
        <w:ind w:left="0"/>
        <w:jc w:val="left"/>
      </w:pPr>
      <w:r>
        <w:rPr>
          <w:rFonts w:ascii="Times New Roman"/>
          <w:b/>
          <w:i w:val="false"/>
          <w:color w:val="000000"/>
        </w:rPr>
        <w:t xml:space="preserve"> График и место поставки</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6018"/>
        <w:gridCol w:w="1179"/>
        <w:gridCol w:w="2087"/>
        <w:gridCol w:w="1783"/>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позиция прайса товара по Единой фармацевтической информационной системе (ЕФИС)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кол-во</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9" w:id="395"/>
    <w:p>
      <w:pPr>
        <w:spacing w:after="0"/>
        <w:ind w:left="0"/>
        <w:jc w:val="both"/>
      </w:pPr>
      <w:r>
        <w:rPr>
          <w:rFonts w:ascii="Times New Roman"/>
          <w:b w:val="false"/>
          <w:i w:val="false"/>
          <w:color w:val="000000"/>
          <w:sz w:val="28"/>
        </w:rPr>
        <w:t>
      Продолжение таблицы</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Ежемесячная потребность*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70" w:id="396"/>
      <w:r>
        <w:rPr>
          <w:rFonts w:ascii="Times New Roman"/>
          <w:b w:val="false"/>
          <w:i w:val="false"/>
          <w:color w:val="000000"/>
          <w:sz w:val="28"/>
        </w:rPr>
        <w:t>
      Место поставки (адрес) _______________________________________</w:t>
      </w:r>
    </w:p>
    <w:bookmarkEnd w:id="396"/>
    <w:p>
      <w:pPr>
        <w:spacing w:after="0"/>
        <w:ind w:left="0"/>
        <w:jc w:val="both"/>
      </w:pPr>
      <w:r>
        <w:rPr>
          <w:rFonts w:ascii="Times New Roman"/>
          <w:b w:val="false"/>
          <w:i w:val="false"/>
          <w:color w:val="000000"/>
          <w:sz w:val="28"/>
        </w:rPr>
        <w:t>      *заполняется в зависимости от даты начала поставки. В графах, где поставка не предполагается, проставляется "0" или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Типовому договору закупа</w:t>
            </w:r>
            <w:r>
              <w:br/>
            </w:r>
            <w:r>
              <w:rPr>
                <w:rFonts w:ascii="Times New Roman"/>
                <w:b w:val="false"/>
                <w:i w:val="false"/>
                <w:color w:val="000000"/>
                <w:sz w:val="20"/>
              </w:rPr>
              <w:t>лекарственных средств</w:t>
            </w:r>
            <w:r>
              <w:br/>
            </w:r>
            <w:r>
              <w:rPr>
                <w:rFonts w:ascii="Times New Roman"/>
                <w:b w:val="false"/>
                <w:i w:val="false"/>
                <w:color w:val="000000"/>
                <w:sz w:val="20"/>
              </w:rPr>
              <w:t>и (или) медицинских изделий</w:t>
            </w:r>
            <w:r>
              <w:br/>
            </w:r>
            <w:r>
              <w:rPr>
                <w:rFonts w:ascii="Times New Roman"/>
                <w:b w:val="false"/>
                <w:i w:val="false"/>
                <w:color w:val="000000"/>
                <w:sz w:val="20"/>
              </w:rPr>
              <w:t>(между единым</w:t>
            </w:r>
            <w:r>
              <w:br/>
            </w:r>
            <w:r>
              <w:rPr>
                <w:rFonts w:ascii="Times New Roman"/>
                <w:b w:val="false"/>
                <w:i w:val="false"/>
                <w:color w:val="000000"/>
                <w:sz w:val="20"/>
              </w:rPr>
              <w:t>дистрибьютором и заказчиком)</w:t>
            </w:r>
            <w:r>
              <w:br/>
            </w:r>
            <w:r>
              <w:rPr>
                <w:rFonts w:ascii="Times New Roman"/>
                <w:b w:val="false"/>
                <w:i w:val="false"/>
                <w:color w:val="000000"/>
                <w:sz w:val="20"/>
              </w:rPr>
              <w:t>от " " 20 №</w:t>
            </w:r>
          </w:p>
        </w:tc>
      </w:tr>
    </w:tbl>
    <w:bookmarkStart w:name="z472" w:id="397"/>
    <w:p>
      <w:pPr>
        <w:spacing w:after="0"/>
        <w:ind w:left="0"/>
        <w:jc w:val="left"/>
      </w:pPr>
      <w:r>
        <w:rPr>
          <w:rFonts w:ascii="Times New Roman"/>
          <w:b/>
          <w:i w:val="false"/>
          <w:color w:val="000000"/>
        </w:rPr>
        <w:t xml:space="preserve"> Антикоррупционные требования</w:t>
      </w:r>
    </w:p>
    <w:bookmarkEnd w:id="397"/>
    <w:bookmarkStart w:name="z473" w:id="398"/>
    <w:p>
      <w:pPr>
        <w:spacing w:after="0"/>
        <w:ind w:left="0"/>
        <w:jc w:val="both"/>
      </w:pPr>
      <w:r>
        <w:rPr>
          <w:rFonts w:ascii="Times New Roman"/>
          <w:b w:val="false"/>
          <w:i w:val="false"/>
          <w:color w:val="000000"/>
          <w:sz w:val="2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398"/>
    <w:bookmarkStart w:name="z474" w:id="399"/>
    <w:p>
      <w:pPr>
        <w:spacing w:after="0"/>
        <w:ind w:left="0"/>
        <w:jc w:val="both"/>
      </w:pPr>
      <w:r>
        <w:rPr>
          <w:rFonts w:ascii="Times New Roman"/>
          <w:b w:val="false"/>
          <w:i w:val="false"/>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bookmarkEnd w:id="399"/>
    <w:bookmarkStart w:name="z475" w:id="400"/>
    <w:p>
      <w:pPr>
        <w:spacing w:after="0"/>
        <w:ind w:left="0"/>
        <w:jc w:val="both"/>
      </w:pPr>
      <w:r>
        <w:rPr>
          <w:rFonts w:ascii="Times New Roman"/>
          <w:b w:val="false"/>
          <w:i w:val="false"/>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400"/>
    <w:bookmarkStart w:name="z476" w:id="401"/>
    <w:p>
      <w:pPr>
        <w:spacing w:after="0"/>
        <w:ind w:left="0"/>
        <w:jc w:val="both"/>
      </w:pPr>
      <w:r>
        <w:rPr>
          <w:rFonts w:ascii="Times New Roman"/>
          <w:b w:val="false"/>
          <w:i w:val="false"/>
          <w:color w:val="000000"/>
          <w:sz w:val="28"/>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bookmarkEnd w:id="401"/>
    <w:bookmarkStart w:name="z477" w:id="402"/>
    <w:p>
      <w:pPr>
        <w:spacing w:after="0"/>
        <w:ind w:left="0"/>
        <w:jc w:val="both"/>
      </w:pPr>
      <w:r>
        <w:rPr>
          <w:rFonts w:ascii="Times New Roman"/>
          <w:b w:val="false"/>
          <w:i w:val="false"/>
          <w:color w:val="000000"/>
          <w:sz w:val="28"/>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bookmarkEnd w:id="402"/>
    <w:bookmarkStart w:name="z478" w:id="403"/>
    <w:p>
      <w:pPr>
        <w:spacing w:after="0"/>
        <w:ind w:left="0"/>
        <w:jc w:val="both"/>
      </w:pPr>
      <w:r>
        <w:rPr>
          <w:rFonts w:ascii="Times New Roman"/>
          <w:b w:val="false"/>
          <w:i w:val="false"/>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bookmarkEnd w:id="403"/>
    <w:bookmarkStart w:name="z479" w:id="404"/>
    <w:p>
      <w:pPr>
        <w:spacing w:after="0"/>
        <w:ind w:left="0"/>
        <w:jc w:val="both"/>
      </w:pPr>
      <w:r>
        <w:rPr>
          <w:rFonts w:ascii="Times New Roman"/>
          <w:b w:val="false"/>
          <w:i w:val="false"/>
          <w:color w:val="000000"/>
          <w:sz w:val="28"/>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bookmarkEnd w:id="404"/>
    <w:bookmarkStart w:name="z480" w:id="405"/>
    <w:p>
      <w:pPr>
        <w:spacing w:after="0"/>
        <w:ind w:left="0"/>
        <w:jc w:val="both"/>
      </w:pPr>
      <w:r>
        <w:rPr>
          <w:rFonts w:ascii="Times New Roman"/>
          <w:b w:val="false"/>
          <w:i w:val="false"/>
          <w:color w:val="000000"/>
          <w:sz w:val="28"/>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bookmarkEnd w:id="4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3" w:id="406"/>
    <w:p>
      <w:pPr>
        <w:spacing w:after="0"/>
        <w:ind w:left="0"/>
        <w:jc w:val="left"/>
      </w:pPr>
      <w:r>
        <w:rPr>
          <w:rFonts w:ascii="Times New Roman"/>
          <w:b/>
          <w:i w:val="false"/>
          <w:color w:val="000000"/>
        </w:rPr>
        <w:t xml:space="preserve"> Типовой безвозмездный договор поставки лекарственных средств и (или) медицинских изделий для амбулаторного лекарственного обеспечения</w:t>
      </w:r>
    </w:p>
    <w:bookmarkEnd w:id="406"/>
    <w:bookmarkStart w:name="z484" w:id="407"/>
    <w:p>
      <w:pPr>
        <w:spacing w:after="0"/>
        <w:ind w:left="0"/>
        <w:jc w:val="both"/>
      </w:pPr>
      <w:r>
        <w:rPr>
          <w:rFonts w:ascii="Times New Roman"/>
          <w:b w:val="false"/>
          <w:i w:val="false"/>
          <w:color w:val="000000"/>
          <w:sz w:val="28"/>
        </w:rPr>
        <w:t>
      Настоящий безвозмездный договор поставки лекарственных средств и (или) медицинских изделий (далее – Договор) регулирует отношения между ТОО "СК-Фармация" (далее – Единый дистрибьютор) и субъектом здравоохранения (далее – Заказчик) в целях амбулаторного лекарственного обеспечения прикрепленного населения в рамках гарантированного объема бесплатной медицинской помощи и системе обязательного медицинского социального страхования.</w:t>
      </w:r>
    </w:p>
    <w:bookmarkEnd w:id="407"/>
    <w:bookmarkStart w:name="z485" w:id="408"/>
    <w:p>
      <w:pPr>
        <w:spacing w:after="0"/>
        <w:ind w:left="0"/>
        <w:jc w:val="left"/>
      </w:pPr>
      <w:r>
        <w:rPr>
          <w:rFonts w:ascii="Times New Roman"/>
          <w:b/>
          <w:i w:val="false"/>
          <w:color w:val="000000"/>
        </w:rPr>
        <w:t xml:space="preserve"> 1. Предмет Договора</w:t>
      </w:r>
    </w:p>
    <w:bookmarkEnd w:id="408"/>
    <w:bookmarkStart w:name="z486" w:id="409"/>
    <w:p>
      <w:pPr>
        <w:spacing w:after="0"/>
        <w:ind w:left="0"/>
        <w:jc w:val="both"/>
      </w:pPr>
      <w:r>
        <w:rPr>
          <w:rFonts w:ascii="Times New Roman"/>
          <w:b w:val="false"/>
          <w:i w:val="false"/>
          <w:color w:val="000000"/>
          <w:sz w:val="28"/>
        </w:rPr>
        <w:t>
      1. Единый дистрибьютор обязуется поставлять Заказчику лекарственные средства и (или) медицинские изделия (далее – товар), согласно заявке, представляемой Заказчиком Единому дистрибьютору.</w:t>
      </w:r>
    </w:p>
    <w:bookmarkEnd w:id="409"/>
    <w:bookmarkStart w:name="z487" w:id="410"/>
    <w:p>
      <w:pPr>
        <w:spacing w:after="0"/>
        <w:ind w:left="0"/>
        <w:jc w:val="both"/>
      </w:pPr>
      <w:r>
        <w:rPr>
          <w:rFonts w:ascii="Times New Roman"/>
          <w:b w:val="false"/>
          <w:i w:val="false"/>
          <w:color w:val="000000"/>
          <w:sz w:val="28"/>
        </w:rPr>
        <w:t>
      Поставка товара Единым дистрибьютором Заказчику осуществляется в соответствии с графиком поставки, указанным в заявке и (или) исходя из статистики отпуска товара населению, отслеживаемой через информационную систему "Лекарственное обеспечение" уполномоченного органа в области здравоохранения (далее - ИСЛО). Заказчик обязуется принимать товар и осуществлять отпуск товара населению по рецептам.</w:t>
      </w:r>
    </w:p>
    <w:bookmarkEnd w:id="410"/>
    <w:bookmarkStart w:name="z488" w:id="411"/>
    <w:p>
      <w:pPr>
        <w:spacing w:after="0"/>
        <w:ind w:left="0"/>
        <w:jc w:val="both"/>
      </w:pPr>
      <w:r>
        <w:rPr>
          <w:rFonts w:ascii="Times New Roman"/>
          <w:b w:val="false"/>
          <w:i w:val="false"/>
          <w:color w:val="000000"/>
          <w:sz w:val="28"/>
        </w:rPr>
        <w:t>
      2. Единый дистрибьютор сохраняет за собой право собственности на товар, поставленный Заказчику в рамках Договора, но еще не реализованный.</w:t>
      </w:r>
    </w:p>
    <w:bookmarkEnd w:id="411"/>
    <w:bookmarkStart w:name="z489" w:id="412"/>
    <w:p>
      <w:pPr>
        <w:spacing w:after="0"/>
        <w:ind w:left="0"/>
        <w:jc w:val="left"/>
      </w:pPr>
      <w:r>
        <w:rPr>
          <w:rFonts w:ascii="Times New Roman"/>
          <w:b/>
          <w:i w:val="false"/>
          <w:color w:val="000000"/>
        </w:rPr>
        <w:t xml:space="preserve"> 2. Права и обязанности Сторон</w:t>
      </w:r>
    </w:p>
    <w:bookmarkEnd w:id="412"/>
    <w:bookmarkStart w:name="z490" w:id="413"/>
    <w:p>
      <w:pPr>
        <w:spacing w:after="0"/>
        <w:ind w:left="0"/>
        <w:jc w:val="both"/>
      </w:pPr>
      <w:r>
        <w:rPr>
          <w:rFonts w:ascii="Times New Roman"/>
          <w:b w:val="false"/>
          <w:i w:val="false"/>
          <w:color w:val="000000"/>
          <w:sz w:val="28"/>
        </w:rPr>
        <w:t>
      3. Единый дистрибьютор обязан:</w:t>
      </w:r>
    </w:p>
    <w:bookmarkEnd w:id="413"/>
    <w:bookmarkStart w:name="z491" w:id="414"/>
    <w:p>
      <w:pPr>
        <w:spacing w:after="0"/>
        <w:ind w:left="0"/>
        <w:jc w:val="both"/>
      </w:pPr>
      <w:r>
        <w:rPr>
          <w:rFonts w:ascii="Times New Roman"/>
          <w:b w:val="false"/>
          <w:i w:val="false"/>
          <w:color w:val="000000"/>
          <w:sz w:val="28"/>
        </w:rPr>
        <w:t>
      1) поставить товар в количестве согласно заявке Заказчика;</w:t>
      </w:r>
    </w:p>
    <w:bookmarkEnd w:id="414"/>
    <w:bookmarkStart w:name="z492" w:id="415"/>
    <w:p>
      <w:pPr>
        <w:spacing w:after="0"/>
        <w:ind w:left="0"/>
        <w:jc w:val="both"/>
      </w:pPr>
      <w:r>
        <w:rPr>
          <w:rFonts w:ascii="Times New Roman"/>
          <w:b w:val="false"/>
          <w:i w:val="false"/>
          <w:color w:val="000000"/>
          <w:sz w:val="28"/>
        </w:rPr>
        <w:t>
      2) поставить товар в соответствии с потребностью Заказчика;</w:t>
      </w:r>
    </w:p>
    <w:bookmarkEnd w:id="415"/>
    <w:bookmarkStart w:name="z493" w:id="416"/>
    <w:p>
      <w:pPr>
        <w:spacing w:after="0"/>
        <w:ind w:left="0"/>
        <w:jc w:val="both"/>
      </w:pPr>
      <w:r>
        <w:rPr>
          <w:rFonts w:ascii="Times New Roman"/>
          <w:b w:val="false"/>
          <w:i w:val="false"/>
          <w:color w:val="000000"/>
          <w:sz w:val="28"/>
        </w:rPr>
        <w:t>
      3) поставить товар по товаросопроводительным документам надлежащего качества в упаковке, обеспечивающей сохранность товара, и с маркировкой в соответствии с требованиями законодательства Республики Казахстан;</w:t>
      </w:r>
    </w:p>
    <w:bookmarkEnd w:id="416"/>
    <w:bookmarkStart w:name="z494" w:id="417"/>
    <w:p>
      <w:pPr>
        <w:spacing w:after="0"/>
        <w:ind w:left="0"/>
        <w:jc w:val="both"/>
      </w:pPr>
      <w:r>
        <w:rPr>
          <w:rFonts w:ascii="Times New Roman"/>
          <w:b w:val="false"/>
          <w:i w:val="false"/>
          <w:color w:val="000000"/>
          <w:sz w:val="28"/>
        </w:rPr>
        <w:t>
      4) поставить товары, содержащие наркотические средства, психотропные вещества согласно представленным требованиям и нормативам потребления, утвержденным уполномоченным органом в области здравоохранения, по перечню Единого дистрибьютора в рамках выделенных бюджетных средств в рамках гарантированного объема бесплатной медицинской помощи и (или) в системе обязательного социального медицинского страхования Заказчику, имеющему лицензию на осуществление деятельности в сфере оборота наркотических средств, психотропных веществ, прекурсоров;</w:t>
      </w:r>
    </w:p>
    <w:bookmarkEnd w:id="417"/>
    <w:bookmarkStart w:name="z495" w:id="418"/>
    <w:p>
      <w:pPr>
        <w:spacing w:after="0"/>
        <w:ind w:left="0"/>
        <w:jc w:val="both"/>
      </w:pPr>
      <w:r>
        <w:rPr>
          <w:rFonts w:ascii="Times New Roman"/>
          <w:b w:val="false"/>
          <w:i w:val="false"/>
          <w:color w:val="000000"/>
          <w:sz w:val="28"/>
        </w:rPr>
        <w:t>
      5) уведомлять Заказчика в письменном виде о необходимости возврата товара.</w:t>
      </w:r>
    </w:p>
    <w:bookmarkEnd w:id="418"/>
    <w:bookmarkStart w:name="z496" w:id="419"/>
    <w:p>
      <w:pPr>
        <w:spacing w:after="0"/>
        <w:ind w:left="0"/>
        <w:jc w:val="both"/>
      </w:pPr>
      <w:r>
        <w:rPr>
          <w:rFonts w:ascii="Times New Roman"/>
          <w:b w:val="false"/>
          <w:i w:val="false"/>
          <w:color w:val="000000"/>
          <w:sz w:val="28"/>
        </w:rPr>
        <w:t>
      4. Единый дистрибьютор вправе осуществлять инвентаризацию товара.</w:t>
      </w:r>
    </w:p>
    <w:bookmarkEnd w:id="419"/>
    <w:bookmarkStart w:name="z497" w:id="420"/>
    <w:p>
      <w:pPr>
        <w:spacing w:after="0"/>
        <w:ind w:left="0"/>
        <w:jc w:val="both"/>
      </w:pPr>
      <w:r>
        <w:rPr>
          <w:rFonts w:ascii="Times New Roman"/>
          <w:b w:val="false"/>
          <w:i w:val="false"/>
          <w:color w:val="000000"/>
          <w:sz w:val="28"/>
        </w:rPr>
        <w:t>
      5. Заказчик обязан:</w:t>
      </w:r>
    </w:p>
    <w:bookmarkEnd w:id="420"/>
    <w:bookmarkStart w:name="z498" w:id="421"/>
    <w:p>
      <w:pPr>
        <w:spacing w:after="0"/>
        <w:ind w:left="0"/>
        <w:jc w:val="both"/>
      </w:pPr>
      <w:r>
        <w:rPr>
          <w:rFonts w:ascii="Times New Roman"/>
          <w:b w:val="false"/>
          <w:i w:val="false"/>
          <w:color w:val="000000"/>
          <w:sz w:val="28"/>
        </w:rPr>
        <w:t>
      1) принять поставленный товар в соответствии с условиями Договора;</w:t>
      </w:r>
    </w:p>
    <w:bookmarkEnd w:id="421"/>
    <w:bookmarkStart w:name="z499" w:id="422"/>
    <w:p>
      <w:pPr>
        <w:spacing w:after="0"/>
        <w:ind w:left="0"/>
        <w:jc w:val="both"/>
      </w:pPr>
      <w:r>
        <w:rPr>
          <w:rFonts w:ascii="Times New Roman"/>
          <w:b w:val="false"/>
          <w:i w:val="false"/>
          <w:color w:val="000000"/>
          <w:sz w:val="28"/>
        </w:rPr>
        <w:t>
      2) иметь лицензию на соответствующий вид деятельности;</w:t>
      </w:r>
    </w:p>
    <w:bookmarkEnd w:id="422"/>
    <w:bookmarkStart w:name="z500" w:id="423"/>
    <w:p>
      <w:pPr>
        <w:spacing w:after="0"/>
        <w:ind w:left="0"/>
        <w:jc w:val="both"/>
      </w:pPr>
      <w:r>
        <w:rPr>
          <w:rFonts w:ascii="Times New Roman"/>
          <w:b w:val="false"/>
          <w:i w:val="false"/>
          <w:color w:val="000000"/>
          <w:sz w:val="28"/>
        </w:rPr>
        <w:t>
      3) хранить товар в соответствии с требованиями законодательства и обеспечить его сохранность;</w:t>
      </w:r>
    </w:p>
    <w:bookmarkEnd w:id="423"/>
    <w:bookmarkStart w:name="z501" w:id="424"/>
    <w:p>
      <w:pPr>
        <w:spacing w:after="0"/>
        <w:ind w:left="0"/>
        <w:jc w:val="both"/>
      </w:pPr>
      <w:r>
        <w:rPr>
          <w:rFonts w:ascii="Times New Roman"/>
          <w:b w:val="false"/>
          <w:i w:val="false"/>
          <w:color w:val="000000"/>
          <w:sz w:val="28"/>
        </w:rPr>
        <w:t>
      4) вести учет отпуска товара;</w:t>
      </w:r>
    </w:p>
    <w:bookmarkEnd w:id="424"/>
    <w:bookmarkStart w:name="z502" w:id="425"/>
    <w:p>
      <w:pPr>
        <w:spacing w:after="0"/>
        <w:ind w:left="0"/>
        <w:jc w:val="both"/>
      </w:pPr>
      <w:r>
        <w:rPr>
          <w:rFonts w:ascii="Times New Roman"/>
          <w:b w:val="false"/>
          <w:i w:val="false"/>
          <w:color w:val="000000"/>
          <w:sz w:val="28"/>
        </w:rPr>
        <w:t>
      5) отпускать товар населению с минимальным остаточным сроком годности в первоочередном порядке (методика FEFO);</w:t>
      </w:r>
    </w:p>
    <w:bookmarkEnd w:id="425"/>
    <w:bookmarkStart w:name="z503" w:id="426"/>
    <w:p>
      <w:pPr>
        <w:spacing w:after="0"/>
        <w:ind w:left="0"/>
        <w:jc w:val="both"/>
      </w:pPr>
      <w:r>
        <w:rPr>
          <w:rFonts w:ascii="Times New Roman"/>
          <w:b w:val="false"/>
          <w:i w:val="false"/>
          <w:color w:val="000000"/>
          <w:sz w:val="28"/>
        </w:rPr>
        <w:t>
      6) осуществлять отпуск товара, содержащего наркотические средства, психотропные вещества и прекурсоры, населению по рецептам, с соблюдением требований законодательства в сфере оборота наркотических средств, психотропных веществ, их аналогов и прекурсоров;</w:t>
      </w:r>
    </w:p>
    <w:bookmarkEnd w:id="426"/>
    <w:bookmarkStart w:name="z504" w:id="427"/>
    <w:p>
      <w:pPr>
        <w:spacing w:after="0"/>
        <w:ind w:left="0"/>
        <w:jc w:val="both"/>
      </w:pPr>
      <w:r>
        <w:rPr>
          <w:rFonts w:ascii="Times New Roman"/>
          <w:b w:val="false"/>
          <w:i w:val="false"/>
          <w:color w:val="000000"/>
          <w:sz w:val="28"/>
        </w:rPr>
        <w:t>
      7) нести ответственность за поставленный товар и риск его случайной гибели или случайного повреждения;</w:t>
      </w:r>
    </w:p>
    <w:bookmarkEnd w:id="427"/>
    <w:bookmarkStart w:name="z505" w:id="428"/>
    <w:p>
      <w:pPr>
        <w:spacing w:after="0"/>
        <w:ind w:left="0"/>
        <w:jc w:val="both"/>
      </w:pPr>
      <w:r>
        <w:rPr>
          <w:rFonts w:ascii="Times New Roman"/>
          <w:b w:val="false"/>
          <w:i w:val="false"/>
          <w:color w:val="000000"/>
          <w:sz w:val="28"/>
        </w:rPr>
        <w:t>
      8) в случаях утраты, хищения или порчи товара незамедлительно уведомить об этом Единого дистрибьютора в письменной форме и в срок не более 30 (тридцать) календарных дней после направления Единым дистрибьютором письменного требования возместить Единому дистрибьютору причиненные убытки, включая стоимость товара;</w:t>
      </w:r>
    </w:p>
    <w:bookmarkEnd w:id="428"/>
    <w:bookmarkStart w:name="z506" w:id="429"/>
    <w:p>
      <w:pPr>
        <w:spacing w:after="0"/>
        <w:ind w:left="0"/>
        <w:jc w:val="both"/>
      </w:pPr>
      <w:r>
        <w:rPr>
          <w:rFonts w:ascii="Times New Roman"/>
          <w:b w:val="false"/>
          <w:i w:val="false"/>
          <w:color w:val="000000"/>
          <w:sz w:val="28"/>
        </w:rPr>
        <w:t>
      9) допускать в помещения аптек (аптечных пунктов) представителей Единого дистрибьютора для проведения мониторинга исполнения Договора и инвентаризации товара;</w:t>
      </w:r>
    </w:p>
    <w:bookmarkEnd w:id="429"/>
    <w:bookmarkStart w:name="z507" w:id="430"/>
    <w:p>
      <w:pPr>
        <w:spacing w:after="0"/>
        <w:ind w:left="0"/>
        <w:jc w:val="both"/>
      </w:pPr>
      <w:r>
        <w:rPr>
          <w:rFonts w:ascii="Times New Roman"/>
          <w:b w:val="false"/>
          <w:i w:val="false"/>
          <w:color w:val="000000"/>
          <w:sz w:val="28"/>
        </w:rPr>
        <w:t>
      10) осуществлять серийный учет товара и ежедневный контроль за остатками товара и их сроками годности;</w:t>
      </w:r>
    </w:p>
    <w:bookmarkEnd w:id="430"/>
    <w:bookmarkStart w:name="z508" w:id="431"/>
    <w:p>
      <w:pPr>
        <w:spacing w:after="0"/>
        <w:ind w:left="0"/>
        <w:jc w:val="both"/>
      </w:pPr>
      <w:r>
        <w:rPr>
          <w:rFonts w:ascii="Times New Roman"/>
          <w:b w:val="false"/>
          <w:i w:val="false"/>
          <w:color w:val="000000"/>
          <w:sz w:val="28"/>
        </w:rPr>
        <w:t>
      11) возвращать товар по требованию Единого дистрибьютора;</w:t>
      </w:r>
    </w:p>
    <w:bookmarkEnd w:id="431"/>
    <w:bookmarkStart w:name="z509" w:id="432"/>
    <w:p>
      <w:pPr>
        <w:spacing w:after="0"/>
        <w:ind w:left="0"/>
        <w:jc w:val="both"/>
      </w:pPr>
      <w:r>
        <w:rPr>
          <w:rFonts w:ascii="Times New Roman"/>
          <w:b w:val="false"/>
          <w:i w:val="false"/>
          <w:color w:val="000000"/>
          <w:sz w:val="28"/>
        </w:rPr>
        <w:t>
      12) размещать в своем помещении на обозримом для населения месте информацию о поставляемом Единым дистрибьютором товаре, на казахском и русском языках;</w:t>
      </w:r>
    </w:p>
    <w:bookmarkEnd w:id="432"/>
    <w:bookmarkStart w:name="z510" w:id="433"/>
    <w:p>
      <w:pPr>
        <w:spacing w:after="0"/>
        <w:ind w:left="0"/>
        <w:jc w:val="both"/>
      </w:pPr>
      <w:r>
        <w:rPr>
          <w:rFonts w:ascii="Times New Roman"/>
          <w:b w:val="false"/>
          <w:i w:val="false"/>
          <w:color w:val="000000"/>
          <w:sz w:val="28"/>
        </w:rPr>
        <w:t xml:space="preserve">
      13) представлять Единому дистрибьютору отчетность в соответствии с пунктом 8 Правил оплаты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27 ноября 2020 года № ҚР ДСМ-210/2020 "Об утверждении Правил оплаты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w:t>
      </w:r>
    </w:p>
    <w:bookmarkEnd w:id="433"/>
    <w:bookmarkStart w:name="z511" w:id="434"/>
    <w:p>
      <w:pPr>
        <w:spacing w:after="0"/>
        <w:ind w:left="0"/>
        <w:jc w:val="both"/>
      </w:pPr>
      <w:r>
        <w:rPr>
          <w:rFonts w:ascii="Times New Roman"/>
          <w:b w:val="false"/>
          <w:i w:val="false"/>
          <w:color w:val="000000"/>
          <w:sz w:val="28"/>
        </w:rPr>
        <w:t>
      6. Заказчик вправе:</w:t>
      </w:r>
    </w:p>
    <w:bookmarkEnd w:id="434"/>
    <w:bookmarkStart w:name="z512" w:id="435"/>
    <w:p>
      <w:pPr>
        <w:spacing w:after="0"/>
        <w:ind w:left="0"/>
        <w:jc w:val="both"/>
      </w:pPr>
      <w:r>
        <w:rPr>
          <w:rFonts w:ascii="Times New Roman"/>
          <w:b w:val="false"/>
          <w:i w:val="false"/>
          <w:color w:val="000000"/>
          <w:sz w:val="28"/>
        </w:rPr>
        <w:t>
      1) производить проверку и осмотр поставляемого товара;</w:t>
      </w:r>
    </w:p>
    <w:bookmarkEnd w:id="435"/>
    <w:bookmarkStart w:name="z513" w:id="436"/>
    <w:p>
      <w:pPr>
        <w:spacing w:after="0"/>
        <w:ind w:left="0"/>
        <w:jc w:val="both"/>
      </w:pPr>
      <w:r>
        <w:rPr>
          <w:rFonts w:ascii="Times New Roman"/>
          <w:b w:val="false"/>
          <w:i w:val="false"/>
          <w:color w:val="000000"/>
          <w:sz w:val="28"/>
        </w:rPr>
        <w:t>
      2) запрашивать у Единого дистрибьютора сопроводительные документы на товар;</w:t>
      </w:r>
    </w:p>
    <w:bookmarkEnd w:id="436"/>
    <w:bookmarkStart w:name="z514" w:id="437"/>
    <w:p>
      <w:pPr>
        <w:spacing w:after="0"/>
        <w:ind w:left="0"/>
        <w:jc w:val="both"/>
      </w:pPr>
      <w:r>
        <w:rPr>
          <w:rFonts w:ascii="Times New Roman"/>
          <w:b w:val="false"/>
          <w:i w:val="false"/>
          <w:color w:val="000000"/>
          <w:sz w:val="28"/>
        </w:rPr>
        <w:t>
      3) отказать уполномоченному представителю Единого дистрибьютора в приемке товара в случаях его несоответствия требованиям, предъявляемым Договором или законодательством Республики Казахстан.</w:t>
      </w:r>
    </w:p>
    <w:bookmarkEnd w:id="437"/>
    <w:bookmarkStart w:name="z515" w:id="438"/>
    <w:p>
      <w:pPr>
        <w:spacing w:after="0"/>
        <w:ind w:left="0"/>
        <w:jc w:val="left"/>
      </w:pPr>
      <w:r>
        <w:rPr>
          <w:rFonts w:ascii="Times New Roman"/>
          <w:b/>
          <w:i w:val="false"/>
          <w:color w:val="000000"/>
        </w:rPr>
        <w:t xml:space="preserve"> 3. Приемка товара Заказчиком</w:t>
      </w:r>
    </w:p>
    <w:bookmarkEnd w:id="438"/>
    <w:bookmarkStart w:name="z516" w:id="439"/>
    <w:p>
      <w:pPr>
        <w:spacing w:after="0"/>
        <w:ind w:left="0"/>
        <w:jc w:val="both"/>
      </w:pPr>
      <w:r>
        <w:rPr>
          <w:rFonts w:ascii="Times New Roman"/>
          <w:b w:val="false"/>
          <w:i w:val="false"/>
          <w:color w:val="000000"/>
          <w:sz w:val="28"/>
        </w:rPr>
        <w:t>
      7. Заказчик должен принимать товар в день его доставки у уполномоченного представителя Единого дистрибьютора по товаросопроводительным документам, указанным в пункте 9 Договора.</w:t>
      </w:r>
    </w:p>
    <w:bookmarkEnd w:id="439"/>
    <w:bookmarkStart w:name="z517" w:id="440"/>
    <w:p>
      <w:pPr>
        <w:spacing w:after="0"/>
        <w:ind w:left="0"/>
        <w:jc w:val="both"/>
      </w:pPr>
      <w:r>
        <w:rPr>
          <w:rFonts w:ascii="Times New Roman"/>
          <w:b w:val="false"/>
          <w:i w:val="false"/>
          <w:color w:val="000000"/>
          <w:sz w:val="28"/>
        </w:rPr>
        <w:t>
      8. В случае отказа от приемки товара Заказчик извещает Единого дистрибьютора о таком отказе путем оформления акта об отказе с указанием причины в течение 24 (двадцать четыре) часа с даты поставки товара.</w:t>
      </w:r>
    </w:p>
    <w:bookmarkEnd w:id="440"/>
    <w:bookmarkStart w:name="z518" w:id="441"/>
    <w:p>
      <w:pPr>
        <w:spacing w:after="0"/>
        <w:ind w:left="0"/>
        <w:jc w:val="both"/>
      </w:pPr>
      <w:r>
        <w:rPr>
          <w:rFonts w:ascii="Times New Roman"/>
          <w:b w:val="false"/>
          <w:i w:val="false"/>
          <w:color w:val="000000"/>
          <w:sz w:val="28"/>
        </w:rPr>
        <w:t>
      9. Приемка товара Заказчиком осуществляется при наличии оригиналов электронных форм, удостоверенных электронной цифровой подписью, следующих товаросопроводительных документов:</w:t>
      </w:r>
    </w:p>
    <w:bookmarkEnd w:id="441"/>
    <w:bookmarkStart w:name="z519" w:id="442"/>
    <w:p>
      <w:pPr>
        <w:spacing w:after="0"/>
        <w:ind w:left="0"/>
        <w:jc w:val="both"/>
      </w:pPr>
      <w:r>
        <w:rPr>
          <w:rFonts w:ascii="Times New Roman"/>
          <w:b w:val="false"/>
          <w:i w:val="false"/>
          <w:color w:val="000000"/>
          <w:sz w:val="28"/>
        </w:rPr>
        <w:t>
      1) накладная на перемещение;</w:t>
      </w:r>
    </w:p>
    <w:bookmarkEnd w:id="442"/>
    <w:bookmarkStart w:name="z520" w:id="443"/>
    <w:p>
      <w:pPr>
        <w:spacing w:after="0"/>
        <w:ind w:left="0"/>
        <w:jc w:val="both"/>
      </w:pPr>
      <w:r>
        <w:rPr>
          <w:rFonts w:ascii="Times New Roman"/>
          <w:b w:val="false"/>
          <w:i w:val="false"/>
          <w:color w:val="000000"/>
          <w:sz w:val="28"/>
        </w:rPr>
        <w:t>
      2) упаковочный лист;</w:t>
      </w:r>
    </w:p>
    <w:bookmarkEnd w:id="443"/>
    <w:bookmarkStart w:name="z521" w:id="444"/>
    <w:p>
      <w:pPr>
        <w:spacing w:after="0"/>
        <w:ind w:left="0"/>
        <w:jc w:val="both"/>
      </w:pPr>
      <w:r>
        <w:rPr>
          <w:rFonts w:ascii="Times New Roman"/>
          <w:b w:val="false"/>
          <w:i w:val="false"/>
          <w:color w:val="000000"/>
          <w:sz w:val="28"/>
        </w:rPr>
        <w:t>
      3) акт приема-передачи товара;</w:t>
      </w:r>
    </w:p>
    <w:bookmarkEnd w:id="444"/>
    <w:bookmarkStart w:name="z522" w:id="445"/>
    <w:p>
      <w:pPr>
        <w:spacing w:after="0"/>
        <w:ind w:left="0"/>
        <w:jc w:val="both"/>
      </w:pPr>
      <w:r>
        <w:rPr>
          <w:rFonts w:ascii="Times New Roman"/>
          <w:b w:val="false"/>
          <w:i w:val="false"/>
          <w:color w:val="000000"/>
          <w:sz w:val="28"/>
        </w:rPr>
        <w:t>
      4) товарно-транспортная накладная;</w:t>
      </w:r>
    </w:p>
    <w:bookmarkEnd w:id="445"/>
    <w:bookmarkStart w:name="z523" w:id="446"/>
    <w:p>
      <w:pPr>
        <w:spacing w:after="0"/>
        <w:ind w:left="0"/>
        <w:jc w:val="both"/>
      </w:pPr>
      <w:r>
        <w:rPr>
          <w:rFonts w:ascii="Times New Roman"/>
          <w:b w:val="false"/>
          <w:i w:val="false"/>
          <w:color w:val="000000"/>
          <w:sz w:val="28"/>
        </w:rPr>
        <w:t>
      5) путевой лист;</w:t>
      </w:r>
    </w:p>
    <w:bookmarkEnd w:id="446"/>
    <w:bookmarkStart w:name="z524" w:id="447"/>
    <w:p>
      <w:pPr>
        <w:spacing w:after="0"/>
        <w:ind w:left="0"/>
        <w:jc w:val="both"/>
      </w:pPr>
      <w:r>
        <w:rPr>
          <w:rFonts w:ascii="Times New Roman"/>
          <w:b w:val="false"/>
          <w:i w:val="false"/>
          <w:color w:val="000000"/>
          <w:sz w:val="28"/>
        </w:rPr>
        <w:t>
      6) доверенность на получателя товара.</w:t>
      </w:r>
    </w:p>
    <w:bookmarkEnd w:id="447"/>
    <w:bookmarkStart w:name="z525" w:id="448"/>
    <w:p>
      <w:pPr>
        <w:spacing w:after="0"/>
        <w:ind w:left="0"/>
        <w:jc w:val="both"/>
      </w:pPr>
      <w:r>
        <w:rPr>
          <w:rFonts w:ascii="Times New Roman"/>
          <w:b w:val="false"/>
          <w:i w:val="false"/>
          <w:color w:val="000000"/>
          <w:sz w:val="28"/>
        </w:rPr>
        <w:t>
      10. При приемке товара Заказчик в присутствии уполномоченного представителя Единого дистрибьютора производит осмотр товара, проверяет их количество, внешнее состояние, соответствие указанным в пункте 9 Договора документам, в том числе на предмет соблюдения требований по температурному режиму.</w:t>
      </w:r>
    </w:p>
    <w:bookmarkEnd w:id="448"/>
    <w:bookmarkStart w:name="z526" w:id="449"/>
    <w:p>
      <w:pPr>
        <w:spacing w:after="0"/>
        <w:ind w:left="0"/>
        <w:jc w:val="both"/>
      </w:pPr>
      <w:r>
        <w:rPr>
          <w:rFonts w:ascii="Times New Roman"/>
          <w:b w:val="false"/>
          <w:i w:val="false"/>
          <w:color w:val="000000"/>
          <w:sz w:val="28"/>
        </w:rPr>
        <w:t>
      11. В случае обнаружения скрытых дефектов (бой, брак, недостача, включая отсутствие инструкций, дефект первичной упаковки при неповрежденной вторичной упаковке, недостача, некомплектность, и иные), Заказчик незамедлительно письменно информирует Единого дистрибьютора с приложением всех документов, подтверждающих обнаружение скрытых дефектов.</w:t>
      </w:r>
    </w:p>
    <w:bookmarkEnd w:id="449"/>
    <w:bookmarkStart w:name="z527" w:id="450"/>
    <w:p>
      <w:pPr>
        <w:spacing w:after="0"/>
        <w:ind w:left="0"/>
        <w:jc w:val="both"/>
      </w:pPr>
      <w:r>
        <w:rPr>
          <w:rFonts w:ascii="Times New Roman"/>
          <w:b w:val="false"/>
          <w:i w:val="false"/>
          <w:color w:val="000000"/>
          <w:sz w:val="28"/>
        </w:rPr>
        <w:t>
      12. Датой поставки товара по Договору считается дата подписания Сторонами акта приема-передачи товара.</w:t>
      </w:r>
    </w:p>
    <w:bookmarkEnd w:id="450"/>
    <w:bookmarkStart w:name="z528" w:id="451"/>
    <w:p>
      <w:pPr>
        <w:spacing w:after="0"/>
        <w:ind w:left="0"/>
        <w:jc w:val="both"/>
      </w:pPr>
      <w:r>
        <w:rPr>
          <w:rFonts w:ascii="Times New Roman"/>
          <w:b w:val="false"/>
          <w:i w:val="false"/>
          <w:color w:val="000000"/>
          <w:sz w:val="28"/>
        </w:rPr>
        <w:t>
      13. Заказчик подписывает товаросопроводительные документы и передает (возвращает) их уполномоченному представителю Единого дистрибьютора не позднее 3 (трех) рабочих дней с момента поставки товара. Один экземпляр подписанных товаросопроводительных документов Заказчик оставляет у себя.</w:t>
      </w:r>
    </w:p>
    <w:bookmarkEnd w:id="451"/>
    <w:bookmarkStart w:name="z529" w:id="452"/>
    <w:p>
      <w:pPr>
        <w:spacing w:after="0"/>
        <w:ind w:left="0"/>
        <w:jc w:val="left"/>
      </w:pPr>
      <w:r>
        <w:rPr>
          <w:rFonts w:ascii="Times New Roman"/>
          <w:b/>
          <w:i w:val="false"/>
          <w:color w:val="000000"/>
        </w:rPr>
        <w:t xml:space="preserve"> 4. Хранение товара Заказчиком</w:t>
      </w:r>
    </w:p>
    <w:bookmarkEnd w:id="452"/>
    <w:bookmarkStart w:name="z530" w:id="453"/>
    <w:p>
      <w:pPr>
        <w:spacing w:after="0"/>
        <w:ind w:left="0"/>
        <w:jc w:val="both"/>
      </w:pPr>
      <w:r>
        <w:rPr>
          <w:rFonts w:ascii="Times New Roman"/>
          <w:b w:val="false"/>
          <w:i w:val="false"/>
          <w:color w:val="000000"/>
          <w:sz w:val="28"/>
        </w:rPr>
        <w:t>
      14. Заказчик должен хранить товар в соответствии с правилами хранения и транспортировки товара, определенным законодательством Республики Казахстан в области здравоохранения и инструкциями по медицинскому применению товара.</w:t>
      </w:r>
    </w:p>
    <w:bookmarkEnd w:id="453"/>
    <w:bookmarkStart w:name="z531" w:id="454"/>
    <w:p>
      <w:pPr>
        <w:spacing w:after="0"/>
        <w:ind w:left="0"/>
        <w:jc w:val="both"/>
      </w:pPr>
      <w:r>
        <w:rPr>
          <w:rFonts w:ascii="Times New Roman"/>
          <w:b w:val="false"/>
          <w:i w:val="false"/>
          <w:color w:val="000000"/>
          <w:sz w:val="28"/>
        </w:rPr>
        <w:t>
      15. Заказчик обязан обеспечить сохранность принятого товара до отпуска его населению по рецепту и (или) возврата Единому дистрибьютору.</w:t>
      </w:r>
    </w:p>
    <w:bookmarkEnd w:id="454"/>
    <w:bookmarkStart w:name="z532" w:id="455"/>
    <w:p>
      <w:pPr>
        <w:spacing w:after="0"/>
        <w:ind w:left="0"/>
        <w:jc w:val="left"/>
      </w:pPr>
      <w:r>
        <w:rPr>
          <w:rFonts w:ascii="Times New Roman"/>
          <w:b/>
          <w:i w:val="false"/>
          <w:color w:val="000000"/>
        </w:rPr>
        <w:t xml:space="preserve"> 5. Учет и отпуск товара Заказчиком населению</w:t>
      </w:r>
    </w:p>
    <w:bookmarkEnd w:id="455"/>
    <w:bookmarkStart w:name="z533" w:id="456"/>
    <w:p>
      <w:pPr>
        <w:spacing w:after="0"/>
        <w:ind w:left="0"/>
        <w:jc w:val="both"/>
      </w:pPr>
      <w:r>
        <w:rPr>
          <w:rFonts w:ascii="Times New Roman"/>
          <w:b w:val="false"/>
          <w:i w:val="false"/>
          <w:color w:val="000000"/>
          <w:sz w:val="28"/>
        </w:rPr>
        <w:t>
      16. Заказчик отпускает товар населению исключительно по рецептам на получение товара бесплатно в рамках гарантированного объема бесплатной медицинской помощи и (или) в системе обязательного социального медицинского страхования в соответствии с требованиями законодательства Республики Казахстан в области здравоохранения.</w:t>
      </w:r>
    </w:p>
    <w:bookmarkEnd w:id="456"/>
    <w:bookmarkStart w:name="z534" w:id="457"/>
    <w:p>
      <w:pPr>
        <w:spacing w:after="0"/>
        <w:ind w:left="0"/>
        <w:jc w:val="both"/>
      </w:pPr>
      <w:r>
        <w:rPr>
          <w:rFonts w:ascii="Times New Roman"/>
          <w:b w:val="false"/>
          <w:i w:val="false"/>
          <w:color w:val="000000"/>
          <w:sz w:val="28"/>
        </w:rPr>
        <w:t>
      17. Заказчик обязуется обеспечить хранение рецептов, хранение, распределение, отпуск, учет и уничтожение специальных рецептурных бланков и требований в соответствии с требованиями законодательства Республики Казахстан.</w:t>
      </w:r>
    </w:p>
    <w:bookmarkEnd w:id="457"/>
    <w:bookmarkStart w:name="z535" w:id="458"/>
    <w:p>
      <w:pPr>
        <w:spacing w:after="0"/>
        <w:ind w:left="0"/>
        <w:jc w:val="both"/>
      </w:pPr>
      <w:r>
        <w:rPr>
          <w:rFonts w:ascii="Times New Roman"/>
          <w:b w:val="false"/>
          <w:i w:val="false"/>
          <w:color w:val="000000"/>
          <w:sz w:val="28"/>
        </w:rPr>
        <w:t>
      18. Не допускается реализация Заказчиком товара кроме как населению по их целевому назначению, замена товара другим товаром, перераспределение товара между другими медицинскими организациями.</w:t>
      </w:r>
    </w:p>
    <w:bookmarkEnd w:id="458"/>
    <w:bookmarkStart w:name="z536" w:id="459"/>
    <w:p>
      <w:pPr>
        <w:spacing w:after="0"/>
        <w:ind w:left="0"/>
        <w:jc w:val="both"/>
      </w:pPr>
      <w:r>
        <w:rPr>
          <w:rFonts w:ascii="Times New Roman"/>
          <w:b w:val="false"/>
          <w:i w:val="false"/>
          <w:color w:val="000000"/>
          <w:sz w:val="28"/>
        </w:rPr>
        <w:t>
      19. Заказчик ведет в ИСЛО учет расхода товара с указанием их наименований, количества, цены, серий, партий. Заказчик обеспечивает предметно-количественный учет товара в соответствии с требованиями законодательства Республики Казахстан.</w:t>
      </w:r>
    </w:p>
    <w:bookmarkEnd w:id="459"/>
    <w:bookmarkStart w:name="z537" w:id="460"/>
    <w:p>
      <w:pPr>
        <w:spacing w:after="0"/>
        <w:ind w:left="0"/>
        <w:jc w:val="both"/>
      </w:pPr>
      <w:r>
        <w:rPr>
          <w:rFonts w:ascii="Times New Roman"/>
          <w:b w:val="false"/>
          <w:i w:val="false"/>
          <w:color w:val="000000"/>
          <w:sz w:val="28"/>
        </w:rPr>
        <w:t>
      20. В случае отсутствия возможности ведения учета расхода в ИСЛО, Заказчик производит запись в журнале учета отпуска товара. При этом отпуск товара заверяется подписью пациента или его представителя (родственника) в журнале учета отпуска товара. После устранения технических неполадок, Заказчик вносит данные в ИСЛО.</w:t>
      </w:r>
    </w:p>
    <w:bookmarkEnd w:id="460"/>
    <w:bookmarkStart w:name="z538" w:id="461"/>
    <w:p>
      <w:pPr>
        <w:spacing w:after="0"/>
        <w:ind w:left="0"/>
        <w:jc w:val="both"/>
      </w:pPr>
      <w:r>
        <w:rPr>
          <w:rFonts w:ascii="Times New Roman"/>
          <w:b w:val="false"/>
          <w:i w:val="false"/>
          <w:color w:val="000000"/>
          <w:sz w:val="28"/>
        </w:rPr>
        <w:t>
      21. Дата расходных документов на товар в ИСЛО и (или) журнале учета отпуска товара должна соответствовать дате отпуска товара пациенту.</w:t>
      </w:r>
    </w:p>
    <w:bookmarkEnd w:id="461"/>
    <w:bookmarkStart w:name="z539" w:id="462"/>
    <w:p>
      <w:pPr>
        <w:spacing w:after="0"/>
        <w:ind w:left="0"/>
        <w:jc w:val="both"/>
      </w:pPr>
      <w:r>
        <w:rPr>
          <w:rFonts w:ascii="Times New Roman"/>
          <w:b w:val="false"/>
          <w:i w:val="false"/>
          <w:color w:val="000000"/>
          <w:sz w:val="28"/>
        </w:rPr>
        <w:t>
      22. При отпуске товара населению не допускается замена товара Единого дистрибьютора другим товаром, в том числе других торговых наименований, партий или серий. Отпуск товара производится Заказчиком населению с минимальным остаточным сроком годности в первоочередном порядке (методика FEFO).</w:t>
      </w:r>
    </w:p>
    <w:bookmarkEnd w:id="462"/>
    <w:bookmarkStart w:name="z540" w:id="463"/>
    <w:p>
      <w:pPr>
        <w:spacing w:after="0"/>
        <w:ind w:left="0"/>
        <w:jc w:val="both"/>
      </w:pPr>
      <w:r>
        <w:rPr>
          <w:rFonts w:ascii="Times New Roman"/>
          <w:b w:val="false"/>
          <w:i w:val="false"/>
          <w:color w:val="000000"/>
          <w:sz w:val="28"/>
        </w:rPr>
        <w:t>
      23. Единый дистрибьютор вправе осуществлять инвентаризацию товара не реже 1 (одного) раза в месяц с сохранением инвентаризационной описи до полного исполнения Сторонами обязательств по Договору непосредственно у Заказчика, письменно уведомив Заказчика не позднее, чем за 8 (восемь) рабочих часов до ее начала. При этом, Заказчик обязан допускать в помещения, в которых хранится товар, представителей Единого дистрибьютора для проведения инвентаризации или сверки данных журнала учета отпуска товара. Заказчик осуществляет серийный учет товара, ежедневный мониторинг за остатками товара, их сроками годности и регистрировать в системе "Система управления ресурсами" Министерства здравоохранения Республики Казахстан пользователей и организации, участвующих в выписке и обеспечении товаром в рамках гарантированного объема бесплатной медицинской помощи и (или) в системе обязательного социального медицинского страхования, а также вести учет и актуализацию соответствующих данных.</w:t>
      </w:r>
    </w:p>
    <w:bookmarkEnd w:id="463"/>
    <w:bookmarkStart w:name="z541" w:id="464"/>
    <w:p>
      <w:pPr>
        <w:spacing w:after="0"/>
        <w:ind w:left="0"/>
        <w:jc w:val="left"/>
      </w:pPr>
      <w:r>
        <w:rPr>
          <w:rFonts w:ascii="Times New Roman"/>
          <w:b/>
          <w:i w:val="false"/>
          <w:color w:val="000000"/>
        </w:rPr>
        <w:t xml:space="preserve"> 6. Возврат товара Единому дистрибьютору</w:t>
      </w:r>
    </w:p>
    <w:bookmarkEnd w:id="464"/>
    <w:bookmarkStart w:name="z542" w:id="465"/>
    <w:p>
      <w:pPr>
        <w:spacing w:after="0"/>
        <w:ind w:left="0"/>
        <w:jc w:val="both"/>
      </w:pPr>
      <w:r>
        <w:rPr>
          <w:rFonts w:ascii="Times New Roman"/>
          <w:b w:val="false"/>
          <w:i w:val="false"/>
          <w:color w:val="000000"/>
          <w:sz w:val="28"/>
        </w:rPr>
        <w:t>
      24. При необходимости возврата товара, в том числе при расторжении Договора, Единый дистрибьютор направляет Заказчику разнарядку на портале "Единая фармацевтическая информационная система "СК-Фармация сервер" (далее – ЕФИС) или письменное уведомление с требованием возвратить товар в течение 3 (трех календарных дней.</w:t>
      </w:r>
    </w:p>
    <w:bookmarkEnd w:id="465"/>
    <w:bookmarkStart w:name="z543" w:id="466"/>
    <w:p>
      <w:pPr>
        <w:spacing w:after="0"/>
        <w:ind w:left="0"/>
        <w:jc w:val="both"/>
      </w:pPr>
      <w:r>
        <w:rPr>
          <w:rFonts w:ascii="Times New Roman"/>
          <w:b w:val="false"/>
          <w:i w:val="false"/>
          <w:color w:val="000000"/>
          <w:sz w:val="28"/>
        </w:rPr>
        <w:t>
      25. Заказчик осуществляет возврат Единому дистрибьютору не отпущенного населению товара путем их передачи уполномоченному представителю Единого дистрибьютора на основании акта приема-передачи (возврата) товара, возвратной накладной, товарно-транспортной накладной.</w:t>
      </w:r>
    </w:p>
    <w:bookmarkEnd w:id="466"/>
    <w:bookmarkStart w:name="z544" w:id="467"/>
    <w:p>
      <w:pPr>
        <w:spacing w:after="0"/>
        <w:ind w:left="0"/>
        <w:jc w:val="both"/>
      </w:pPr>
      <w:r>
        <w:rPr>
          <w:rFonts w:ascii="Times New Roman"/>
          <w:b w:val="false"/>
          <w:i w:val="false"/>
          <w:color w:val="000000"/>
          <w:sz w:val="28"/>
        </w:rPr>
        <w:t>
      26. Возврат товара производится уполномоченному представителю Единого дистрибьютора до истечения срока действия Договора, в помещении Заказчика.</w:t>
      </w:r>
    </w:p>
    <w:bookmarkEnd w:id="467"/>
    <w:bookmarkStart w:name="z545" w:id="468"/>
    <w:p>
      <w:pPr>
        <w:spacing w:after="0"/>
        <w:ind w:left="0"/>
        <w:jc w:val="both"/>
      </w:pPr>
      <w:r>
        <w:rPr>
          <w:rFonts w:ascii="Times New Roman"/>
          <w:b w:val="false"/>
          <w:i w:val="false"/>
          <w:color w:val="000000"/>
          <w:sz w:val="28"/>
        </w:rPr>
        <w:t>
      При возврате товара Единому дистрибьютору Заказчик возвращает товар тех же серий и партий, что были ему переданы Единым дистрибьютором в соответствии с актами приема-передачи. Замена Заказчиком товара при его возврате Единому дистрибьютору на товар других серий, партий или других торговых наименований не допускается.</w:t>
      </w:r>
    </w:p>
    <w:bookmarkEnd w:id="468"/>
    <w:bookmarkStart w:name="z546" w:id="469"/>
    <w:p>
      <w:pPr>
        <w:spacing w:after="0"/>
        <w:ind w:left="0"/>
        <w:jc w:val="both"/>
      </w:pPr>
      <w:r>
        <w:rPr>
          <w:rFonts w:ascii="Times New Roman"/>
          <w:b w:val="false"/>
          <w:i w:val="false"/>
          <w:color w:val="000000"/>
          <w:sz w:val="28"/>
        </w:rPr>
        <w:t>
      27. Не допускается возврат товара Заказчиком Единому дистрибьютору с истекшим сроком годности.</w:t>
      </w:r>
    </w:p>
    <w:bookmarkEnd w:id="469"/>
    <w:bookmarkStart w:name="z547" w:id="470"/>
    <w:p>
      <w:pPr>
        <w:spacing w:after="0"/>
        <w:ind w:left="0"/>
        <w:jc w:val="left"/>
      </w:pPr>
      <w:r>
        <w:rPr>
          <w:rFonts w:ascii="Times New Roman"/>
          <w:b/>
          <w:i w:val="false"/>
          <w:color w:val="000000"/>
        </w:rPr>
        <w:t xml:space="preserve"> 7. Ответственность Сторон</w:t>
      </w:r>
    </w:p>
    <w:bookmarkEnd w:id="470"/>
    <w:bookmarkStart w:name="z548" w:id="471"/>
    <w:p>
      <w:pPr>
        <w:spacing w:after="0"/>
        <w:ind w:left="0"/>
        <w:jc w:val="both"/>
      </w:pPr>
      <w:r>
        <w:rPr>
          <w:rFonts w:ascii="Times New Roman"/>
          <w:b w:val="false"/>
          <w:i w:val="false"/>
          <w:color w:val="000000"/>
          <w:sz w:val="28"/>
        </w:rPr>
        <w:t>
      28. В случае утраты или повреждения товара, Заказчик незамедлительно письменно уведомляет об этом Единого дистрибьютора с указанием наименования, технических характеристик, серий, количества, цены и суммы утраченного или поврежденного товара и причины утраты/повреждения и в срок не более 30 (тридцати) календарных дней с даты предъявления Единым дистрибьютором претензии и счета на оплату возмещает ему причиненные убытки, включая стоимость товара, непредвиденные расходы, связанные с повторным закупом утраченного товара, а также штрафа в размере 10 (десять) процентов от стоимости утраченного, поврежденного товара.</w:t>
      </w:r>
    </w:p>
    <w:bookmarkEnd w:id="471"/>
    <w:bookmarkStart w:name="z549" w:id="472"/>
    <w:p>
      <w:pPr>
        <w:spacing w:after="0"/>
        <w:ind w:left="0"/>
        <w:jc w:val="both"/>
      </w:pPr>
      <w:r>
        <w:rPr>
          <w:rFonts w:ascii="Times New Roman"/>
          <w:b w:val="false"/>
          <w:i w:val="false"/>
          <w:color w:val="000000"/>
          <w:sz w:val="28"/>
        </w:rPr>
        <w:t>
      29. В случае необоснованного отказа Заказчиком в отпуске населению товара, их замены на другой товар (отсутствующие в товаросопроводительных документах), Заказчик обязан оплатить в пользу Единого дистрибьютора штраф в пятикратном размере от стоимости товара, указанного в рецепте, в течение 5 (пяти) рабочих дней с даты предъявления Единым дистрибьютором претензии и счета на оплату штрафа.</w:t>
      </w:r>
    </w:p>
    <w:bookmarkEnd w:id="472"/>
    <w:bookmarkStart w:name="z550" w:id="473"/>
    <w:p>
      <w:pPr>
        <w:spacing w:after="0"/>
        <w:ind w:left="0"/>
        <w:jc w:val="both"/>
      </w:pPr>
      <w:r>
        <w:rPr>
          <w:rFonts w:ascii="Times New Roman"/>
          <w:b w:val="false"/>
          <w:i w:val="false"/>
          <w:color w:val="000000"/>
          <w:sz w:val="28"/>
        </w:rPr>
        <w:t>
      30. В случае необоснованного отказа Заказчиком от приемки товара Заказчик обязан оплатить Единому дистрибьютору штраф в двукратном размере от стоимости непринятого товара.</w:t>
      </w:r>
    </w:p>
    <w:bookmarkEnd w:id="473"/>
    <w:bookmarkStart w:name="z551" w:id="474"/>
    <w:p>
      <w:pPr>
        <w:spacing w:after="0"/>
        <w:ind w:left="0"/>
        <w:jc w:val="both"/>
      </w:pPr>
      <w:r>
        <w:rPr>
          <w:rFonts w:ascii="Times New Roman"/>
          <w:b w:val="false"/>
          <w:i w:val="false"/>
          <w:color w:val="000000"/>
          <w:sz w:val="28"/>
        </w:rPr>
        <w:t>
      31. В случае воспрепятствования возврату товара Единому дистрибьютору Заказчик обязан оплатить штраф в двукратном размере от стоимости товара, подлежащего возврату.</w:t>
      </w:r>
    </w:p>
    <w:bookmarkEnd w:id="474"/>
    <w:bookmarkStart w:name="z552" w:id="475"/>
    <w:p>
      <w:pPr>
        <w:spacing w:after="0"/>
        <w:ind w:left="0"/>
        <w:jc w:val="both"/>
      </w:pPr>
      <w:r>
        <w:rPr>
          <w:rFonts w:ascii="Times New Roman"/>
          <w:b w:val="false"/>
          <w:i w:val="false"/>
          <w:color w:val="000000"/>
          <w:sz w:val="28"/>
        </w:rPr>
        <w:t>
      32. В случае необоснованного отказа от реализации заявленного товара Заказчик обязан оплатить Единому дистрибьютору штраф в двукратном размере от стоимости нереализованного товара.</w:t>
      </w:r>
    </w:p>
    <w:bookmarkEnd w:id="475"/>
    <w:bookmarkStart w:name="z553" w:id="476"/>
    <w:p>
      <w:pPr>
        <w:spacing w:after="0"/>
        <w:ind w:left="0"/>
        <w:jc w:val="both"/>
      </w:pPr>
      <w:r>
        <w:rPr>
          <w:rFonts w:ascii="Times New Roman"/>
          <w:b w:val="false"/>
          <w:i w:val="false"/>
          <w:color w:val="000000"/>
          <w:sz w:val="28"/>
        </w:rPr>
        <w:t>
      33.Возмещение Заказчиком убытков Единому дистрибьютору и оплата штрафа по Договору не приостанавливает исполнение обязательств по Договору.</w:t>
      </w:r>
    </w:p>
    <w:bookmarkEnd w:id="476"/>
    <w:bookmarkStart w:name="z554" w:id="477"/>
    <w:p>
      <w:pPr>
        <w:spacing w:after="0"/>
        <w:ind w:left="0"/>
        <w:jc w:val="both"/>
      </w:pPr>
      <w:r>
        <w:rPr>
          <w:rFonts w:ascii="Times New Roman"/>
          <w:b w:val="false"/>
          <w:i w:val="false"/>
          <w:color w:val="000000"/>
          <w:sz w:val="28"/>
        </w:rPr>
        <w:t>
      34. Стороны освобождаются от ответственности за частичное или полное неисполнение своих обязательств по Договору, если оно является следствием форс-мажорных обстоятельств.</w:t>
      </w:r>
    </w:p>
    <w:bookmarkEnd w:id="477"/>
    <w:bookmarkStart w:name="z555" w:id="478"/>
    <w:p>
      <w:pPr>
        <w:spacing w:after="0"/>
        <w:ind w:left="0"/>
        <w:jc w:val="both"/>
      </w:pPr>
      <w:r>
        <w:rPr>
          <w:rFonts w:ascii="Times New Roman"/>
          <w:b w:val="false"/>
          <w:i w:val="false"/>
          <w:color w:val="000000"/>
          <w:sz w:val="28"/>
        </w:rPr>
        <w:t>
      35.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10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 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bookmarkEnd w:id="478"/>
    <w:bookmarkStart w:name="z556" w:id="479"/>
    <w:p>
      <w:pPr>
        <w:spacing w:after="0"/>
        <w:ind w:left="0"/>
        <w:jc w:val="both"/>
      </w:pPr>
      <w:r>
        <w:rPr>
          <w:rFonts w:ascii="Times New Roman"/>
          <w:b w:val="false"/>
          <w:i w:val="false"/>
          <w:color w:val="000000"/>
          <w:sz w:val="28"/>
        </w:rPr>
        <w:t>
      36. В случае, если форс-мажорные обстоятельства длятся более одного месяца, Стороны вправе принять решение о прекращении действия Договора путем заключения письменного соглашения об этом.</w:t>
      </w:r>
    </w:p>
    <w:bookmarkEnd w:id="479"/>
    <w:bookmarkStart w:name="z557" w:id="480"/>
    <w:p>
      <w:pPr>
        <w:spacing w:after="0"/>
        <w:ind w:left="0"/>
        <w:jc w:val="both"/>
      </w:pPr>
      <w:r>
        <w:rPr>
          <w:rFonts w:ascii="Times New Roman"/>
          <w:b w:val="false"/>
          <w:i w:val="false"/>
          <w:color w:val="000000"/>
          <w:sz w:val="28"/>
        </w:rPr>
        <w:t>
      37. Заказчик несет перед Единым дистрибьютором полную имущественную ответственность за неисполнение или ненадлежащее исполнение обязательств по Договору.</w:t>
      </w:r>
    </w:p>
    <w:bookmarkEnd w:id="480"/>
    <w:bookmarkStart w:name="z558" w:id="481"/>
    <w:p>
      <w:pPr>
        <w:spacing w:after="0"/>
        <w:ind w:left="0"/>
        <w:jc w:val="both"/>
      </w:pPr>
      <w:r>
        <w:rPr>
          <w:rFonts w:ascii="Times New Roman"/>
          <w:b w:val="false"/>
          <w:i w:val="false"/>
          <w:color w:val="000000"/>
          <w:sz w:val="28"/>
        </w:rPr>
        <w:t>
      38. Заказчик оплачивает в пользу Единого дистрибьютора штраф в размере 1 (одного) процента от суммы товара, в следующих случаях:</w:t>
      </w:r>
    </w:p>
    <w:bookmarkEnd w:id="481"/>
    <w:bookmarkStart w:name="z559" w:id="482"/>
    <w:p>
      <w:pPr>
        <w:spacing w:after="0"/>
        <w:ind w:left="0"/>
        <w:jc w:val="both"/>
      </w:pPr>
      <w:r>
        <w:rPr>
          <w:rFonts w:ascii="Times New Roman"/>
          <w:b w:val="false"/>
          <w:i w:val="false"/>
          <w:color w:val="000000"/>
          <w:sz w:val="28"/>
        </w:rPr>
        <w:t>
      1) несвоевременного введения в ИСЛО данных по амбулаторному лекарственному обеспечению при отпуске товара;</w:t>
      </w:r>
    </w:p>
    <w:bookmarkEnd w:id="482"/>
    <w:bookmarkStart w:name="z560" w:id="483"/>
    <w:p>
      <w:pPr>
        <w:spacing w:after="0"/>
        <w:ind w:left="0"/>
        <w:jc w:val="both"/>
      </w:pPr>
      <w:r>
        <w:rPr>
          <w:rFonts w:ascii="Times New Roman"/>
          <w:b w:val="false"/>
          <w:i w:val="false"/>
          <w:color w:val="000000"/>
          <w:sz w:val="28"/>
        </w:rPr>
        <w:t>
      2) введения в ИСЛО недостоверных данных по амбулаторному лекарственному обеспечению при отпуске товара;</w:t>
      </w:r>
    </w:p>
    <w:bookmarkEnd w:id="483"/>
    <w:bookmarkStart w:name="z561" w:id="484"/>
    <w:p>
      <w:pPr>
        <w:spacing w:after="0"/>
        <w:ind w:left="0"/>
        <w:jc w:val="both"/>
      </w:pPr>
      <w:r>
        <w:rPr>
          <w:rFonts w:ascii="Times New Roman"/>
          <w:b w:val="false"/>
          <w:i w:val="false"/>
          <w:color w:val="000000"/>
          <w:sz w:val="28"/>
        </w:rPr>
        <w:t>
      3) нарушения срока передачи Единому дистрибьютору сводного реестра рецептов по амбулаторному лекарственному обеспечению и (или) отчетности по отпуску товара населению в рамках амбулаторного лекарственного обеспечения.</w:t>
      </w:r>
    </w:p>
    <w:bookmarkEnd w:id="484"/>
    <w:bookmarkStart w:name="z562" w:id="485"/>
    <w:p>
      <w:pPr>
        <w:spacing w:after="0"/>
        <w:ind w:left="0"/>
        <w:jc w:val="both"/>
      </w:pPr>
      <w:r>
        <w:rPr>
          <w:rFonts w:ascii="Times New Roman"/>
          <w:b w:val="false"/>
          <w:i w:val="false"/>
          <w:color w:val="000000"/>
          <w:sz w:val="28"/>
        </w:rPr>
        <w:t>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bookmarkEnd w:id="485"/>
    <w:bookmarkStart w:name="z563" w:id="486"/>
    <w:p>
      <w:pPr>
        <w:spacing w:after="0"/>
        <w:ind w:left="0"/>
        <w:jc w:val="left"/>
      </w:pPr>
      <w:r>
        <w:rPr>
          <w:rFonts w:ascii="Times New Roman"/>
          <w:b/>
          <w:i w:val="false"/>
          <w:color w:val="000000"/>
        </w:rPr>
        <w:t xml:space="preserve"> 8. Корреспонденция</w:t>
      </w:r>
    </w:p>
    <w:bookmarkEnd w:id="486"/>
    <w:bookmarkStart w:name="z564" w:id="487"/>
    <w:p>
      <w:pPr>
        <w:spacing w:after="0"/>
        <w:ind w:left="0"/>
        <w:jc w:val="both"/>
      </w:pPr>
      <w:r>
        <w:rPr>
          <w:rFonts w:ascii="Times New Roman"/>
          <w:b w:val="false"/>
          <w:i w:val="false"/>
          <w:color w:val="000000"/>
          <w:sz w:val="28"/>
        </w:rPr>
        <w:t>
      40. Все документы по Договору должны иметь реквизиты Сторон с указанием даты и номера Договора. В документах, предусмотренных настоящим Договором, не допускается вставок между строками, подтирок или приписок.</w:t>
      </w:r>
    </w:p>
    <w:bookmarkEnd w:id="487"/>
    <w:bookmarkStart w:name="z565" w:id="488"/>
    <w:p>
      <w:pPr>
        <w:spacing w:after="0"/>
        <w:ind w:left="0"/>
        <w:jc w:val="both"/>
      </w:pPr>
      <w:r>
        <w:rPr>
          <w:rFonts w:ascii="Times New Roman"/>
          <w:b w:val="false"/>
          <w:i w:val="false"/>
          <w:color w:val="000000"/>
          <w:sz w:val="28"/>
        </w:rPr>
        <w:t>
      41.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и (или) в виде электронного документа, сформированного в информационной системе Единого дистрибьютора и удостоверенного электронной цифровой подписью. Указанная корреспонденция также может быть передана в сканированном виде с помощью электронной почты Сторон, в таком случае корреспонденция считается доставленной Стороне надлежащим образом.</w:t>
      </w:r>
    </w:p>
    <w:bookmarkEnd w:id="488"/>
    <w:bookmarkStart w:name="z566" w:id="489"/>
    <w:p>
      <w:pPr>
        <w:spacing w:after="0"/>
        <w:ind w:left="0"/>
        <w:jc w:val="both"/>
      </w:pPr>
      <w:r>
        <w:rPr>
          <w:rFonts w:ascii="Times New Roman"/>
          <w:b w:val="false"/>
          <w:i w:val="false"/>
          <w:color w:val="000000"/>
          <w:sz w:val="28"/>
        </w:rPr>
        <w:t>
      42.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в день (час) ее передачи Стороне, которой она адресована.</w:t>
      </w:r>
    </w:p>
    <w:bookmarkEnd w:id="489"/>
    <w:bookmarkStart w:name="z567" w:id="490"/>
    <w:p>
      <w:pPr>
        <w:spacing w:after="0"/>
        <w:ind w:left="0"/>
        <w:jc w:val="left"/>
      </w:pPr>
      <w:r>
        <w:rPr>
          <w:rFonts w:ascii="Times New Roman"/>
          <w:b/>
          <w:i w:val="false"/>
          <w:color w:val="000000"/>
        </w:rPr>
        <w:t xml:space="preserve"> 9. Конфиденциальность</w:t>
      </w:r>
    </w:p>
    <w:bookmarkEnd w:id="490"/>
    <w:bookmarkStart w:name="z568" w:id="491"/>
    <w:p>
      <w:pPr>
        <w:spacing w:after="0"/>
        <w:ind w:left="0"/>
        <w:jc w:val="both"/>
      </w:pPr>
      <w:r>
        <w:rPr>
          <w:rFonts w:ascii="Times New Roman"/>
          <w:b w:val="false"/>
          <w:i w:val="false"/>
          <w:color w:val="000000"/>
          <w:sz w:val="28"/>
        </w:rPr>
        <w:t>
      43.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bookmarkEnd w:id="491"/>
    <w:bookmarkStart w:name="z569" w:id="492"/>
    <w:p>
      <w:pPr>
        <w:spacing w:after="0"/>
        <w:ind w:left="0"/>
        <w:jc w:val="both"/>
      </w:pPr>
      <w:r>
        <w:rPr>
          <w:rFonts w:ascii="Times New Roman"/>
          <w:b w:val="false"/>
          <w:i w:val="false"/>
          <w:color w:val="000000"/>
          <w:sz w:val="28"/>
        </w:rPr>
        <w:t>
      1) во время раскрытия находилась в публичном доступе;</w:t>
      </w:r>
    </w:p>
    <w:bookmarkEnd w:id="492"/>
    <w:bookmarkStart w:name="z570" w:id="493"/>
    <w:p>
      <w:pPr>
        <w:spacing w:after="0"/>
        <w:ind w:left="0"/>
        <w:jc w:val="both"/>
      </w:pPr>
      <w:r>
        <w:rPr>
          <w:rFonts w:ascii="Times New Roman"/>
          <w:b w:val="false"/>
          <w:i w:val="false"/>
          <w:color w:val="000000"/>
          <w:sz w:val="2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bookmarkEnd w:id="493"/>
    <w:bookmarkStart w:name="z571" w:id="494"/>
    <w:p>
      <w:pPr>
        <w:spacing w:after="0"/>
        <w:ind w:left="0"/>
        <w:jc w:val="both"/>
      </w:pPr>
      <w:r>
        <w:rPr>
          <w:rFonts w:ascii="Times New Roman"/>
          <w:b w:val="false"/>
          <w:i w:val="false"/>
          <w:color w:val="000000"/>
          <w:sz w:val="28"/>
        </w:rPr>
        <w:t>
      3) во время раскрытия другой Стороной находилась во владении у Стороны и не была приобретена прямо или косвенно у такой Стороны;</w:t>
      </w:r>
    </w:p>
    <w:bookmarkEnd w:id="494"/>
    <w:bookmarkStart w:name="z572" w:id="495"/>
    <w:p>
      <w:pPr>
        <w:spacing w:after="0"/>
        <w:ind w:left="0"/>
        <w:jc w:val="both"/>
      </w:pPr>
      <w:r>
        <w:rPr>
          <w:rFonts w:ascii="Times New Roman"/>
          <w:b w:val="false"/>
          <w:i w:val="false"/>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bookmarkEnd w:id="495"/>
    <w:bookmarkStart w:name="z573" w:id="496"/>
    <w:p>
      <w:pPr>
        <w:spacing w:after="0"/>
        <w:ind w:left="0"/>
        <w:jc w:val="both"/>
      </w:pPr>
      <w:r>
        <w:rPr>
          <w:rFonts w:ascii="Times New Roman"/>
          <w:b w:val="false"/>
          <w:i w:val="false"/>
          <w:color w:val="000000"/>
          <w:sz w:val="2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bookmarkEnd w:id="496"/>
    <w:bookmarkStart w:name="z574" w:id="497"/>
    <w:p>
      <w:pPr>
        <w:spacing w:after="0"/>
        <w:ind w:left="0"/>
        <w:jc w:val="both"/>
      </w:pPr>
      <w:r>
        <w:rPr>
          <w:rFonts w:ascii="Times New Roman"/>
          <w:b w:val="false"/>
          <w:i w:val="false"/>
          <w:color w:val="000000"/>
          <w:sz w:val="28"/>
        </w:rPr>
        <w:t>
      44.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bookmarkEnd w:id="497"/>
    <w:bookmarkStart w:name="z575" w:id="498"/>
    <w:p>
      <w:pPr>
        <w:spacing w:after="0"/>
        <w:ind w:left="0"/>
        <w:jc w:val="left"/>
      </w:pPr>
      <w:r>
        <w:rPr>
          <w:rFonts w:ascii="Times New Roman"/>
          <w:b/>
          <w:i w:val="false"/>
          <w:color w:val="000000"/>
        </w:rPr>
        <w:t xml:space="preserve"> 10. Заключительные положения</w:t>
      </w:r>
    </w:p>
    <w:bookmarkEnd w:id="498"/>
    <w:bookmarkStart w:name="z576" w:id="499"/>
    <w:p>
      <w:pPr>
        <w:spacing w:after="0"/>
        <w:ind w:left="0"/>
        <w:jc w:val="both"/>
      </w:pPr>
      <w:r>
        <w:rPr>
          <w:rFonts w:ascii="Times New Roman"/>
          <w:b w:val="false"/>
          <w:i w:val="false"/>
          <w:color w:val="000000"/>
          <w:sz w:val="28"/>
        </w:rPr>
        <w:t>
      45. Все споры, возникающие между Сторонами по Договору, разрешаются путем переговоров (в устной и (или) письменной форме) в течение 14 (четырнадцати) календарных дней с момента обращения той или иной Стороны.</w:t>
      </w:r>
    </w:p>
    <w:bookmarkEnd w:id="499"/>
    <w:bookmarkStart w:name="z577" w:id="500"/>
    <w:p>
      <w:pPr>
        <w:spacing w:after="0"/>
        <w:ind w:left="0"/>
        <w:jc w:val="both"/>
      </w:pPr>
      <w:r>
        <w:rPr>
          <w:rFonts w:ascii="Times New Roman"/>
          <w:b w:val="false"/>
          <w:i w:val="false"/>
          <w:color w:val="000000"/>
          <w:sz w:val="28"/>
        </w:rPr>
        <w:t>
      46. В случае невозможности разрешения споров путем переговоров (в устной и (или) письменной форме), любая из Сторон вправе обратиться за их разрешением в соответствии с законодательством Республики Казахстан в Специализированный межрайонный экономический суд города Нур-Султан.</w:t>
      </w:r>
    </w:p>
    <w:bookmarkEnd w:id="500"/>
    <w:bookmarkStart w:name="z578" w:id="501"/>
    <w:p>
      <w:pPr>
        <w:spacing w:after="0"/>
        <w:ind w:left="0"/>
        <w:jc w:val="both"/>
      </w:pPr>
      <w:r>
        <w:rPr>
          <w:rFonts w:ascii="Times New Roman"/>
          <w:b w:val="false"/>
          <w:i w:val="false"/>
          <w:color w:val="000000"/>
          <w:sz w:val="28"/>
        </w:rPr>
        <w:t>
      47. Правоотношения, не урегулированные настоящим Договором, регламентируются гражданским законодательством Республики Казахстан.</w:t>
      </w:r>
    </w:p>
    <w:bookmarkEnd w:id="501"/>
    <w:bookmarkStart w:name="z579" w:id="502"/>
    <w:p>
      <w:pPr>
        <w:spacing w:after="0"/>
        <w:ind w:left="0"/>
        <w:jc w:val="both"/>
      </w:pPr>
      <w:r>
        <w:rPr>
          <w:rFonts w:ascii="Times New Roman"/>
          <w:b w:val="false"/>
          <w:i w:val="false"/>
          <w:color w:val="000000"/>
          <w:sz w:val="28"/>
        </w:rPr>
        <w:t>
      48. Стороны расторгают Договор по соглашению Сторон в предусмотренных законодательством Республики Казахстан случаях или, если обстоятельства непреодолимой силы не позволяют Сторонам исполнить обязательства по Договору в течение 2 (двух) месяцев непрерывно.</w:t>
      </w:r>
    </w:p>
    <w:bookmarkEnd w:id="502"/>
    <w:bookmarkStart w:name="z580" w:id="503"/>
    <w:p>
      <w:pPr>
        <w:spacing w:after="0"/>
        <w:ind w:left="0"/>
        <w:jc w:val="both"/>
      </w:pPr>
      <w:r>
        <w:rPr>
          <w:rFonts w:ascii="Times New Roman"/>
          <w:b w:val="false"/>
          <w:i w:val="false"/>
          <w:color w:val="000000"/>
          <w:sz w:val="28"/>
        </w:rPr>
        <w:t>
      49. Обязательства Сторон после расторжения Договора в оставшейся части полностью прекращаются.</w:t>
      </w:r>
    </w:p>
    <w:bookmarkEnd w:id="503"/>
    <w:bookmarkStart w:name="z581" w:id="504"/>
    <w:p>
      <w:pPr>
        <w:spacing w:after="0"/>
        <w:ind w:left="0"/>
        <w:jc w:val="both"/>
      </w:pPr>
      <w:r>
        <w:rPr>
          <w:rFonts w:ascii="Times New Roman"/>
          <w:b w:val="false"/>
          <w:i w:val="false"/>
          <w:color w:val="000000"/>
          <w:sz w:val="28"/>
        </w:rPr>
        <w:t>
      50. Договор составлен на казахском и русском языках, имеющих одинаковую юридическую силу.</w:t>
      </w:r>
    </w:p>
    <w:bookmarkEnd w:id="504"/>
    <w:bookmarkStart w:name="z582" w:id="505"/>
    <w:p>
      <w:pPr>
        <w:spacing w:after="0"/>
        <w:ind w:left="0"/>
        <w:jc w:val="both"/>
      </w:pPr>
      <w:r>
        <w:rPr>
          <w:rFonts w:ascii="Times New Roman"/>
          <w:b w:val="false"/>
          <w:i w:val="false"/>
          <w:color w:val="000000"/>
          <w:sz w:val="28"/>
        </w:rPr>
        <w:t>
      51. Договор вступает в силу со дня его подписания Заказчиком на портале ЕФИС электронной цифровой подписью и действует до полного исполнения обязательств Сторонами.</w:t>
      </w:r>
    </w:p>
    <w:bookmarkEnd w:id="505"/>
    <w:bookmarkStart w:name="z583" w:id="506"/>
    <w:p>
      <w:pPr>
        <w:spacing w:after="0"/>
        <w:ind w:left="0"/>
        <w:jc w:val="both"/>
      </w:pPr>
      <w:r>
        <w:rPr>
          <w:rFonts w:ascii="Times New Roman"/>
          <w:b w:val="false"/>
          <w:i w:val="false"/>
          <w:color w:val="000000"/>
          <w:sz w:val="28"/>
        </w:rPr>
        <w:t>
      52. Подписание Заказчиком настоящего Договора считается безусловным принятием (акцептом) условий настоящего Договора.</w:t>
      </w:r>
    </w:p>
    <w:bookmarkEnd w:id="506"/>
    <w:bookmarkStart w:name="z584" w:id="507"/>
    <w:p>
      <w:pPr>
        <w:spacing w:after="0"/>
        <w:ind w:left="0"/>
        <w:jc w:val="both"/>
      </w:pPr>
      <w:r>
        <w:rPr>
          <w:rFonts w:ascii="Times New Roman"/>
          <w:b w:val="false"/>
          <w:i w:val="false"/>
          <w:color w:val="000000"/>
          <w:sz w:val="28"/>
        </w:rPr>
        <w:t>
      53. В случае изменения законодательства Республики Казахстан в части, касающейся условий Договора, Стороны обязуются внести соответствующие изменения и дополнения в Договор.</w:t>
      </w:r>
    </w:p>
    <w:bookmarkEnd w:id="507"/>
    <w:bookmarkStart w:name="z585" w:id="508"/>
    <w:p>
      <w:pPr>
        <w:spacing w:after="0"/>
        <w:ind w:left="0"/>
        <w:jc w:val="left"/>
      </w:pPr>
      <w:r>
        <w:rPr>
          <w:rFonts w:ascii="Times New Roman"/>
          <w:b/>
          <w:i w:val="false"/>
          <w:color w:val="000000"/>
        </w:rPr>
        <w:t xml:space="preserve"> 11. Адреса, банковские реквизиты и подписи Сторон:</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3"/>
        <w:gridCol w:w="7107"/>
      </w:tblGrid>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Типовому безвозмездному</w:t>
            </w:r>
            <w:r>
              <w:br/>
            </w:r>
            <w:r>
              <w:rPr>
                <w:rFonts w:ascii="Times New Roman"/>
                <w:b w:val="false"/>
                <w:i w:val="false"/>
                <w:color w:val="000000"/>
                <w:sz w:val="20"/>
              </w:rPr>
              <w:t>договору поставки</w:t>
            </w:r>
            <w:r>
              <w:br/>
            </w:r>
            <w:r>
              <w:rPr>
                <w:rFonts w:ascii="Times New Roman"/>
                <w:b w:val="false"/>
                <w:i w:val="false"/>
                <w:color w:val="000000"/>
                <w:sz w:val="20"/>
              </w:rPr>
              <w:t>лекарственных средств и (или)</w:t>
            </w:r>
            <w:r>
              <w:br/>
            </w:r>
            <w:r>
              <w:rPr>
                <w:rFonts w:ascii="Times New Roman"/>
                <w:b w:val="false"/>
                <w:i w:val="false"/>
                <w:color w:val="000000"/>
                <w:sz w:val="20"/>
              </w:rPr>
              <w:t>медицинских изделий</w:t>
            </w:r>
            <w:r>
              <w:br/>
            </w:r>
            <w:r>
              <w:rPr>
                <w:rFonts w:ascii="Times New Roman"/>
                <w:b w:val="false"/>
                <w:i w:val="false"/>
                <w:color w:val="000000"/>
                <w:sz w:val="20"/>
              </w:rPr>
              <w:t>для амбулаторного</w:t>
            </w:r>
            <w:r>
              <w:br/>
            </w:r>
            <w:r>
              <w:rPr>
                <w:rFonts w:ascii="Times New Roman"/>
                <w:b w:val="false"/>
                <w:i w:val="false"/>
                <w:color w:val="000000"/>
                <w:sz w:val="20"/>
              </w:rPr>
              <w:t>лекарственного обеспечения</w:t>
            </w:r>
          </w:p>
        </w:tc>
      </w:tr>
    </w:tbl>
    <w:bookmarkStart w:name="z587" w:id="509"/>
    <w:p>
      <w:pPr>
        <w:spacing w:after="0"/>
        <w:ind w:left="0"/>
        <w:jc w:val="left"/>
      </w:pPr>
      <w:r>
        <w:rPr>
          <w:rFonts w:ascii="Times New Roman"/>
          <w:b/>
          <w:i w:val="false"/>
          <w:color w:val="000000"/>
        </w:rPr>
        <w:t xml:space="preserve"> Антикоррупционные требования</w:t>
      </w:r>
    </w:p>
    <w:bookmarkEnd w:id="509"/>
    <w:bookmarkStart w:name="z588" w:id="510"/>
    <w:p>
      <w:pPr>
        <w:spacing w:after="0"/>
        <w:ind w:left="0"/>
        <w:jc w:val="both"/>
      </w:pPr>
      <w:r>
        <w:rPr>
          <w:rFonts w:ascii="Times New Roman"/>
          <w:b w:val="false"/>
          <w:i w:val="false"/>
          <w:color w:val="000000"/>
          <w:sz w:val="2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510"/>
    <w:bookmarkStart w:name="z589" w:id="511"/>
    <w:p>
      <w:pPr>
        <w:spacing w:after="0"/>
        <w:ind w:left="0"/>
        <w:jc w:val="both"/>
      </w:pPr>
      <w:r>
        <w:rPr>
          <w:rFonts w:ascii="Times New Roman"/>
          <w:b w:val="false"/>
          <w:i w:val="false"/>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bookmarkEnd w:id="511"/>
    <w:bookmarkStart w:name="z590" w:id="512"/>
    <w:p>
      <w:pPr>
        <w:spacing w:after="0"/>
        <w:ind w:left="0"/>
        <w:jc w:val="both"/>
      </w:pPr>
      <w:r>
        <w:rPr>
          <w:rFonts w:ascii="Times New Roman"/>
          <w:b w:val="false"/>
          <w:i w:val="false"/>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512"/>
    <w:bookmarkStart w:name="z591" w:id="513"/>
    <w:p>
      <w:pPr>
        <w:spacing w:after="0"/>
        <w:ind w:left="0"/>
        <w:jc w:val="both"/>
      </w:pPr>
      <w:r>
        <w:rPr>
          <w:rFonts w:ascii="Times New Roman"/>
          <w:b w:val="false"/>
          <w:i w:val="false"/>
          <w:color w:val="000000"/>
          <w:sz w:val="28"/>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bookmarkEnd w:id="513"/>
    <w:bookmarkStart w:name="z592" w:id="514"/>
    <w:p>
      <w:pPr>
        <w:spacing w:after="0"/>
        <w:ind w:left="0"/>
        <w:jc w:val="both"/>
      </w:pPr>
      <w:r>
        <w:rPr>
          <w:rFonts w:ascii="Times New Roman"/>
          <w:b w:val="false"/>
          <w:i w:val="false"/>
          <w:color w:val="000000"/>
          <w:sz w:val="28"/>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bookmarkEnd w:id="514"/>
    <w:bookmarkStart w:name="z593" w:id="515"/>
    <w:p>
      <w:pPr>
        <w:spacing w:after="0"/>
        <w:ind w:left="0"/>
        <w:jc w:val="both"/>
      </w:pPr>
      <w:r>
        <w:rPr>
          <w:rFonts w:ascii="Times New Roman"/>
          <w:b w:val="false"/>
          <w:i w:val="false"/>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bookmarkEnd w:id="515"/>
    <w:bookmarkStart w:name="z594" w:id="516"/>
    <w:p>
      <w:pPr>
        <w:spacing w:after="0"/>
        <w:ind w:left="0"/>
        <w:jc w:val="both"/>
      </w:pPr>
      <w:r>
        <w:rPr>
          <w:rFonts w:ascii="Times New Roman"/>
          <w:b w:val="false"/>
          <w:i w:val="false"/>
          <w:color w:val="000000"/>
          <w:sz w:val="28"/>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bookmarkEnd w:id="516"/>
    <w:bookmarkStart w:name="z595" w:id="517"/>
    <w:p>
      <w:pPr>
        <w:spacing w:after="0"/>
        <w:ind w:left="0"/>
        <w:jc w:val="both"/>
      </w:pPr>
      <w:r>
        <w:rPr>
          <w:rFonts w:ascii="Times New Roman"/>
          <w:b w:val="false"/>
          <w:i w:val="false"/>
          <w:color w:val="000000"/>
          <w:sz w:val="28"/>
        </w:rPr>
        <w:t>
      8. Сторона, получившая письменное уведомление в соответствии с пунктом 5 настоящего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bookmarkEnd w:id="5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8" w:id="518"/>
    <w:p>
      <w:pPr>
        <w:spacing w:after="0"/>
        <w:ind w:left="0"/>
        <w:jc w:val="left"/>
      </w:pPr>
      <w:r>
        <w:rPr>
          <w:rFonts w:ascii="Times New Roman"/>
          <w:b/>
          <w:i w:val="false"/>
          <w:color w:val="000000"/>
        </w:rPr>
        <w:t xml:space="preserve"> Типовой договор поставки лекарственных средств и (или) медицинских изделий (между единым дистрибьютором и поставщиком)</w:t>
      </w:r>
    </w:p>
    <w:bookmarkEnd w:id="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424"/>
        <w:gridCol w:w="10833"/>
      </w:tblGrid>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Нур-Султан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_________20___ года</w:t>
            </w:r>
          </w:p>
        </w:tc>
      </w:tr>
    </w:tbl>
    <w:bookmarkStart w:name="z599" w:id="519"/>
    <w:p>
      <w:pPr>
        <w:spacing w:after="0"/>
        <w:ind w:left="0"/>
        <w:jc w:val="both"/>
      </w:pPr>
      <w:r>
        <w:rPr>
          <w:rFonts w:ascii="Times New Roman"/>
          <w:b w:val="false"/>
          <w:i w:val="false"/>
          <w:color w:val="000000"/>
          <w:sz w:val="28"/>
        </w:rPr>
        <w:t xml:space="preserve">
      Товарищество с ограниченной ответственностью "СК-Фармация", именуемое в дальнейшем "Единый дистрибьютор", в лице __________________, действующего на основании Устава, с одной стороны, и ________________, именуемое в дальнейшем "Поставщик", в лице ________________________, действующего на основании ____________________, с другой стороны, в дальнейшем совместно именуемые "Стороны", 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июня 2021 года № 375 (далее – Правила) и на основании ________________________________________________, заключили настоящий договор поставки (далее – Договор) о нижеследующем:</w:t>
      </w:r>
    </w:p>
    <w:bookmarkEnd w:id="519"/>
    <w:bookmarkStart w:name="z600" w:id="520"/>
    <w:p>
      <w:pPr>
        <w:spacing w:after="0"/>
        <w:ind w:left="0"/>
        <w:jc w:val="left"/>
      </w:pPr>
      <w:r>
        <w:rPr>
          <w:rFonts w:ascii="Times New Roman"/>
          <w:b/>
          <w:i w:val="false"/>
          <w:color w:val="000000"/>
        </w:rPr>
        <w:t xml:space="preserve"> 1. Предмет Договора</w:t>
      </w:r>
    </w:p>
    <w:bookmarkEnd w:id="520"/>
    <w:bookmarkStart w:name="z601" w:id="521"/>
    <w:p>
      <w:pPr>
        <w:spacing w:after="0"/>
        <w:ind w:left="0"/>
        <w:jc w:val="both"/>
      </w:pPr>
      <w:r>
        <w:rPr>
          <w:rFonts w:ascii="Times New Roman"/>
          <w:b w:val="false"/>
          <w:i w:val="false"/>
          <w:color w:val="000000"/>
          <w:sz w:val="28"/>
        </w:rPr>
        <w:t xml:space="preserve">
      2. Поставщик обязуется поставить Единому дистрибьютору лекарственные средства и (или) медицинские изделия, указанные в </w:t>
      </w:r>
      <w:r>
        <w:rPr>
          <w:rFonts w:ascii="Times New Roman"/>
          <w:b w:val="false"/>
          <w:i w:val="false"/>
          <w:color w:val="000000"/>
          <w:sz w:val="28"/>
        </w:rPr>
        <w:t>приложении 1</w:t>
      </w:r>
      <w:r>
        <w:rPr>
          <w:rFonts w:ascii="Times New Roman"/>
          <w:b w:val="false"/>
          <w:i w:val="false"/>
          <w:color w:val="000000"/>
          <w:sz w:val="28"/>
        </w:rPr>
        <w:t xml:space="preserve"> к Договору (далее – товар), а Единый дистрибьютор обязуется принять товар и оплатить в порядке и на условиях Договора.</w:t>
      </w:r>
    </w:p>
    <w:bookmarkEnd w:id="521"/>
    <w:bookmarkStart w:name="z602" w:id="522"/>
    <w:p>
      <w:pPr>
        <w:spacing w:after="0"/>
        <w:ind w:left="0"/>
        <w:jc w:val="both"/>
      </w:pPr>
      <w:r>
        <w:rPr>
          <w:rFonts w:ascii="Times New Roman"/>
          <w:b w:val="false"/>
          <w:i w:val="false"/>
          <w:color w:val="000000"/>
          <w:sz w:val="28"/>
        </w:rPr>
        <w:t>
      3. Поставка товара осуществляется Поставщиком в пункты доставки (места приемки) (распределительные центры, операционные склады) и в количестве, указанных в разнарядках Единого дистрибьютора.</w:t>
      </w:r>
    </w:p>
    <w:bookmarkEnd w:id="522"/>
    <w:bookmarkStart w:name="z603" w:id="523"/>
    <w:p>
      <w:pPr>
        <w:spacing w:after="0"/>
        <w:ind w:left="0"/>
        <w:jc w:val="both"/>
      </w:pPr>
      <w:r>
        <w:rPr>
          <w:rFonts w:ascii="Times New Roman"/>
          <w:b w:val="false"/>
          <w:i w:val="false"/>
          <w:color w:val="000000"/>
          <w:sz w:val="28"/>
        </w:rPr>
        <w:t>
      4. Неотъемлемой частью Договора являются следующие приложения Договора:</w:t>
      </w:r>
    </w:p>
    <w:bookmarkEnd w:id="523"/>
    <w:bookmarkStart w:name="z604" w:id="5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приложение 1</w:t>
      </w:r>
      <w:r>
        <w:rPr>
          <w:rFonts w:ascii="Times New Roman"/>
          <w:b w:val="false"/>
          <w:i w:val="false"/>
          <w:color w:val="000000"/>
          <w:sz w:val="28"/>
        </w:rPr>
        <w:t xml:space="preserve"> "Перечень поставляемого товара (форма)";</w:t>
      </w:r>
    </w:p>
    <w:bookmarkEnd w:id="524"/>
    <w:bookmarkStart w:name="z605" w:id="5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приложение 2</w:t>
      </w:r>
      <w:r>
        <w:rPr>
          <w:rFonts w:ascii="Times New Roman"/>
          <w:b w:val="false"/>
          <w:i w:val="false"/>
          <w:color w:val="000000"/>
          <w:sz w:val="28"/>
        </w:rPr>
        <w:t xml:space="preserve"> "Акт приема партии медицинских иммунобиологических препаратов (форма)";</w:t>
      </w:r>
    </w:p>
    <w:bookmarkEnd w:id="525"/>
    <w:bookmarkStart w:name="z606" w:id="5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приложение 3</w:t>
      </w:r>
      <w:r>
        <w:rPr>
          <w:rFonts w:ascii="Times New Roman"/>
          <w:b w:val="false"/>
          <w:i w:val="false"/>
          <w:color w:val="000000"/>
          <w:sz w:val="28"/>
        </w:rPr>
        <w:t xml:space="preserve"> "Акт приема-передачи (форма)".</w:t>
      </w:r>
    </w:p>
    <w:bookmarkEnd w:id="526"/>
    <w:bookmarkStart w:name="z607" w:id="5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Приложение 4</w:t>
      </w:r>
      <w:r>
        <w:rPr>
          <w:rFonts w:ascii="Times New Roman"/>
          <w:b w:val="false"/>
          <w:i w:val="false"/>
          <w:color w:val="000000"/>
          <w:sz w:val="28"/>
        </w:rPr>
        <w:t xml:space="preserve"> "Информацию о размерах (физических характеристиках) поставляемого товара".</w:t>
      </w:r>
    </w:p>
    <w:bookmarkEnd w:id="527"/>
    <w:bookmarkStart w:name="z608" w:id="528"/>
    <w:p>
      <w:pPr>
        <w:spacing w:after="0"/>
        <w:ind w:left="0"/>
        <w:jc w:val="left"/>
      </w:pPr>
      <w:r>
        <w:rPr>
          <w:rFonts w:ascii="Times New Roman"/>
          <w:b/>
          <w:i w:val="false"/>
          <w:color w:val="000000"/>
        </w:rPr>
        <w:t xml:space="preserve"> 2. Цена Договора</w:t>
      </w:r>
    </w:p>
    <w:bookmarkEnd w:id="528"/>
    <w:bookmarkStart w:name="z609" w:id="529"/>
    <w:p>
      <w:pPr>
        <w:spacing w:after="0"/>
        <w:ind w:left="0"/>
        <w:jc w:val="both"/>
      </w:pPr>
      <w:r>
        <w:rPr>
          <w:rFonts w:ascii="Times New Roman"/>
          <w:b w:val="false"/>
          <w:i w:val="false"/>
          <w:color w:val="000000"/>
          <w:sz w:val="28"/>
        </w:rPr>
        <w:t>
      5. Цена Договора составляет ______________________________(сумма цифрами и прописью) тенге.</w:t>
      </w:r>
    </w:p>
    <w:bookmarkEnd w:id="529"/>
    <w:bookmarkStart w:name="z610" w:id="530"/>
    <w:p>
      <w:pPr>
        <w:spacing w:after="0"/>
        <w:ind w:left="0"/>
        <w:jc w:val="both"/>
      </w:pPr>
      <w:r>
        <w:rPr>
          <w:rFonts w:ascii="Times New Roman"/>
          <w:b w:val="false"/>
          <w:i w:val="false"/>
          <w:color w:val="000000"/>
          <w:sz w:val="28"/>
        </w:rPr>
        <w:t xml:space="preserve">
      Наименование, характеристика, количество, цена за единицу товара, сумма и сроки поставки товара указаны в </w:t>
      </w:r>
      <w:r>
        <w:rPr>
          <w:rFonts w:ascii="Times New Roman"/>
          <w:b w:val="false"/>
          <w:i w:val="false"/>
          <w:color w:val="000000"/>
          <w:sz w:val="28"/>
        </w:rPr>
        <w:t>приложении 1</w:t>
      </w:r>
      <w:r>
        <w:rPr>
          <w:rFonts w:ascii="Times New Roman"/>
          <w:b w:val="false"/>
          <w:i w:val="false"/>
          <w:color w:val="000000"/>
          <w:sz w:val="28"/>
        </w:rPr>
        <w:t xml:space="preserve"> к Договору.</w:t>
      </w:r>
    </w:p>
    <w:bookmarkEnd w:id="530"/>
    <w:bookmarkStart w:name="z611" w:id="531"/>
    <w:p>
      <w:pPr>
        <w:spacing w:after="0"/>
        <w:ind w:left="0"/>
        <w:jc w:val="both"/>
      </w:pPr>
      <w:r>
        <w:rPr>
          <w:rFonts w:ascii="Times New Roman"/>
          <w:b w:val="false"/>
          <w:i w:val="false"/>
          <w:color w:val="000000"/>
          <w:sz w:val="28"/>
        </w:rPr>
        <w:t>
      6. Цена Договора включает в себя все налоги, сборы и другие обязательные платежи, предусмотренные законодательством Республики Казахстан, затраты на упаковку и маркировку товара, а также все расходы Поставщика, связанные с обнаружением недостачи, некомплектности или ненадлежащего качества (скрытых дефектов) товара, его порчей, по страхованию и поставке товара.</w:t>
      </w:r>
    </w:p>
    <w:bookmarkEnd w:id="531"/>
    <w:bookmarkStart w:name="z612" w:id="532"/>
    <w:p>
      <w:pPr>
        <w:spacing w:after="0"/>
        <w:ind w:left="0"/>
        <w:jc w:val="both"/>
      </w:pPr>
      <w:r>
        <w:rPr>
          <w:rFonts w:ascii="Times New Roman"/>
          <w:b w:val="false"/>
          <w:i w:val="false"/>
          <w:color w:val="000000"/>
          <w:sz w:val="28"/>
        </w:rPr>
        <w:t>
      7. Цена за единицу товара остается фиксированной (за исключением уменьшения цены за единицу товара) до полного исполнения Сторонами своих обязательств.</w:t>
      </w:r>
    </w:p>
    <w:bookmarkEnd w:id="532"/>
    <w:bookmarkStart w:name="z613" w:id="533"/>
    <w:p>
      <w:pPr>
        <w:spacing w:after="0"/>
        <w:ind w:left="0"/>
        <w:jc w:val="both"/>
      </w:pPr>
      <w:r>
        <w:rPr>
          <w:rFonts w:ascii="Times New Roman"/>
          <w:b w:val="false"/>
          <w:i w:val="false"/>
          <w:color w:val="000000"/>
          <w:sz w:val="28"/>
        </w:rPr>
        <w:t>
      8. Внесение изменений в Договор при условии неизменности качества и других условий, явившихся основой для выбора поставщика, допускается по соглашению сторон в следующих случаях:</w:t>
      </w:r>
    </w:p>
    <w:bookmarkEnd w:id="533"/>
    <w:bookmarkStart w:name="z614" w:id="534"/>
    <w:p>
      <w:pPr>
        <w:spacing w:after="0"/>
        <w:ind w:left="0"/>
        <w:jc w:val="both"/>
      </w:pPr>
      <w:r>
        <w:rPr>
          <w:rFonts w:ascii="Times New Roman"/>
          <w:b w:val="false"/>
          <w:i w:val="false"/>
          <w:color w:val="000000"/>
          <w:sz w:val="28"/>
        </w:rPr>
        <w:t>
      1) уменьшения цены на товар и соответственно цены Договора;</w:t>
      </w:r>
    </w:p>
    <w:bookmarkEnd w:id="534"/>
    <w:bookmarkStart w:name="z615" w:id="535"/>
    <w:p>
      <w:pPr>
        <w:spacing w:after="0"/>
        <w:ind w:left="0"/>
        <w:jc w:val="both"/>
      </w:pPr>
      <w:r>
        <w:rPr>
          <w:rFonts w:ascii="Times New Roman"/>
          <w:b w:val="false"/>
          <w:i w:val="false"/>
          <w:color w:val="000000"/>
          <w:sz w:val="28"/>
        </w:rPr>
        <w:t>
      2) изменения объема товара в случаях, предусмотренных Правилами;</w:t>
      </w:r>
    </w:p>
    <w:bookmarkEnd w:id="535"/>
    <w:bookmarkStart w:name="z616" w:id="536"/>
    <w:p>
      <w:pPr>
        <w:spacing w:after="0"/>
        <w:ind w:left="0"/>
        <w:jc w:val="both"/>
      </w:pPr>
      <w:r>
        <w:rPr>
          <w:rFonts w:ascii="Times New Roman"/>
          <w:b w:val="false"/>
          <w:i w:val="false"/>
          <w:color w:val="000000"/>
          <w:sz w:val="28"/>
        </w:rPr>
        <w:t>
      3) изменения производителя или места производства того же торгового наименования товара по Договору;</w:t>
      </w:r>
    </w:p>
    <w:bookmarkEnd w:id="536"/>
    <w:bookmarkStart w:name="z617" w:id="537"/>
    <w:p>
      <w:pPr>
        <w:spacing w:after="0"/>
        <w:ind w:left="0"/>
        <w:jc w:val="both"/>
      </w:pPr>
      <w:r>
        <w:rPr>
          <w:rFonts w:ascii="Times New Roman"/>
          <w:b w:val="false"/>
          <w:i w:val="false"/>
          <w:color w:val="000000"/>
          <w:sz w:val="28"/>
        </w:rPr>
        <w:t>
      4) истечения срока действия регистрационного удостоверения и ввоза в Республику Казахстан оставшейся партии товара на основании разрешения (заключения) уполномоченного органа в области здравоохранения.</w:t>
      </w:r>
    </w:p>
    <w:bookmarkEnd w:id="537"/>
    <w:bookmarkStart w:name="z618" w:id="538"/>
    <w:p>
      <w:pPr>
        <w:spacing w:after="0"/>
        <w:ind w:left="0"/>
        <w:jc w:val="both"/>
      </w:pPr>
      <w:r>
        <w:rPr>
          <w:rFonts w:ascii="Times New Roman"/>
          <w:b w:val="false"/>
          <w:i w:val="false"/>
          <w:color w:val="000000"/>
          <w:sz w:val="28"/>
        </w:rPr>
        <w:t>
      9. В случае уменьшения объемов закупаемого товара, представленных в скорректированной заявке заказчиков Единому дистрибьютору после утверждения соответствующих бюджетов в установленном законодательством порядке, Стороны обязаны внести в Договор изменения по соответствующему уменьшению объема поставки и соразмерному изменению суммы Договора.</w:t>
      </w:r>
    </w:p>
    <w:bookmarkEnd w:id="538"/>
    <w:bookmarkStart w:name="z619" w:id="539"/>
    <w:p>
      <w:pPr>
        <w:spacing w:after="0"/>
        <w:ind w:left="0"/>
        <w:jc w:val="both"/>
      </w:pPr>
      <w:r>
        <w:rPr>
          <w:rFonts w:ascii="Times New Roman"/>
          <w:b w:val="false"/>
          <w:i w:val="false"/>
          <w:color w:val="000000"/>
          <w:sz w:val="28"/>
        </w:rPr>
        <w:t>
      10. Допускается соразмерное увеличение объемов поставки товара и цены Договора в целях обеспечения неснижаемого запаса Единого дистрибьютора или в случае увеличения объемов закупаемых лекарственных средств, медицинских изделий.</w:t>
      </w:r>
    </w:p>
    <w:bookmarkEnd w:id="539"/>
    <w:bookmarkStart w:name="z620" w:id="540"/>
    <w:p>
      <w:pPr>
        <w:spacing w:after="0"/>
        <w:ind w:left="0"/>
        <w:jc w:val="left"/>
      </w:pPr>
      <w:r>
        <w:rPr>
          <w:rFonts w:ascii="Times New Roman"/>
          <w:b/>
          <w:i w:val="false"/>
          <w:color w:val="000000"/>
        </w:rPr>
        <w:t xml:space="preserve"> 3. Порядок оплаты</w:t>
      </w:r>
    </w:p>
    <w:bookmarkEnd w:id="540"/>
    <w:bookmarkStart w:name="z621" w:id="541"/>
    <w:p>
      <w:pPr>
        <w:spacing w:after="0"/>
        <w:ind w:left="0"/>
        <w:jc w:val="both"/>
      </w:pPr>
      <w:r>
        <w:rPr>
          <w:rFonts w:ascii="Times New Roman"/>
          <w:b w:val="false"/>
          <w:i w:val="false"/>
          <w:color w:val="000000"/>
          <w:sz w:val="28"/>
        </w:rPr>
        <w:t>
      11. Оплата за поставленный товар по Договору производится Единым дистрибьютором в тенге в течение 90 (девяноста) рабочих дней с даты поставки соответствующей партии товара.</w:t>
      </w:r>
    </w:p>
    <w:bookmarkEnd w:id="541"/>
    <w:bookmarkStart w:name="z622" w:id="542"/>
    <w:p>
      <w:pPr>
        <w:spacing w:after="0"/>
        <w:ind w:left="0"/>
        <w:jc w:val="both"/>
      </w:pPr>
      <w:r>
        <w:rPr>
          <w:rFonts w:ascii="Times New Roman"/>
          <w:b w:val="false"/>
          <w:i w:val="false"/>
          <w:color w:val="000000"/>
          <w:sz w:val="28"/>
        </w:rPr>
        <w:t>
      В случае, если Поставщик является отечественным товаропроизводителем, оплата за произведенный и поставленный им товар производится Единым дистрибьютором в течение 60 (шестидесяти) рабочих дней с даты поставки товара.</w:t>
      </w:r>
    </w:p>
    <w:bookmarkEnd w:id="542"/>
    <w:bookmarkStart w:name="z623" w:id="543"/>
    <w:p>
      <w:pPr>
        <w:spacing w:after="0"/>
        <w:ind w:left="0"/>
        <w:jc w:val="both"/>
      </w:pPr>
      <w:r>
        <w:rPr>
          <w:rFonts w:ascii="Times New Roman"/>
          <w:b w:val="false"/>
          <w:i w:val="false"/>
          <w:color w:val="000000"/>
          <w:sz w:val="28"/>
        </w:rPr>
        <w:t>
      12. Оплата производится при условии своевременного представления Поставщиком и получения Единым дистрибьютором надлежащим образом оформленных оригиналов или электронных форм документов, подтверждающих поставку товара:</w:t>
      </w:r>
    </w:p>
    <w:bookmarkEnd w:id="543"/>
    <w:bookmarkStart w:name="z624" w:id="544"/>
    <w:p>
      <w:pPr>
        <w:spacing w:after="0"/>
        <w:ind w:left="0"/>
        <w:jc w:val="both"/>
      </w:pPr>
      <w:r>
        <w:rPr>
          <w:rFonts w:ascii="Times New Roman"/>
          <w:b w:val="false"/>
          <w:i w:val="false"/>
          <w:color w:val="000000"/>
          <w:sz w:val="28"/>
        </w:rPr>
        <w:t>
      1) счет-фактуры Поставщика, выписанной на бумажном носителе или в электронной форме. В случае выписки Поставщиком электронной счет-фактуры посредством информационной системы электронных счетов-фактур – счет-фактура в печатной форме. Счета-фактуры на бумажном носителе и в электронной форме должны соответствовать требованиям налогового законодательства;</w:t>
      </w:r>
    </w:p>
    <w:bookmarkEnd w:id="544"/>
    <w:bookmarkStart w:name="z625" w:id="545"/>
    <w:p>
      <w:pPr>
        <w:spacing w:after="0"/>
        <w:ind w:left="0"/>
        <w:jc w:val="both"/>
      </w:pPr>
      <w:r>
        <w:rPr>
          <w:rFonts w:ascii="Times New Roman"/>
          <w:b w:val="false"/>
          <w:i w:val="false"/>
          <w:color w:val="000000"/>
          <w:sz w:val="28"/>
        </w:rPr>
        <w:t>
      2) накладной на отпуск товара на сторону, включающей данные с указанием номера и срока действия заключения о безопасности и качестве, признак происхождения, код товара ТН ВЭД, номер декларации на товары, номер товарной позиции из декларации на товары или заявления о ввозе товаров или уплате косвенных налогов или номера разрешительного документа на разовый ввоз;</w:t>
      </w:r>
    </w:p>
    <w:bookmarkEnd w:id="545"/>
    <w:bookmarkStart w:name="z626" w:id="546"/>
    <w:p>
      <w:pPr>
        <w:spacing w:after="0"/>
        <w:ind w:left="0"/>
        <w:jc w:val="both"/>
      </w:pPr>
      <w:r>
        <w:rPr>
          <w:rFonts w:ascii="Times New Roman"/>
          <w:b w:val="false"/>
          <w:i w:val="false"/>
          <w:color w:val="000000"/>
          <w:sz w:val="28"/>
        </w:rPr>
        <w:t xml:space="preserve">
      3) акта приема-передачи товара, подписанного Сторонами по форме согласно </w:t>
      </w:r>
      <w:r>
        <w:rPr>
          <w:rFonts w:ascii="Times New Roman"/>
          <w:b w:val="false"/>
          <w:i w:val="false"/>
          <w:color w:val="000000"/>
          <w:sz w:val="28"/>
        </w:rPr>
        <w:t>приложениям 2</w:t>
      </w:r>
      <w:r>
        <w:rPr>
          <w:rFonts w:ascii="Times New Roman"/>
          <w:b w:val="false"/>
          <w:i w:val="false"/>
          <w:color w:val="000000"/>
          <w:sz w:val="28"/>
        </w:rPr>
        <w:t xml:space="preserve"> и (или) </w:t>
      </w:r>
      <w:r>
        <w:rPr>
          <w:rFonts w:ascii="Times New Roman"/>
          <w:b w:val="false"/>
          <w:i w:val="false"/>
          <w:color w:val="000000"/>
          <w:sz w:val="28"/>
        </w:rPr>
        <w:t>3</w:t>
      </w:r>
      <w:r>
        <w:rPr>
          <w:rFonts w:ascii="Times New Roman"/>
          <w:b w:val="false"/>
          <w:i w:val="false"/>
          <w:color w:val="000000"/>
          <w:sz w:val="28"/>
        </w:rPr>
        <w:t xml:space="preserve"> Договора;</w:t>
      </w:r>
    </w:p>
    <w:bookmarkEnd w:id="546"/>
    <w:bookmarkStart w:name="z627" w:id="547"/>
    <w:p>
      <w:pPr>
        <w:spacing w:after="0"/>
        <w:ind w:left="0"/>
        <w:jc w:val="both"/>
      </w:pPr>
      <w:r>
        <w:rPr>
          <w:rFonts w:ascii="Times New Roman"/>
          <w:b w:val="false"/>
          <w:i w:val="false"/>
          <w:color w:val="000000"/>
          <w:sz w:val="28"/>
        </w:rPr>
        <w:t>
      4) товаротранспортной накладной Поставщика с отметкой о принятии товара Единого дистрибьютора или его уполномоченного представителя;</w:t>
      </w:r>
    </w:p>
    <w:bookmarkEnd w:id="547"/>
    <w:bookmarkStart w:name="z628" w:id="548"/>
    <w:p>
      <w:pPr>
        <w:spacing w:after="0"/>
        <w:ind w:left="0"/>
        <w:jc w:val="both"/>
      </w:pPr>
      <w:r>
        <w:rPr>
          <w:rFonts w:ascii="Times New Roman"/>
          <w:b w:val="false"/>
          <w:i w:val="false"/>
          <w:color w:val="000000"/>
          <w:sz w:val="28"/>
        </w:rPr>
        <w:t>
      5) упаковочного листа Поставщика с отметкой Единого дистрибьютора или его представителя о принятии товара по количеству и качеству;</w:t>
      </w:r>
    </w:p>
    <w:bookmarkEnd w:id="548"/>
    <w:bookmarkStart w:name="z629" w:id="549"/>
    <w:p>
      <w:pPr>
        <w:spacing w:after="0"/>
        <w:ind w:left="0"/>
        <w:jc w:val="both"/>
      </w:pPr>
      <w:r>
        <w:rPr>
          <w:rFonts w:ascii="Times New Roman"/>
          <w:b w:val="false"/>
          <w:i w:val="false"/>
          <w:color w:val="000000"/>
          <w:sz w:val="28"/>
        </w:rPr>
        <w:t>
      6) оригинал акта сверки взаимных расчетов, подписанного Сторонами (данный документ представляется Поставщиком с последней партией товара).</w:t>
      </w:r>
    </w:p>
    <w:bookmarkEnd w:id="549"/>
    <w:bookmarkStart w:name="z630" w:id="550"/>
    <w:p>
      <w:pPr>
        <w:spacing w:after="0"/>
        <w:ind w:left="0"/>
        <w:jc w:val="left"/>
      </w:pPr>
      <w:r>
        <w:rPr>
          <w:rFonts w:ascii="Times New Roman"/>
          <w:b/>
          <w:i w:val="false"/>
          <w:color w:val="000000"/>
        </w:rPr>
        <w:t xml:space="preserve"> 4. Обеспечение исполнения Поставщиком обязательств по Договору</w:t>
      </w:r>
    </w:p>
    <w:bookmarkEnd w:id="550"/>
    <w:bookmarkStart w:name="z631" w:id="551"/>
    <w:p>
      <w:pPr>
        <w:spacing w:after="0"/>
        <w:ind w:left="0"/>
        <w:jc w:val="both"/>
      </w:pPr>
      <w:r>
        <w:rPr>
          <w:rFonts w:ascii="Times New Roman"/>
          <w:b w:val="false"/>
          <w:i w:val="false"/>
          <w:color w:val="000000"/>
          <w:sz w:val="28"/>
        </w:rPr>
        <w:t>
      13. Поставщик в качестве способа обеспечения исполнения своих обязательств по Договору выбирает ______________________________________________________ (прописывается способ обеспечения исполнения Договора в соответствии с пунктом 349 Правил).</w:t>
      </w:r>
    </w:p>
    <w:bookmarkEnd w:id="551"/>
    <w:bookmarkStart w:name="z632" w:id="552"/>
    <w:p>
      <w:pPr>
        <w:spacing w:after="0"/>
        <w:ind w:left="0"/>
        <w:jc w:val="both"/>
      </w:pPr>
      <w:r>
        <w:rPr>
          <w:rFonts w:ascii="Times New Roman"/>
          <w:b w:val="false"/>
          <w:i w:val="false"/>
          <w:color w:val="000000"/>
          <w:sz w:val="28"/>
        </w:rPr>
        <w:t>
      14. В случае выбора Поставщиком в качестве гарантийного обеспечения исполнения Договора денежного взноса:</w:t>
      </w:r>
    </w:p>
    <w:bookmarkEnd w:id="552"/>
    <w:bookmarkStart w:name="z633" w:id="553"/>
    <w:p>
      <w:pPr>
        <w:spacing w:after="0"/>
        <w:ind w:left="0"/>
        <w:jc w:val="both"/>
      </w:pPr>
      <w:r>
        <w:rPr>
          <w:rFonts w:ascii="Times New Roman"/>
          <w:b w:val="false"/>
          <w:i w:val="false"/>
          <w:color w:val="000000"/>
          <w:sz w:val="28"/>
        </w:rPr>
        <w:t>
      a. Поставщик в течение 10 (десяти) рабочих дней со дня подписания Договора осуществляет перечисление денег на банковский счет Единого дистрибьютора, указанный в Договоре, в размере 3 (трех) процентов от суммы Договора в качестве денежного взноса.</w:t>
      </w:r>
    </w:p>
    <w:bookmarkEnd w:id="553"/>
    <w:bookmarkStart w:name="z634" w:id="554"/>
    <w:p>
      <w:pPr>
        <w:spacing w:after="0"/>
        <w:ind w:left="0"/>
        <w:jc w:val="both"/>
      </w:pPr>
      <w:r>
        <w:rPr>
          <w:rFonts w:ascii="Times New Roman"/>
          <w:b w:val="false"/>
          <w:i w:val="false"/>
          <w:color w:val="000000"/>
          <w:sz w:val="28"/>
        </w:rPr>
        <w:t>
      b. В случае изменения суммы Договора в сторону увеличения, Поставщик в течение 10 (десяти) рабочих дней со дня внесения изменений перечисляет Единому дистрибьютору дополнительный денежный взнос таким образом, чтобы его общая сумма равнялась 3 (три) процентам от новой суммы Договора, а в случае изменения суммы Договора в сторону уменьшения – Единый дистрибьютор перечисляет Поставщику соответствующую разницу на банковский счет Поставщика, указанный в Договоре.</w:t>
      </w:r>
    </w:p>
    <w:bookmarkEnd w:id="554"/>
    <w:bookmarkStart w:name="z635" w:id="555"/>
    <w:p>
      <w:pPr>
        <w:spacing w:after="0"/>
        <w:ind w:left="0"/>
        <w:jc w:val="both"/>
      </w:pPr>
      <w:r>
        <w:rPr>
          <w:rFonts w:ascii="Times New Roman"/>
          <w:b w:val="false"/>
          <w:i w:val="false"/>
          <w:color w:val="000000"/>
          <w:sz w:val="28"/>
        </w:rPr>
        <w:t>
      c. Обеспечение исполнения обязательств Поставщика по Договору прекращается одновременно с исполнением обязательств по поставке товара по Договору в полном объеме при отсутствии оснований для удержания суммы обеспечения исполнения обязательства. Перечисление Поставщику суммы гарантийного денежного взноса осуществляется Единым дистрибьютором по письменному обращению Поставщика после полного исполнения Поставщиком обязательств по Договору, либо, при отсутствии такого обращения Поставщика, в течение 10 (десяти) рабочих дней после истечения срока действия Договора при соблюдении условий Договора.</w:t>
      </w:r>
    </w:p>
    <w:bookmarkEnd w:id="555"/>
    <w:bookmarkStart w:name="z636" w:id="556"/>
    <w:p>
      <w:pPr>
        <w:spacing w:after="0"/>
        <w:ind w:left="0"/>
        <w:jc w:val="both"/>
      </w:pPr>
      <w:r>
        <w:rPr>
          <w:rFonts w:ascii="Times New Roman"/>
          <w:b w:val="false"/>
          <w:i w:val="false"/>
          <w:color w:val="000000"/>
          <w:sz w:val="28"/>
        </w:rPr>
        <w:t>
      d. При наступлении основания удержания гарантийного денежного взноса Единый дистрибьютор направляет Поставщику посредством веб-портала уведомление об удержании денег, а также соответствующий акт сверки взаимных расчетов для подписания.</w:t>
      </w:r>
    </w:p>
    <w:bookmarkEnd w:id="556"/>
    <w:bookmarkStart w:name="z637" w:id="557"/>
    <w:p>
      <w:pPr>
        <w:spacing w:after="0"/>
        <w:ind w:left="0"/>
        <w:jc w:val="both"/>
      </w:pPr>
      <w:r>
        <w:rPr>
          <w:rFonts w:ascii="Times New Roman"/>
          <w:b w:val="false"/>
          <w:i w:val="false"/>
          <w:color w:val="000000"/>
          <w:sz w:val="28"/>
        </w:rPr>
        <w:t>
      15. В случае выбора Поставщиком в качестве обеспечения исполнения Договора банковской гарантии на бумажном носителе:</w:t>
      </w:r>
    </w:p>
    <w:bookmarkEnd w:id="557"/>
    <w:bookmarkStart w:name="z638" w:id="558"/>
    <w:p>
      <w:pPr>
        <w:spacing w:after="0"/>
        <w:ind w:left="0"/>
        <w:jc w:val="both"/>
      </w:pPr>
      <w:r>
        <w:rPr>
          <w:rFonts w:ascii="Times New Roman"/>
          <w:b w:val="false"/>
          <w:i w:val="false"/>
          <w:color w:val="000000"/>
          <w:sz w:val="28"/>
        </w:rPr>
        <w:t>
      1) Поставщик в течение 10 (десяти) рабочих дней со дня подписания Договора представляет Единому дистрибьютору банковскую гарантию в размере 3 (трех) процента от суммы Договора, по форме, утвержденной уполномоченным органом в области здравоохранения.</w:t>
      </w:r>
    </w:p>
    <w:bookmarkEnd w:id="558"/>
    <w:bookmarkStart w:name="z639" w:id="559"/>
    <w:p>
      <w:pPr>
        <w:spacing w:after="0"/>
        <w:ind w:left="0"/>
        <w:jc w:val="both"/>
      </w:pPr>
      <w:r>
        <w:rPr>
          <w:rFonts w:ascii="Times New Roman"/>
          <w:b w:val="false"/>
          <w:i w:val="false"/>
          <w:color w:val="000000"/>
          <w:sz w:val="28"/>
        </w:rPr>
        <w:t>
      2) В случае изменения суммы Договора, как в сторону увеличения, так и уменьшения, Поставщик в течение 10 (десять) рабочих дней представляет Единому дистрибьютору изменение к ранее представленной банковской гарантии с приведением суммы обеспечения исполнения обязательства до 3 (три) процентов к новой сумме Договора, либо, в случае увеличения цены, отдельную банковскую гарантию по форме, утвержденной уполномоченным органом в области здравоохранения.</w:t>
      </w:r>
    </w:p>
    <w:bookmarkEnd w:id="559"/>
    <w:bookmarkStart w:name="z640" w:id="560"/>
    <w:p>
      <w:pPr>
        <w:spacing w:after="0"/>
        <w:ind w:left="0"/>
        <w:jc w:val="both"/>
      </w:pPr>
      <w:r>
        <w:rPr>
          <w:rFonts w:ascii="Times New Roman"/>
          <w:b w:val="false"/>
          <w:i w:val="false"/>
          <w:color w:val="000000"/>
          <w:sz w:val="28"/>
        </w:rPr>
        <w:t>
      3) Единый дистрибьютор при наступлении случая удержания суммы обеспечения исполнения обязательства в виде банковской гарантии направляет банку, выдавшему банковскую гарантию в пользу Единого дистрибьютора, требование о выплате суммы банковской гарантии с одновременным уведомлением Поставщика посредством веб-портала. В случае отказа банка в выплате суммы банковской гарантии или ее невыплате банком в предусмотренный банковской гарантией срок, Единый дистрибьютор взыскивает сумму банковской гарантии с банка в порядке, предусмотренном законодательством Республики Казахстан, обратившись в суд по месту нахождения Единого дистрибьютора.</w:t>
      </w:r>
    </w:p>
    <w:bookmarkEnd w:id="560"/>
    <w:bookmarkStart w:name="z641" w:id="561"/>
    <w:p>
      <w:pPr>
        <w:spacing w:after="0"/>
        <w:ind w:left="0"/>
        <w:jc w:val="both"/>
      </w:pPr>
      <w:r>
        <w:rPr>
          <w:rFonts w:ascii="Times New Roman"/>
          <w:b w:val="false"/>
          <w:i w:val="false"/>
          <w:color w:val="000000"/>
          <w:sz w:val="28"/>
        </w:rPr>
        <w:t>
      4) Возврат банковской гарантии осуществляется Единым дистрибьютором по письменному обращению Поставщика после полного исполнения Поставщиком обязательств по Договору, либо, при отсутствии такого обращения Поставщика, в течение 30 (тридцать) рабочих дней после истечения срока действия Договора при соблюдении условий Договора. Банковская гарантия возвращается Единым дистрибьютором путем передачи представителю Поставщика нарочно или направляется Поставщику заказной почтой по адресу, указанному в Договоре.</w:t>
      </w:r>
    </w:p>
    <w:bookmarkEnd w:id="561"/>
    <w:bookmarkStart w:name="z642" w:id="562"/>
    <w:p>
      <w:pPr>
        <w:spacing w:after="0"/>
        <w:ind w:left="0"/>
        <w:jc w:val="both"/>
      </w:pPr>
      <w:r>
        <w:rPr>
          <w:rFonts w:ascii="Times New Roman"/>
          <w:b w:val="false"/>
          <w:i w:val="false"/>
          <w:color w:val="000000"/>
          <w:sz w:val="28"/>
        </w:rPr>
        <w:t>
      16. В случае выбора Поставщиком в качестве обеспечения исполнения Договора электронную банковскую гарантию:</w:t>
      </w:r>
    </w:p>
    <w:bookmarkEnd w:id="562"/>
    <w:bookmarkStart w:name="z643" w:id="563"/>
    <w:p>
      <w:pPr>
        <w:spacing w:after="0"/>
        <w:ind w:left="0"/>
        <w:jc w:val="both"/>
      </w:pPr>
      <w:r>
        <w:rPr>
          <w:rFonts w:ascii="Times New Roman"/>
          <w:b w:val="false"/>
          <w:i w:val="false"/>
          <w:color w:val="000000"/>
          <w:sz w:val="28"/>
        </w:rPr>
        <w:t xml:space="preserve">
      1) Поставщик в течение 10 (десять) рабочих дней со дня подписания Договора представляет Единому дистрибьютору электронную банковскую гарантию через веб-портал Единого дистрибьютора в размере 3 (три) процента от суммы Договора, по форме, утвержденной уполномоченным органом в области здравоохранения. </w:t>
      </w:r>
    </w:p>
    <w:bookmarkEnd w:id="563"/>
    <w:bookmarkStart w:name="z644" w:id="564"/>
    <w:p>
      <w:pPr>
        <w:spacing w:after="0"/>
        <w:ind w:left="0"/>
        <w:jc w:val="both"/>
      </w:pPr>
      <w:r>
        <w:rPr>
          <w:rFonts w:ascii="Times New Roman"/>
          <w:b w:val="false"/>
          <w:i w:val="false"/>
          <w:color w:val="000000"/>
          <w:sz w:val="28"/>
        </w:rPr>
        <w:t>
      2) В случае изменения суммы Договора, как в сторону увеличения, так и уменьшения, Поставщик в течение 10 (десять) рабочих дней представляет Единому дистрибьютору изменение к ранее представленной банковской гарантии с приведением суммы обеспечения исполнения обязательства до 3 (три) процентов к новой сумме Договора, либо, в случае увеличения цены, отдельную электронную банковскую гарантию по форме, утвержденной уполномоченным органом в области здравоохранения.</w:t>
      </w:r>
    </w:p>
    <w:bookmarkEnd w:id="564"/>
    <w:bookmarkStart w:name="z645" w:id="565"/>
    <w:p>
      <w:pPr>
        <w:spacing w:after="0"/>
        <w:ind w:left="0"/>
        <w:jc w:val="both"/>
      </w:pPr>
      <w:r>
        <w:rPr>
          <w:rFonts w:ascii="Times New Roman"/>
          <w:b w:val="false"/>
          <w:i w:val="false"/>
          <w:color w:val="000000"/>
          <w:sz w:val="28"/>
        </w:rPr>
        <w:t>
      3) Единый дистрибьютор после полного исполнения Поставщиком обязательств по Договору по письменному обращению Поставщика либо, при отсутствии такого обращения Поставщика, в течение 10 (десяти) рабочих дней после истечения срока действия Договора при соблюдении условий Договора уведомляет банка-гаранта о полном надлежащем исполнении Поставщиком обязательств по Договору и возможности возврата электронной банковской гарантии Поставщику.</w:t>
      </w:r>
    </w:p>
    <w:bookmarkEnd w:id="565"/>
    <w:bookmarkStart w:name="z646" w:id="566"/>
    <w:p>
      <w:pPr>
        <w:spacing w:after="0"/>
        <w:ind w:left="0"/>
        <w:jc w:val="both"/>
      </w:pPr>
      <w:r>
        <w:rPr>
          <w:rFonts w:ascii="Times New Roman"/>
          <w:b w:val="false"/>
          <w:i w:val="false"/>
          <w:color w:val="000000"/>
          <w:sz w:val="28"/>
        </w:rPr>
        <w:t>
      4) Единый дистрибьютор при наступлении случая удержания суммы обеспечения исполнения обязательства в виде электронной банковской гарантии направляет банку-гаранту, требование о выплате суммы банковской гарантии с одновременным уведомлением Поставщика через веб-портал. В случае отказа банка в выплате суммы банковской гарантии или ее невыплате банком в предусмотренный банковской гарантией срок, Единый дистрибьютор взыскивает сумму банковской гарантии с банка в порядке, предусмотренном законодательством Республики Казахстан, обратившись в суд по месту нахождения Единого дистрибьютора.</w:t>
      </w:r>
    </w:p>
    <w:bookmarkEnd w:id="566"/>
    <w:bookmarkStart w:name="z647" w:id="567"/>
    <w:p>
      <w:pPr>
        <w:spacing w:after="0"/>
        <w:ind w:left="0"/>
        <w:jc w:val="both"/>
      </w:pPr>
      <w:r>
        <w:rPr>
          <w:rFonts w:ascii="Times New Roman"/>
          <w:b w:val="false"/>
          <w:i w:val="false"/>
          <w:color w:val="000000"/>
          <w:sz w:val="28"/>
        </w:rPr>
        <w:t>
      17. В случае выбора Поставщиком в качестве обеспечения исполнения Договора залога денег в пользу Единого дистрибьютора, поступающих к Поставщику в будущем:</w:t>
      </w:r>
    </w:p>
    <w:bookmarkEnd w:id="567"/>
    <w:bookmarkStart w:name="z648" w:id="568"/>
    <w:p>
      <w:pPr>
        <w:spacing w:after="0"/>
        <w:ind w:left="0"/>
        <w:jc w:val="both"/>
      </w:pPr>
      <w:r>
        <w:rPr>
          <w:rFonts w:ascii="Times New Roman"/>
          <w:b w:val="false"/>
          <w:i w:val="false"/>
          <w:color w:val="000000"/>
          <w:sz w:val="28"/>
        </w:rPr>
        <w:t>
      1) Обеспечение исполнения Договора в виде залога денег, поступающих Поставщику в будущем, представляется Поставщиком в качестве гарантии того, что он надлежащим образом исполнит свои обязательства по Договору перед Единым дистрибьютором.</w:t>
      </w:r>
    </w:p>
    <w:bookmarkEnd w:id="568"/>
    <w:bookmarkStart w:name="z649" w:id="569"/>
    <w:p>
      <w:pPr>
        <w:spacing w:after="0"/>
        <w:ind w:left="0"/>
        <w:jc w:val="both"/>
      </w:pPr>
      <w:r>
        <w:rPr>
          <w:rFonts w:ascii="Times New Roman"/>
          <w:b w:val="false"/>
          <w:i w:val="false"/>
          <w:color w:val="000000"/>
          <w:sz w:val="28"/>
        </w:rPr>
        <w:t>
       В случае необходимости получения в соответствии с уставом Поставщика или иными внутренними документами предварительного согласия или одобрения каких-либо его органов управления на залог денег по Договору, Поставщик обеспечивает такое согласие или одобрение до подписания Договора и несет имущественную ответственность, связанную с последствиями неполучения такого согласия или одобрения.</w:t>
      </w:r>
    </w:p>
    <w:bookmarkEnd w:id="569"/>
    <w:bookmarkStart w:name="z650" w:id="570"/>
    <w:p>
      <w:pPr>
        <w:spacing w:after="0"/>
        <w:ind w:left="0"/>
        <w:jc w:val="both"/>
      </w:pPr>
      <w:r>
        <w:rPr>
          <w:rFonts w:ascii="Times New Roman"/>
          <w:b w:val="false"/>
          <w:i w:val="false"/>
          <w:color w:val="000000"/>
          <w:sz w:val="28"/>
        </w:rPr>
        <w:t>
      2) Право залога денег, поступающих Поставщику в будущем, возникает у Единого дистрибьютора в качестве залогодержателя с момента заключения Сторонами Договора. Какое-либо удержание денег Единым дистрибьютором из оплаты по Договору не производится, если Поставщик исполняет обязательства надлежащим образом.</w:t>
      </w:r>
    </w:p>
    <w:bookmarkEnd w:id="570"/>
    <w:bookmarkStart w:name="z651" w:id="571"/>
    <w:p>
      <w:pPr>
        <w:spacing w:after="0"/>
        <w:ind w:left="0"/>
        <w:jc w:val="both"/>
      </w:pPr>
      <w:r>
        <w:rPr>
          <w:rFonts w:ascii="Times New Roman"/>
          <w:b w:val="false"/>
          <w:i w:val="false"/>
          <w:color w:val="000000"/>
          <w:sz w:val="28"/>
        </w:rPr>
        <w:t>
      3) Стороны определили, что подписание Поставщиком Договора есть внесение им в пользу Единого дистрибьютора залога денег в качестве способа обеспечения исполнения обязательств Поставщика по Договору, и со стороны Поставщика более не требуется подписания какого-либо отдельного соглашения с Единым дистрибьютором или обязательства о таком залоге.</w:t>
      </w:r>
    </w:p>
    <w:bookmarkEnd w:id="571"/>
    <w:bookmarkStart w:name="z652" w:id="572"/>
    <w:p>
      <w:pPr>
        <w:spacing w:after="0"/>
        <w:ind w:left="0"/>
        <w:jc w:val="both"/>
      </w:pPr>
      <w:r>
        <w:rPr>
          <w:rFonts w:ascii="Times New Roman"/>
          <w:b w:val="false"/>
          <w:i w:val="false"/>
          <w:color w:val="000000"/>
          <w:sz w:val="28"/>
        </w:rPr>
        <w:t xml:space="preserve">
      4) Единый дистрибьютор при наступлении случая удержания залога денег удерживает деньги Поставщика в безакцептном порядке из причитающейся Поставщику оплаты по Договору за поставленный товар с одновременным письменным уведомлением Поставщика о таком удержании. В случае отсутствия или недостаточности такой оплаты, Поставщик, по получении уведомления Единого дистрибьютора, обязан оплатить недостающую сумму залога на банковский счет Единого дистрибьютора, указанный в Договоре, в течение 7 (семи) рабочих дней со дня получения соответствующего письменного уведомления Единого дистрибьютора. </w:t>
      </w:r>
    </w:p>
    <w:bookmarkEnd w:id="572"/>
    <w:bookmarkStart w:name="z653" w:id="573"/>
    <w:p>
      <w:pPr>
        <w:spacing w:after="0"/>
        <w:ind w:left="0"/>
        <w:jc w:val="both"/>
      </w:pPr>
      <w:r>
        <w:rPr>
          <w:rFonts w:ascii="Times New Roman"/>
          <w:b w:val="false"/>
          <w:i w:val="false"/>
          <w:color w:val="000000"/>
          <w:sz w:val="28"/>
        </w:rPr>
        <w:t>
      5) В случае неоплаты Поставщиком залога или недостающей его части Единый дистрибьютор вправе взыскать сумму залога или его недостающую часть с Поставщика в порядке, предусмотренном законодательством Республики Казахстан, обратившись с исковым заявлением в суд или заявлением о выдаче судебного приказа в суд по месту нахождения Единого дистрибьютора, если Поставщик письменно признает перед Единым дистрибьютором задолженность по уплате денег в виде залога.</w:t>
      </w:r>
    </w:p>
    <w:bookmarkEnd w:id="573"/>
    <w:bookmarkStart w:name="z654" w:id="574"/>
    <w:p>
      <w:pPr>
        <w:spacing w:after="0"/>
        <w:ind w:left="0"/>
        <w:jc w:val="both"/>
      </w:pPr>
      <w:r>
        <w:rPr>
          <w:rFonts w:ascii="Times New Roman"/>
          <w:b w:val="false"/>
          <w:i w:val="false"/>
          <w:color w:val="000000"/>
          <w:sz w:val="28"/>
        </w:rPr>
        <w:t>
      6) В случае изменения цены Договора, как в сторону увеличения, так и уменьшения, подписание Поставщиком соответствующего дополнительного соглашения к Договору означает соответственно увеличение либо уменьшение Поставщиком размера залога денег, который в каждом случае равен 3 (три) процентам от цены Договора в измененном виде, и Поставщик одновременно с подписанием дополнительного соглашения к Договору соответственно изменяет размер такого залога.</w:t>
      </w:r>
    </w:p>
    <w:bookmarkEnd w:id="574"/>
    <w:bookmarkStart w:name="z655" w:id="575"/>
    <w:p>
      <w:pPr>
        <w:spacing w:after="0"/>
        <w:ind w:left="0"/>
        <w:jc w:val="both"/>
      </w:pPr>
      <w:r>
        <w:rPr>
          <w:rFonts w:ascii="Times New Roman"/>
          <w:b w:val="false"/>
          <w:i w:val="false"/>
          <w:color w:val="000000"/>
          <w:sz w:val="28"/>
        </w:rPr>
        <w:t xml:space="preserve">
      7) Залоговое обязательство Поставщика прекращается одновременно с исполнением обязательств по поставке товара по Договору в полном объеме при отсутствии оснований для взыскания предмета залога в пользу Единого дистрибьютора. </w:t>
      </w:r>
    </w:p>
    <w:bookmarkEnd w:id="575"/>
    <w:bookmarkStart w:name="z656" w:id="576"/>
    <w:p>
      <w:pPr>
        <w:spacing w:after="0"/>
        <w:ind w:left="0"/>
        <w:jc w:val="both"/>
      </w:pPr>
      <w:r>
        <w:rPr>
          <w:rFonts w:ascii="Times New Roman"/>
          <w:b w:val="false"/>
          <w:i w:val="false"/>
          <w:color w:val="000000"/>
          <w:sz w:val="28"/>
        </w:rPr>
        <w:t>
      18. В случае отсутствия основания удержания суммы обеспечения, Единый дистрибьютор вправе удержать сумму обеспечения исполнения в счет погашения обязательств Поставщика по уплате пени и (или) штрафа, в соответствии с главой 8 Договора.</w:t>
      </w:r>
    </w:p>
    <w:bookmarkEnd w:id="576"/>
    <w:bookmarkStart w:name="z657" w:id="577"/>
    <w:p>
      <w:pPr>
        <w:spacing w:after="0"/>
        <w:ind w:left="0"/>
        <w:jc w:val="both"/>
      </w:pPr>
      <w:r>
        <w:rPr>
          <w:rFonts w:ascii="Times New Roman"/>
          <w:b w:val="false"/>
          <w:i w:val="false"/>
          <w:color w:val="000000"/>
          <w:sz w:val="28"/>
        </w:rPr>
        <w:t>
      19. Основаниями удержания Единым дистрибьютором суммы обеспечения исполнения обязательств Поставщика по Договору являются следующие случаи:</w:t>
      </w:r>
    </w:p>
    <w:bookmarkEnd w:id="577"/>
    <w:bookmarkStart w:name="z658" w:id="578"/>
    <w:p>
      <w:pPr>
        <w:spacing w:after="0"/>
        <w:ind w:left="0"/>
        <w:jc w:val="both"/>
      </w:pPr>
      <w:r>
        <w:rPr>
          <w:rFonts w:ascii="Times New Roman"/>
          <w:b w:val="false"/>
          <w:i w:val="false"/>
          <w:color w:val="000000"/>
          <w:sz w:val="28"/>
        </w:rPr>
        <w:t>
      1) отказ поставщика от поставки;</w:t>
      </w:r>
    </w:p>
    <w:bookmarkEnd w:id="578"/>
    <w:bookmarkStart w:name="z659" w:id="579"/>
    <w:p>
      <w:pPr>
        <w:spacing w:after="0"/>
        <w:ind w:left="0"/>
        <w:jc w:val="both"/>
      </w:pPr>
      <w:r>
        <w:rPr>
          <w:rFonts w:ascii="Times New Roman"/>
          <w:b w:val="false"/>
          <w:i w:val="false"/>
          <w:color w:val="000000"/>
          <w:sz w:val="28"/>
        </w:rPr>
        <w:t>
      2) когда нарушение или нарушения Поставщиком предусмотренных договором сроков поставки товара или нескольких партий товара в суммарном выражении достигают 90 (девяносто) календарных дней просрочки независимо от объемов не поставленного в срок товара;</w:t>
      </w:r>
    </w:p>
    <w:bookmarkEnd w:id="579"/>
    <w:bookmarkStart w:name="z660" w:id="580"/>
    <w:p>
      <w:pPr>
        <w:spacing w:after="0"/>
        <w:ind w:left="0"/>
        <w:jc w:val="both"/>
      </w:pPr>
      <w:r>
        <w:rPr>
          <w:rFonts w:ascii="Times New Roman"/>
          <w:b w:val="false"/>
          <w:i w:val="false"/>
          <w:color w:val="000000"/>
          <w:sz w:val="28"/>
        </w:rPr>
        <w:t>
      3) расторжения единым дистрибьютором договора в одностороннем порядке в связи с неисполнением или ненадлежащим исполнением Поставщиком обязательств по договору.</w:t>
      </w:r>
    </w:p>
    <w:bookmarkEnd w:id="580"/>
    <w:bookmarkStart w:name="z661" w:id="581"/>
    <w:p>
      <w:pPr>
        <w:spacing w:after="0"/>
        <w:ind w:left="0"/>
        <w:jc w:val="both"/>
      </w:pPr>
      <w:r>
        <w:rPr>
          <w:rFonts w:ascii="Times New Roman"/>
          <w:b w:val="false"/>
          <w:i w:val="false"/>
          <w:color w:val="000000"/>
          <w:sz w:val="28"/>
        </w:rPr>
        <w:t>
      Мера обеспечения исполнения обязательств Поставщика по Договору принимается Единым дистрибьютором путем письменного уведомления Поставщика о допущенном нарушении Договора.</w:t>
      </w:r>
    </w:p>
    <w:bookmarkEnd w:id="581"/>
    <w:bookmarkStart w:name="z662" w:id="582"/>
    <w:p>
      <w:pPr>
        <w:spacing w:after="0"/>
        <w:ind w:left="0"/>
        <w:jc w:val="both"/>
      </w:pPr>
      <w:r>
        <w:rPr>
          <w:rFonts w:ascii="Times New Roman"/>
          <w:b w:val="false"/>
          <w:i w:val="false"/>
          <w:color w:val="000000"/>
          <w:sz w:val="28"/>
        </w:rPr>
        <w:t>
      20. Уплата Поставщиком неустойки за нарушение сроков поставки товара не освобождает Поставщика от уплаты в пользу Единого дистрибьютора суммы обеспечения исполнения обязательства по Договору.</w:t>
      </w:r>
    </w:p>
    <w:bookmarkEnd w:id="582"/>
    <w:bookmarkStart w:name="z663" w:id="583"/>
    <w:p>
      <w:pPr>
        <w:spacing w:after="0"/>
        <w:ind w:left="0"/>
        <w:jc w:val="both"/>
      </w:pPr>
      <w:r>
        <w:rPr>
          <w:rFonts w:ascii="Times New Roman"/>
          <w:b w:val="false"/>
          <w:i w:val="false"/>
          <w:color w:val="000000"/>
          <w:sz w:val="28"/>
        </w:rPr>
        <w:t>
      21. Не допускается совершение Поставщиком каких-либо действий или сделок, приводящих к возникновению у третьих лиц права требования в целом либо в части на предмет обеспечения исполнения обязательства до полного исполнения обязательств по Договору.</w:t>
      </w:r>
    </w:p>
    <w:bookmarkEnd w:id="583"/>
    <w:bookmarkStart w:name="z664" w:id="584"/>
    <w:p>
      <w:pPr>
        <w:spacing w:after="0"/>
        <w:ind w:left="0"/>
        <w:jc w:val="left"/>
      </w:pPr>
      <w:r>
        <w:rPr>
          <w:rFonts w:ascii="Times New Roman"/>
          <w:b/>
          <w:i w:val="false"/>
          <w:color w:val="000000"/>
        </w:rPr>
        <w:t xml:space="preserve"> 15. Упаковка и маркировка товара</w:t>
      </w:r>
    </w:p>
    <w:bookmarkEnd w:id="584"/>
    <w:bookmarkStart w:name="z665" w:id="585"/>
    <w:p>
      <w:pPr>
        <w:spacing w:after="0"/>
        <w:ind w:left="0"/>
        <w:jc w:val="both"/>
      </w:pPr>
      <w:r>
        <w:rPr>
          <w:rFonts w:ascii="Times New Roman"/>
          <w:b w:val="false"/>
          <w:i w:val="false"/>
          <w:color w:val="000000"/>
          <w:sz w:val="28"/>
        </w:rPr>
        <w:t>
      22. Продукция должна быть поставлена Единому дистрибьютору на паллетах, в соответствующей упаковке, обеспечивающей сохранность товара от повреждений при погрузке/разгрузке, перевозке его железнодорожным и (или) автомобильным транспортом, разгрузке, включая перевалки.</w:t>
      </w:r>
    </w:p>
    <w:bookmarkEnd w:id="585"/>
    <w:bookmarkStart w:name="z666" w:id="586"/>
    <w:p>
      <w:pPr>
        <w:spacing w:after="0"/>
        <w:ind w:left="0"/>
        <w:jc w:val="both"/>
      </w:pPr>
      <w:r>
        <w:rPr>
          <w:rFonts w:ascii="Times New Roman"/>
          <w:b w:val="false"/>
          <w:i w:val="false"/>
          <w:color w:val="000000"/>
          <w:sz w:val="28"/>
        </w:rPr>
        <w:t>
      23. Маркировка, потребительская упаковка и инструкция по применению товара должны соответствовать требованиям законодательства Республики Казахстан и порядку, установленному уполномоченным органом в области здравоохранения.</w:t>
      </w:r>
    </w:p>
    <w:bookmarkEnd w:id="586"/>
    <w:bookmarkStart w:name="z667" w:id="587"/>
    <w:p>
      <w:pPr>
        <w:spacing w:after="0"/>
        <w:ind w:left="0"/>
        <w:jc w:val="left"/>
      </w:pPr>
      <w:r>
        <w:rPr>
          <w:rFonts w:ascii="Times New Roman"/>
          <w:b/>
          <w:i w:val="false"/>
          <w:color w:val="000000"/>
        </w:rPr>
        <w:t xml:space="preserve"> 16. Особые условия</w:t>
      </w:r>
    </w:p>
    <w:bookmarkEnd w:id="587"/>
    <w:bookmarkStart w:name="z668" w:id="588"/>
    <w:p>
      <w:pPr>
        <w:spacing w:after="0"/>
        <w:ind w:left="0"/>
        <w:jc w:val="both"/>
      </w:pPr>
      <w:r>
        <w:rPr>
          <w:rFonts w:ascii="Times New Roman"/>
          <w:b w:val="false"/>
          <w:i w:val="false"/>
          <w:color w:val="000000"/>
          <w:sz w:val="28"/>
        </w:rPr>
        <w:t>
      24. Не позднее даты фактической поставки в месте приемки, Поставщик обязан представить уполномоченному представителю Единого дистрибьютора информацию о размерах (физических характеристиках) поставляемого товара по форме согласно приложению 4 к Договору.</w:t>
      </w:r>
    </w:p>
    <w:bookmarkEnd w:id="588"/>
    <w:bookmarkStart w:name="z669" w:id="589"/>
    <w:p>
      <w:pPr>
        <w:spacing w:after="0"/>
        <w:ind w:left="0"/>
        <w:jc w:val="both"/>
      </w:pPr>
      <w:r>
        <w:rPr>
          <w:rFonts w:ascii="Times New Roman"/>
          <w:b w:val="false"/>
          <w:i w:val="false"/>
          <w:color w:val="000000"/>
          <w:sz w:val="28"/>
        </w:rPr>
        <w:t>
      25. Поставщик обязуется до подписания Сторонами акта приема-передачи Товара, представлять Единому дистрибьютору информацию о текущем исполнении Договора по каждому наименованию товара (производство, процедура таможенной очистки, оценка безопасности и качества, хранение, отгрузка/ транспортировка и иное) по электронной почте и (или) на портале информационной системы Единого дистрибьютора (далее – ЕФИС).</w:t>
      </w:r>
    </w:p>
    <w:bookmarkEnd w:id="589"/>
    <w:bookmarkStart w:name="z670" w:id="590"/>
    <w:p>
      <w:pPr>
        <w:spacing w:after="0"/>
        <w:ind w:left="0"/>
        <w:jc w:val="both"/>
      </w:pPr>
      <w:r>
        <w:rPr>
          <w:rFonts w:ascii="Times New Roman"/>
          <w:b w:val="false"/>
          <w:i w:val="false"/>
          <w:color w:val="000000"/>
          <w:sz w:val="28"/>
        </w:rPr>
        <w:t>
      26. В целях обеспечения своих обязательств по Договору, Единый дистрибьютор не позднее, чем за 7 (семь) календарных дня до наступления периода поставки, указанного в приложении 1 Договора, направляет Поставщику отгрузочную разнарядку на поставку товара с указанием его наименования, количества и мест приемки (распределительные центры, операционные склады), адресов уполномоченных представителей Единого дистрибьютора по приемке товара, на электронный адрес (e-mail) Поставщика, указанный в Договоре, и/или на портале ЕФИС.</w:t>
      </w:r>
    </w:p>
    <w:bookmarkEnd w:id="590"/>
    <w:bookmarkStart w:name="z671" w:id="591"/>
    <w:p>
      <w:pPr>
        <w:spacing w:after="0"/>
        <w:ind w:left="0"/>
        <w:jc w:val="both"/>
      </w:pPr>
      <w:r>
        <w:rPr>
          <w:rFonts w:ascii="Times New Roman"/>
          <w:b w:val="false"/>
          <w:i w:val="false"/>
          <w:color w:val="000000"/>
          <w:sz w:val="28"/>
        </w:rPr>
        <w:t>
      Отгрузочная разнарядка считается доставленной Поставщику в день ее отправления Единым дистрибьютором на электронный адрес (e-mail) Поставщика и (или) на портале ЕФИС. В случае увеличения потребности в товаре, Единый дистрибьютор увеличивает количество в отгрузочной разнарядке (досрочная поставка), подлежащих отгрузке совместно с количеством в основном графике поставки, при наличии доступного товара. При этом, в случае недостаточного количества для досрочной поставки, Поставщик прилагает все усилия для ускорения доставки товара сверх графика поставки.</w:t>
      </w:r>
    </w:p>
    <w:bookmarkEnd w:id="591"/>
    <w:bookmarkStart w:name="z672" w:id="592"/>
    <w:p>
      <w:pPr>
        <w:spacing w:after="0"/>
        <w:ind w:left="0"/>
        <w:jc w:val="both"/>
      </w:pPr>
      <w:r>
        <w:rPr>
          <w:rFonts w:ascii="Times New Roman"/>
          <w:b w:val="false"/>
          <w:i w:val="false"/>
          <w:color w:val="000000"/>
          <w:sz w:val="28"/>
        </w:rPr>
        <w:t>
      27. Поставщик обязуется за 24 (двадцать четыре) часа до начала отгрузки товара направить уведомление на электронные адреса уполномоченных представителей Единого дистрибьютора и (или) ЕФИС о предстоящей отгрузке с указанием следующей информации:</w:t>
      </w:r>
    </w:p>
    <w:bookmarkEnd w:id="592"/>
    <w:bookmarkStart w:name="z673" w:id="593"/>
    <w:p>
      <w:pPr>
        <w:spacing w:after="0"/>
        <w:ind w:left="0"/>
        <w:jc w:val="both"/>
      </w:pPr>
      <w:r>
        <w:rPr>
          <w:rFonts w:ascii="Times New Roman"/>
          <w:b w:val="false"/>
          <w:i w:val="false"/>
          <w:color w:val="000000"/>
          <w:sz w:val="28"/>
        </w:rPr>
        <w:t>
      1) номера и даты Договора;</w:t>
      </w:r>
    </w:p>
    <w:bookmarkEnd w:id="593"/>
    <w:bookmarkStart w:name="z674" w:id="594"/>
    <w:p>
      <w:pPr>
        <w:spacing w:after="0"/>
        <w:ind w:left="0"/>
        <w:jc w:val="both"/>
      </w:pPr>
      <w:r>
        <w:rPr>
          <w:rFonts w:ascii="Times New Roman"/>
          <w:b w:val="false"/>
          <w:i w:val="false"/>
          <w:color w:val="000000"/>
          <w:sz w:val="28"/>
        </w:rPr>
        <w:t>
      2) наименования поставляемого товара;</w:t>
      </w:r>
    </w:p>
    <w:bookmarkEnd w:id="594"/>
    <w:bookmarkStart w:name="z675" w:id="595"/>
    <w:p>
      <w:pPr>
        <w:spacing w:after="0"/>
        <w:ind w:left="0"/>
        <w:jc w:val="both"/>
      </w:pPr>
      <w:r>
        <w:rPr>
          <w:rFonts w:ascii="Times New Roman"/>
          <w:b w:val="false"/>
          <w:i w:val="false"/>
          <w:color w:val="000000"/>
          <w:sz w:val="28"/>
        </w:rPr>
        <w:t>
      3) даты отгрузки;</w:t>
      </w:r>
    </w:p>
    <w:bookmarkEnd w:id="595"/>
    <w:bookmarkStart w:name="z676" w:id="596"/>
    <w:p>
      <w:pPr>
        <w:spacing w:after="0"/>
        <w:ind w:left="0"/>
        <w:jc w:val="both"/>
      </w:pPr>
      <w:r>
        <w:rPr>
          <w:rFonts w:ascii="Times New Roman"/>
          <w:b w:val="false"/>
          <w:i w:val="false"/>
          <w:color w:val="000000"/>
          <w:sz w:val="28"/>
        </w:rPr>
        <w:t>
      4) количества мест и веса товара;</w:t>
      </w:r>
    </w:p>
    <w:bookmarkEnd w:id="596"/>
    <w:bookmarkStart w:name="z677" w:id="597"/>
    <w:p>
      <w:pPr>
        <w:spacing w:after="0"/>
        <w:ind w:left="0"/>
        <w:jc w:val="both"/>
      </w:pPr>
      <w:r>
        <w:rPr>
          <w:rFonts w:ascii="Times New Roman"/>
          <w:b w:val="false"/>
          <w:i w:val="false"/>
          <w:color w:val="000000"/>
          <w:sz w:val="28"/>
        </w:rPr>
        <w:t>
      5) стоимости отгружаемого товара.</w:t>
      </w:r>
    </w:p>
    <w:bookmarkEnd w:id="597"/>
    <w:bookmarkStart w:name="z678" w:id="598"/>
    <w:p>
      <w:pPr>
        <w:spacing w:after="0"/>
        <w:ind w:left="0"/>
        <w:jc w:val="both"/>
      </w:pPr>
      <w:r>
        <w:rPr>
          <w:rFonts w:ascii="Times New Roman"/>
          <w:b w:val="false"/>
          <w:i w:val="false"/>
          <w:color w:val="000000"/>
          <w:sz w:val="28"/>
        </w:rPr>
        <w:t>
      28. Не позднее даты фактической поставки товара на место приемки, Поставщик обязан представить Единому дистрибьютору в полном объеме и соответствующие требованиям законодательства Республики Казахстан документы, относящиеся к отгрузке товара, указанные в пункте 12 Договора.</w:t>
      </w:r>
    </w:p>
    <w:bookmarkEnd w:id="598"/>
    <w:bookmarkStart w:name="z679" w:id="599"/>
    <w:p>
      <w:pPr>
        <w:spacing w:after="0"/>
        <w:ind w:left="0"/>
        <w:jc w:val="both"/>
      </w:pPr>
      <w:r>
        <w:rPr>
          <w:rFonts w:ascii="Times New Roman"/>
          <w:b w:val="false"/>
          <w:i w:val="false"/>
          <w:color w:val="000000"/>
          <w:sz w:val="28"/>
        </w:rPr>
        <w:t>
      29. В случае выявления замечаний к указанным документам, по требованию Единого дистрибьютора или его уполномоченного представителя Поставщик в срок не более 3 (трех) рабочих дней обязан устранить замечания к указанным документам.</w:t>
      </w:r>
    </w:p>
    <w:bookmarkEnd w:id="599"/>
    <w:bookmarkStart w:name="z680" w:id="600"/>
    <w:p>
      <w:pPr>
        <w:spacing w:after="0"/>
        <w:ind w:left="0"/>
        <w:jc w:val="both"/>
      </w:pPr>
      <w:r>
        <w:rPr>
          <w:rFonts w:ascii="Times New Roman"/>
          <w:b w:val="false"/>
          <w:i w:val="false"/>
          <w:color w:val="000000"/>
          <w:sz w:val="28"/>
        </w:rPr>
        <w:t>
      30. После проверки и подписания документов о приеме товара уполномоченными представителями Единого дистрибьютора, Поставщик забирает свой экземпляр у представителей Единого дистрибьютора нарочно и за свой счет.</w:t>
      </w:r>
    </w:p>
    <w:bookmarkEnd w:id="600"/>
    <w:bookmarkStart w:name="z681" w:id="601"/>
    <w:p>
      <w:pPr>
        <w:spacing w:after="0"/>
        <w:ind w:left="0"/>
        <w:jc w:val="both"/>
      </w:pPr>
      <w:r>
        <w:rPr>
          <w:rFonts w:ascii="Times New Roman"/>
          <w:b w:val="false"/>
          <w:i w:val="false"/>
          <w:color w:val="000000"/>
          <w:sz w:val="28"/>
        </w:rPr>
        <w:t>
      31. Счет-фактуру на бумажном носителе и печатную форму счет-фактуры, выписанную посредством информационной системы электронных счетов-фактур, Поставщик обязан представить уполномоченным представителям Единого дистрибьютора не позднее 5 (пять) календарных дней с даты подписания акта приема-передачи.</w:t>
      </w:r>
    </w:p>
    <w:bookmarkEnd w:id="601"/>
    <w:bookmarkStart w:name="z682" w:id="602"/>
    <w:p>
      <w:pPr>
        <w:spacing w:after="0"/>
        <w:ind w:left="0"/>
        <w:jc w:val="both"/>
      </w:pPr>
      <w:r>
        <w:rPr>
          <w:rFonts w:ascii="Times New Roman"/>
          <w:b w:val="false"/>
          <w:i w:val="false"/>
          <w:color w:val="000000"/>
          <w:sz w:val="28"/>
        </w:rPr>
        <w:t xml:space="preserve">
      При этом выписка счетов-фактур в электронной форме осуществляется Поставщиком в соответствии с требованиями налогового законодательства, Правилами выписки счета-фактуры в электронной форме в информационной системе электронных счетов-фактур и его формы, утвержденными </w:t>
      </w:r>
      <w:r>
        <w:rPr>
          <w:rFonts w:ascii="Times New Roman"/>
          <w:b w:val="false"/>
          <w:i w:val="false"/>
          <w:color w:val="000000"/>
          <w:sz w:val="28"/>
        </w:rPr>
        <w:t>приказом</w:t>
      </w:r>
      <w:r>
        <w:rPr>
          <w:rFonts w:ascii="Times New Roman"/>
          <w:b w:val="false"/>
          <w:i w:val="false"/>
          <w:color w:val="000000"/>
          <w:sz w:val="28"/>
        </w:rPr>
        <w:t xml:space="preserve"> Первого заместителя Премьер-Министра Республики Казахстан - Министра финансов Республики Казахстан от 22 апреля 2019 года № 370 "Об утверждении Правил выписки счета-фактуры в электронной форме в информационной системе электронных счетов-фактур и его формы".</w:t>
      </w:r>
    </w:p>
    <w:bookmarkEnd w:id="602"/>
    <w:bookmarkStart w:name="z683" w:id="603"/>
    <w:p>
      <w:pPr>
        <w:spacing w:after="0"/>
        <w:ind w:left="0"/>
        <w:jc w:val="both"/>
      </w:pPr>
      <w:r>
        <w:rPr>
          <w:rFonts w:ascii="Times New Roman"/>
          <w:b w:val="false"/>
          <w:i w:val="false"/>
          <w:color w:val="000000"/>
          <w:sz w:val="28"/>
        </w:rPr>
        <w:t xml:space="preserve">
      При выписке счета-фактуры в электронной форме дата совершения оборота должна соответствовать дате подписания акта приема-передачи. </w:t>
      </w:r>
    </w:p>
    <w:bookmarkEnd w:id="603"/>
    <w:bookmarkStart w:name="z684" w:id="604"/>
    <w:p>
      <w:pPr>
        <w:spacing w:after="0"/>
        <w:ind w:left="0"/>
        <w:jc w:val="both"/>
      </w:pPr>
      <w:r>
        <w:rPr>
          <w:rFonts w:ascii="Times New Roman"/>
          <w:b w:val="false"/>
          <w:i w:val="false"/>
          <w:color w:val="000000"/>
          <w:sz w:val="28"/>
        </w:rPr>
        <w:t>
      32. В случае выписки исправленной и дополнительной счет-фактуры Поставщик обязан предоставить уполномоченным представителям Единого дистрибьютора печатные формы счетов-фактур не позднее 10 (десяти) календарных дней с даты выписки счет-фактуры.</w:t>
      </w:r>
    </w:p>
    <w:bookmarkEnd w:id="604"/>
    <w:bookmarkStart w:name="z685" w:id="605"/>
    <w:p>
      <w:pPr>
        <w:spacing w:after="0"/>
        <w:ind w:left="0"/>
        <w:jc w:val="both"/>
      </w:pPr>
      <w:r>
        <w:rPr>
          <w:rFonts w:ascii="Times New Roman"/>
          <w:b w:val="false"/>
          <w:i w:val="false"/>
          <w:color w:val="000000"/>
          <w:sz w:val="28"/>
        </w:rPr>
        <w:t>
      По требованию Единого дистрибьютора Поставщик обязан предоставить дополнительные данные по поставляемому товару.</w:t>
      </w:r>
    </w:p>
    <w:bookmarkEnd w:id="605"/>
    <w:bookmarkStart w:name="z686" w:id="606"/>
    <w:p>
      <w:pPr>
        <w:spacing w:after="0"/>
        <w:ind w:left="0"/>
        <w:jc w:val="both"/>
      </w:pPr>
      <w:r>
        <w:rPr>
          <w:rFonts w:ascii="Times New Roman"/>
          <w:b w:val="false"/>
          <w:i w:val="false"/>
          <w:color w:val="000000"/>
          <w:sz w:val="28"/>
        </w:rPr>
        <w:t xml:space="preserve">
      33. Датой поставки товара считается дата подписания Сторонами акта приема-передачи товара в месте приемки, указанном в </w:t>
      </w:r>
      <w:r>
        <w:rPr>
          <w:rFonts w:ascii="Times New Roman"/>
          <w:b w:val="false"/>
          <w:i w:val="false"/>
          <w:color w:val="000000"/>
          <w:sz w:val="28"/>
        </w:rPr>
        <w:t>приложении 3</w:t>
      </w:r>
      <w:r>
        <w:rPr>
          <w:rFonts w:ascii="Times New Roman"/>
          <w:b w:val="false"/>
          <w:i w:val="false"/>
          <w:color w:val="000000"/>
          <w:sz w:val="28"/>
        </w:rPr>
        <w:t xml:space="preserve"> Договора.</w:t>
      </w:r>
    </w:p>
    <w:bookmarkEnd w:id="606"/>
    <w:bookmarkStart w:name="z687" w:id="607"/>
    <w:p>
      <w:pPr>
        <w:spacing w:after="0"/>
        <w:ind w:left="0"/>
        <w:jc w:val="both"/>
      </w:pPr>
      <w:r>
        <w:rPr>
          <w:rFonts w:ascii="Times New Roman"/>
          <w:b w:val="false"/>
          <w:i w:val="false"/>
          <w:color w:val="000000"/>
          <w:sz w:val="28"/>
        </w:rPr>
        <w:t>
      34. Товар считается сданным Поставщиком и принятым Единым дистрибьютором:</w:t>
      </w:r>
    </w:p>
    <w:bookmarkEnd w:id="607"/>
    <w:bookmarkStart w:name="z688" w:id="608"/>
    <w:p>
      <w:pPr>
        <w:spacing w:after="0"/>
        <w:ind w:left="0"/>
        <w:jc w:val="both"/>
      </w:pPr>
      <w:r>
        <w:rPr>
          <w:rFonts w:ascii="Times New Roman"/>
          <w:b w:val="false"/>
          <w:i w:val="false"/>
          <w:color w:val="000000"/>
          <w:sz w:val="28"/>
        </w:rPr>
        <w:t>
      1) по количеству – указанному в акте приема-передачи товара, подписанном Сторонами;</w:t>
      </w:r>
    </w:p>
    <w:bookmarkEnd w:id="608"/>
    <w:bookmarkStart w:name="z689" w:id="609"/>
    <w:p>
      <w:pPr>
        <w:spacing w:after="0"/>
        <w:ind w:left="0"/>
        <w:jc w:val="both"/>
      </w:pPr>
      <w:r>
        <w:rPr>
          <w:rFonts w:ascii="Times New Roman"/>
          <w:b w:val="false"/>
          <w:i w:val="false"/>
          <w:color w:val="000000"/>
          <w:sz w:val="28"/>
        </w:rPr>
        <w:t>
      2) по качеству – согласно качеству, указанному в документе, подтверждающем качество и безопасность товара и документе, удостоверяющем страну происхождения товара, если его представление обязательно согласно законодательству Республики Казахстан.</w:t>
      </w:r>
    </w:p>
    <w:bookmarkEnd w:id="609"/>
    <w:bookmarkStart w:name="z690" w:id="610"/>
    <w:p>
      <w:pPr>
        <w:spacing w:after="0"/>
        <w:ind w:left="0"/>
        <w:jc w:val="both"/>
      </w:pPr>
      <w:r>
        <w:rPr>
          <w:rFonts w:ascii="Times New Roman"/>
          <w:b w:val="false"/>
          <w:i w:val="false"/>
          <w:color w:val="000000"/>
          <w:sz w:val="28"/>
        </w:rPr>
        <w:t>
      35. Срок годности товара на дату поставки Поставщиком Единому дистрибьютору составляет:</w:t>
      </w:r>
    </w:p>
    <w:bookmarkEnd w:id="610"/>
    <w:bookmarkStart w:name="z691" w:id="611"/>
    <w:p>
      <w:pPr>
        <w:spacing w:after="0"/>
        <w:ind w:left="0"/>
        <w:jc w:val="both"/>
      </w:pPr>
      <w:r>
        <w:rPr>
          <w:rFonts w:ascii="Times New Roman"/>
          <w:b w:val="false"/>
          <w:i w:val="false"/>
          <w:color w:val="000000"/>
          <w:sz w:val="28"/>
        </w:rPr>
        <w:t>
      не менее 60 (шестьдесят) процентов от указанного срока годности на упаковке (при сроке годности менее 2 (два)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50 (пятьдесят) процентов при последующих поставках в течение финансового года;</w:t>
      </w:r>
    </w:p>
    <w:bookmarkEnd w:id="611"/>
    <w:bookmarkStart w:name="z692" w:id="612"/>
    <w:p>
      <w:pPr>
        <w:spacing w:after="0"/>
        <w:ind w:left="0"/>
        <w:jc w:val="both"/>
      </w:pPr>
      <w:r>
        <w:rPr>
          <w:rFonts w:ascii="Times New Roman"/>
          <w:b w:val="false"/>
          <w:i w:val="false"/>
          <w:color w:val="000000"/>
          <w:sz w:val="28"/>
        </w:rPr>
        <w:t>
      не менее 14 (четырнадцати) месяцев от указанного срока годности на упаковке (при сроке годности 2 (два) года и более) при поставке товара в период ноябрь, декабрь года, предшествующего года, для которого производится закуп, и январь наступившего финансового года, и не менее 12 (двенадцати) месяцев при последующих поставках в течение финансового года.</w:t>
      </w:r>
    </w:p>
    <w:bookmarkEnd w:id="612"/>
    <w:bookmarkStart w:name="z693" w:id="613"/>
    <w:p>
      <w:pPr>
        <w:spacing w:after="0"/>
        <w:ind w:left="0"/>
        <w:jc w:val="both"/>
      </w:pPr>
      <w:r>
        <w:rPr>
          <w:rFonts w:ascii="Times New Roman"/>
          <w:b w:val="false"/>
          <w:i w:val="false"/>
          <w:color w:val="000000"/>
          <w:sz w:val="28"/>
        </w:rPr>
        <w:t>
      36. Транспортировка товара, требующего соблюдения условий "холодовой цепи", должна осуществляться Поставщиком в термоконтейнерах с хладоэлементами или в специальном автотранспорте, оборудованном холодильником (авторефрижераторе) в максимально сжатые сроки. Транспортировка медицинских иммунобиологических препаратов (далее – МИБП) должна осуществляться Поставщиком в соответствии с требованиями действующего законодательства Республики Казахстан.</w:t>
      </w:r>
    </w:p>
    <w:bookmarkEnd w:id="613"/>
    <w:bookmarkStart w:name="z694" w:id="614"/>
    <w:p>
      <w:pPr>
        <w:spacing w:after="0"/>
        <w:ind w:left="0"/>
        <w:jc w:val="both"/>
      </w:pPr>
      <w:r>
        <w:rPr>
          <w:rFonts w:ascii="Times New Roman"/>
          <w:b w:val="false"/>
          <w:i w:val="false"/>
          <w:color w:val="000000"/>
          <w:sz w:val="28"/>
        </w:rPr>
        <w:t>
      37. При поставке товара, требующего условий соблюдения "холодовой цепи", Поставщик обязан представить уполномоченным представителям Единого дистрибьютора документы, отображающие температурный режим при транспортировке на всем пути следования от склада организации-изготовителя до склада Единого дистрибьютора.</w:t>
      </w:r>
    </w:p>
    <w:bookmarkEnd w:id="614"/>
    <w:bookmarkStart w:name="z695" w:id="615"/>
    <w:p>
      <w:pPr>
        <w:spacing w:after="0"/>
        <w:ind w:left="0"/>
        <w:jc w:val="both"/>
      </w:pPr>
      <w:r>
        <w:rPr>
          <w:rFonts w:ascii="Times New Roman"/>
          <w:b w:val="false"/>
          <w:i w:val="false"/>
          <w:color w:val="000000"/>
          <w:sz w:val="28"/>
        </w:rPr>
        <w:t>
      38. Представитель Поставщика должен присутствовать на складе Единого дистрибьютора для подтверждения факта соблюдения температурного режима и соответствия товара установленным требованиям законодательства Республики Казахстан.</w:t>
      </w:r>
    </w:p>
    <w:bookmarkEnd w:id="615"/>
    <w:bookmarkStart w:name="z696" w:id="616"/>
    <w:p>
      <w:pPr>
        <w:spacing w:after="0"/>
        <w:ind w:left="0"/>
        <w:jc w:val="both"/>
      </w:pPr>
      <w:r>
        <w:rPr>
          <w:rFonts w:ascii="Times New Roman"/>
          <w:b w:val="false"/>
          <w:i w:val="false"/>
          <w:color w:val="000000"/>
          <w:sz w:val="28"/>
        </w:rPr>
        <w:t xml:space="preserve">
      39. Передача Поставщиком товара Единому дистрибьютору на его складе оформляется подписанием акта приема-передачи товара, предусмотренным </w:t>
      </w:r>
      <w:r>
        <w:rPr>
          <w:rFonts w:ascii="Times New Roman"/>
          <w:b w:val="false"/>
          <w:i w:val="false"/>
          <w:color w:val="000000"/>
          <w:sz w:val="28"/>
        </w:rPr>
        <w:t>приложением 3</w:t>
      </w:r>
      <w:r>
        <w:rPr>
          <w:rFonts w:ascii="Times New Roman"/>
          <w:b w:val="false"/>
          <w:i w:val="false"/>
          <w:color w:val="000000"/>
          <w:sz w:val="28"/>
        </w:rPr>
        <w:t xml:space="preserve"> к Договору (поставка МИБП дополнительно оформляется актом, предусмотренным, </w:t>
      </w:r>
      <w:r>
        <w:rPr>
          <w:rFonts w:ascii="Times New Roman"/>
          <w:b w:val="false"/>
          <w:i w:val="false"/>
          <w:color w:val="000000"/>
          <w:sz w:val="28"/>
        </w:rPr>
        <w:t>приложением 2</w:t>
      </w:r>
      <w:r>
        <w:rPr>
          <w:rFonts w:ascii="Times New Roman"/>
          <w:b w:val="false"/>
          <w:i w:val="false"/>
          <w:color w:val="000000"/>
          <w:sz w:val="28"/>
        </w:rPr>
        <w:t xml:space="preserve"> к Договору).</w:t>
      </w:r>
    </w:p>
    <w:bookmarkEnd w:id="616"/>
    <w:bookmarkStart w:name="z697" w:id="617"/>
    <w:p>
      <w:pPr>
        <w:spacing w:after="0"/>
        <w:ind w:left="0"/>
        <w:jc w:val="both"/>
      </w:pPr>
      <w:r>
        <w:rPr>
          <w:rFonts w:ascii="Times New Roman"/>
          <w:b w:val="false"/>
          <w:i w:val="false"/>
          <w:color w:val="000000"/>
          <w:sz w:val="28"/>
        </w:rPr>
        <w:t>
      40. В случае выявления нарушения или недопустимого отклонения предписанных температурных условий транспортировки товара, партия товара подвергается карантину и физически изолируется от товара, предназначенного для реализации.</w:t>
      </w:r>
    </w:p>
    <w:bookmarkEnd w:id="617"/>
    <w:bookmarkStart w:name="z698" w:id="618"/>
    <w:p>
      <w:pPr>
        <w:spacing w:after="0"/>
        <w:ind w:left="0"/>
        <w:jc w:val="both"/>
      </w:pPr>
      <w:r>
        <w:rPr>
          <w:rFonts w:ascii="Times New Roman"/>
          <w:b w:val="false"/>
          <w:i w:val="false"/>
          <w:color w:val="000000"/>
          <w:sz w:val="28"/>
        </w:rPr>
        <w:t>
      41. При приемке товара, в случае обнаружения несоответствия (факта недостачи, некомплектности или ненадлежащего качества товара, нарушения предписанных температурных условий транспортировки), Единый дистрибьютор не позднее 1 (один) рабочего дня с момента обнаружения таких фактов (замечаний или дефектов) должен составить акт расхождения (рекламации) и направить Поставщику на его электронный адрес, указанный в Договоре.</w:t>
      </w:r>
    </w:p>
    <w:bookmarkEnd w:id="618"/>
    <w:bookmarkStart w:name="z699" w:id="619"/>
    <w:p>
      <w:pPr>
        <w:spacing w:after="0"/>
        <w:ind w:left="0"/>
        <w:jc w:val="both"/>
      </w:pPr>
      <w:r>
        <w:rPr>
          <w:rFonts w:ascii="Times New Roman"/>
          <w:b w:val="false"/>
          <w:i w:val="false"/>
          <w:color w:val="000000"/>
          <w:sz w:val="28"/>
        </w:rPr>
        <w:t>
      42. Поставщик должен предоставить ответ на акт расхождения (рекламации) в течение 3 (три) календарных дней после его получения.</w:t>
      </w:r>
    </w:p>
    <w:bookmarkEnd w:id="619"/>
    <w:bookmarkStart w:name="z700" w:id="620"/>
    <w:p>
      <w:pPr>
        <w:spacing w:after="0"/>
        <w:ind w:left="0"/>
        <w:jc w:val="both"/>
      </w:pPr>
      <w:r>
        <w:rPr>
          <w:rFonts w:ascii="Times New Roman"/>
          <w:b w:val="false"/>
          <w:i w:val="false"/>
          <w:color w:val="000000"/>
          <w:sz w:val="28"/>
        </w:rPr>
        <w:t>
      43. В случае не предоставления Поставщиком ответа в указанный срок, акт расхождения (рекламации) будет считаться принятым Поставщиком.</w:t>
      </w:r>
    </w:p>
    <w:bookmarkEnd w:id="620"/>
    <w:bookmarkStart w:name="z701" w:id="621"/>
    <w:p>
      <w:pPr>
        <w:spacing w:after="0"/>
        <w:ind w:left="0"/>
        <w:jc w:val="both"/>
      </w:pPr>
      <w:r>
        <w:rPr>
          <w:rFonts w:ascii="Times New Roman"/>
          <w:b w:val="false"/>
          <w:i w:val="false"/>
          <w:color w:val="000000"/>
          <w:sz w:val="28"/>
        </w:rPr>
        <w:t>
      44. Об обнаружении скрытых дефектов (бой, брак, недостача, включая отсутствие инструкций, дефект первичной упаковки при неповрежденной вторичной упаковке, несоответствие маркировки на упаковке, недостача, некомплектность) или ненадлежащего качества товара (далее – дефектный товар) после подписания Сторонами акта приема-передачи, Единый дистрибьютор или его уполномоченные представители обязаны в течение 1 (один) рабочего дня составить акт расхождения (рекламации) и направить Поставщику на его электронный адрес, указанный в Договоре.</w:t>
      </w:r>
    </w:p>
    <w:bookmarkEnd w:id="621"/>
    <w:bookmarkStart w:name="z702" w:id="622"/>
    <w:p>
      <w:pPr>
        <w:spacing w:after="0"/>
        <w:ind w:left="0"/>
        <w:jc w:val="both"/>
      </w:pPr>
      <w:r>
        <w:rPr>
          <w:rFonts w:ascii="Times New Roman"/>
          <w:b w:val="false"/>
          <w:i w:val="false"/>
          <w:color w:val="000000"/>
          <w:sz w:val="28"/>
        </w:rPr>
        <w:t>
      45. Поставщик должен предоставить ответ на акт расхождения (рекламации) в течение 5 (пять) календарных дней после его получения.</w:t>
      </w:r>
    </w:p>
    <w:bookmarkEnd w:id="622"/>
    <w:bookmarkStart w:name="z703" w:id="623"/>
    <w:p>
      <w:pPr>
        <w:spacing w:after="0"/>
        <w:ind w:left="0"/>
        <w:jc w:val="both"/>
      </w:pPr>
      <w:r>
        <w:rPr>
          <w:rFonts w:ascii="Times New Roman"/>
          <w:b w:val="false"/>
          <w:i w:val="false"/>
          <w:color w:val="000000"/>
          <w:sz w:val="28"/>
        </w:rPr>
        <w:t>
      46. В случае не предоставления Поставщиком ответа в указанный срок, акт расхождения (рекламации) будет считаться принятым Поставщиком.</w:t>
      </w:r>
    </w:p>
    <w:bookmarkEnd w:id="623"/>
    <w:bookmarkStart w:name="z704" w:id="624"/>
    <w:p>
      <w:pPr>
        <w:spacing w:after="0"/>
        <w:ind w:left="0"/>
        <w:jc w:val="both"/>
      </w:pPr>
      <w:r>
        <w:rPr>
          <w:rFonts w:ascii="Times New Roman"/>
          <w:b w:val="false"/>
          <w:i w:val="false"/>
          <w:color w:val="000000"/>
          <w:sz w:val="28"/>
        </w:rPr>
        <w:t>
      47. Дефектная продукция подвергается карантину и физически изолируется от товара, предназначенного для реализации, в отведенном и соответствующем для этой цели месте.</w:t>
      </w:r>
    </w:p>
    <w:bookmarkEnd w:id="624"/>
    <w:bookmarkStart w:name="z705" w:id="625"/>
    <w:p>
      <w:pPr>
        <w:spacing w:after="0"/>
        <w:ind w:left="0"/>
        <w:jc w:val="both"/>
      </w:pPr>
      <w:r>
        <w:rPr>
          <w:rFonts w:ascii="Times New Roman"/>
          <w:b w:val="false"/>
          <w:i w:val="false"/>
          <w:color w:val="000000"/>
          <w:sz w:val="28"/>
        </w:rPr>
        <w:t>
      48. Поставщик обязан произвести полное изъятие (возврат) и замену дефектного товара, либо возмещение стоимости товара в течение 15 (пятнадцать) календарных дней с даты акта расхождения (рекламации). При этом обязательным условием замены товара является его соответствие качества и других технических характеристик условиям, определенным Договором.</w:t>
      </w:r>
    </w:p>
    <w:bookmarkEnd w:id="625"/>
    <w:bookmarkStart w:name="z706" w:id="626"/>
    <w:p>
      <w:pPr>
        <w:spacing w:after="0"/>
        <w:ind w:left="0"/>
        <w:jc w:val="both"/>
      </w:pPr>
      <w:r>
        <w:rPr>
          <w:rFonts w:ascii="Times New Roman"/>
          <w:b w:val="false"/>
          <w:i w:val="false"/>
          <w:color w:val="000000"/>
          <w:sz w:val="28"/>
        </w:rPr>
        <w:t>
      49. Неустранение либо несвоевременное устранение недостатков товара, определенными пунктами 41, 44 настоящего Договора, расценивается как несвоевременная поставка товара, начиная с даты предъявления Поставщику замечаний к товару, и влечет ответственность Поставщика, предусмотренную настоящим Договором.</w:t>
      </w:r>
    </w:p>
    <w:bookmarkEnd w:id="626"/>
    <w:bookmarkStart w:name="z707" w:id="627"/>
    <w:p>
      <w:pPr>
        <w:spacing w:after="0"/>
        <w:ind w:left="0"/>
        <w:jc w:val="both"/>
      </w:pPr>
      <w:r>
        <w:rPr>
          <w:rFonts w:ascii="Times New Roman"/>
          <w:b w:val="false"/>
          <w:i w:val="false"/>
          <w:color w:val="000000"/>
          <w:sz w:val="28"/>
        </w:rPr>
        <w:t xml:space="preserve">
      50. Поставленный Поставщиком товар, не соответствующий требованиям законодательства Республики Казахстан, считается непригодными к реализации и медицинскому применению и подлежит уничтожению Поставщиком в порядке, определенном согласно </w:t>
      </w:r>
      <w:r>
        <w:rPr>
          <w:rFonts w:ascii="Times New Roman"/>
          <w:b w:val="false"/>
          <w:i w:val="false"/>
          <w:color w:val="000000"/>
          <w:sz w:val="28"/>
        </w:rPr>
        <w:t>пункту 4</w:t>
      </w:r>
      <w:r>
        <w:rPr>
          <w:rFonts w:ascii="Times New Roman"/>
          <w:b w:val="false"/>
          <w:i w:val="false"/>
          <w:color w:val="000000"/>
          <w:sz w:val="28"/>
        </w:rPr>
        <w:t xml:space="preserve"> статьи 250 Кодекса Республики Казахстан "О здоровье народа и системе здравоохранения", после соответствующего возврата Единым дистрибьютором. При этом Поставщик обязан в течение 15 (пятнадцать) календарных дней произвести замену такого товара или возместить стоимость такого товара, включая понесенные убытки Единого дистрибьютора.</w:t>
      </w:r>
    </w:p>
    <w:bookmarkEnd w:id="627"/>
    <w:bookmarkStart w:name="z708" w:id="628"/>
    <w:p>
      <w:pPr>
        <w:spacing w:after="0"/>
        <w:ind w:left="0"/>
        <w:jc w:val="left"/>
      </w:pPr>
      <w:r>
        <w:rPr>
          <w:rFonts w:ascii="Times New Roman"/>
          <w:b/>
          <w:i w:val="false"/>
          <w:color w:val="000000"/>
        </w:rPr>
        <w:t xml:space="preserve"> 17. Гарантии на товар</w:t>
      </w:r>
    </w:p>
    <w:bookmarkEnd w:id="628"/>
    <w:bookmarkStart w:name="z709" w:id="629"/>
    <w:p>
      <w:pPr>
        <w:spacing w:after="0"/>
        <w:ind w:left="0"/>
        <w:jc w:val="both"/>
      </w:pPr>
      <w:r>
        <w:rPr>
          <w:rFonts w:ascii="Times New Roman"/>
          <w:b w:val="false"/>
          <w:i w:val="false"/>
          <w:color w:val="000000"/>
          <w:sz w:val="28"/>
        </w:rPr>
        <w:t>
      51. Поставщик предоставляет гарантию на весь объем товара в течение срока его годности согласно маркировке или иным опознавательным данным на товар, при соблюдении условий хранения.</w:t>
      </w:r>
    </w:p>
    <w:bookmarkEnd w:id="629"/>
    <w:bookmarkStart w:name="z710" w:id="630"/>
    <w:p>
      <w:pPr>
        <w:spacing w:after="0"/>
        <w:ind w:left="0"/>
        <w:jc w:val="both"/>
      </w:pPr>
      <w:r>
        <w:rPr>
          <w:rFonts w:ascii="Times New Roman"/>
          <w:b w:val="false"/>
          <w:i w:val="false"/>
          <w:color w:val="000000"/>
          <w:sz w:val="28"/>
        </w:rPr>
        <w:t>
      52. В рамках гарантийного срока Поставщик обязуется за свой счет и риск осуществить замену у Единого дистрибьютора или организаций здравоохранения (заказчиков Единого дистрибьютора) некачественного товара в течение 15 (пятнадцати) календарных дней с момента получения письменного уведомления Единого дистрибьютора о наступлении случая исполнения гарантийных обязательств.</w:t>
      </w:r>
    </w:p>
    <w:bookmarkEnd w:id="630"/>
    <w:bookmarkStart w:name="z711" w:id="631"/>
    <w:p>
      <w:pPr>
        <w:spacing w:after="0"/>
        <w:ind w:left="0"/>
        <w:jc w:val="both"/>
      </w:pPr>
      <w:r>
        <w:rPr>
          <w:rFonts w:ascii="Times New Roman"/>
          <w:b w:val="false"/>
          <w:i w:val="false"/>
          <w:color w:val="000000"/>
          <w:sz w:val="28"/>
        </w:rPr>
        <w:t>
      53. Качество поставляемого товара должно соответствовать требованиям, установленными нормативными правовыми актами и нормативными документами Республики Казахстан, и подтверждаться соответствующей документацией, указанной в подпункте 2) пункта 34 Договора.</w:t>
      </w:r>
    </w:p>
    <w:bookmarkEnd w:id="631"/>
    <w:bookmarkStart w:name="z712" w:id="632"/>
    <w:p>
      <w:pPr>
        <w:spacing w:after="0"/>
        <w:ind w:left="0"/>
        <w:jc w:val="both"/>
      </w:pPr>
      <w:r>
        <w:rPr>
          <w:rFonts w:ascii="Times New Roman"/>
          <w:b w:val="false"/>
          <w:i w:val="false"/>
          <w:color w:val="000000"/>
          <w:sz w:val="28"/>
        </w:rPr>
        <w:t>
      54. Качество товара должно соответствовать образцам, представленным на государственную регистрацию (перерегистрацию) в Республике Казахстан, характеристикам, определенным регистрационным досье, и сопровождаться документами, содержащими информацию для потребителя, утвержденными уполномоченным органом.</w:t>
      </w:r>
    </w:p>
    <w:bookmarkEnd w:id="632"/>
    <w:bookmarkStart w:name="z713" w:id="633"/>
    <w:p>
      <w:pPr>
        <w:spacing w:after="0"/>
        <w:ind w:left="0"/>
        <w:jc w:val="both"/>
      </w:pPr>
      <w:r>
        <w:rPr>
          <w:rFonts w:ascii="Times New Roman"/>
          <w:b w:val="false"/>
          <w:i w:val="false"/>
          <w:color w:val="000000"/>
          <w:sz w:val="28"/>
        </w:rPr>
        <w:t>
      55. Если товар не соответствует таким гарантиям или спецификациям, Поставщик без дополнительной оплаты, заменяет несоответствующий товар товаром надлежащего качества.</w:t>
      </w:r>
    </w:p>
    <w:bookmarkEnd w:id="633"/>
    <w:bookmarkStart w:name="z714" w:id="634"/>
    <w:p>
      <w:pPr>
        <w:spacing w:after="0"/>
        <w:ind w:left="0"/>
        <w:jc w:val="both"/>
      </w:pPr>
      <w:r>
        <w:rPr>
          <w:rFonts w:ascii="Times New Roman"/>
          <w:b w:val="false"/>
          <w:i w:val="false"/>
          <w:color w:val="000000"/>
          <w:sz w:val="28"/>
        </w:rPr>
        <w:t>
      56. Поставщик гарантирует Единому дистрибьютору, что товар по Договору не является предметом залога в пользу третьих лиц, свободен от прав третьих лиц, включая патентные права, и никак не ограничен для реализации.</w:t>
      </w:r>
    </w:p>
    <w:bookmarkEnd w:id="634"/>
    <w:bookmarkStart w:name="z715" w:id="635"/>
    <w:p>
      <w:pPr>
        <w:spacing w:after="0"/>
        <w:ind w:left="0"/>
        <w:jc w:val="both"/>
      </w:pPr>
      <w:r>
        <w:rPr>
          <w:rFonts w:ascii="Times New Roman"/>
          <w:b w:val="false"/>
          <w:i w:val="false"/>
          <w:color w:val="000000"/>
          <w:sz w:val="28"/>
        </w:rPr>
        <w:t>
      57. Срок годности товара в случае изменения требований Правил к моменту поставки должен соответствовать требованиям Правил в новой редакции.</w:t>
      </w:r>
    </w:p>
    <w:bookmarkEnd w:id="635"/>
    <w:bookmarkStart w:name="z716" w:id="636"/>
    <w:p>
      <w:pPr>
        <w:spacing w:after="0"/>
        <w:ind w:left="0"/>
        <w:jc w:val="left"/>
      </w:pPr>
      <w:r>
        <w:rPr>
          <w:rFonts w:ascii="Times New Roman"/>
          <w:b/>
          <w:i w:val="false"/>
          <w:color w:val="000000"/>
        </w:rPr>
        <w:t xml:space="preserve"> 18. Ответственность за нарушения обязательств</w:t>
      </w:r>
    </w:p>
    <w:bookmarkEnd w:id="636"/>
    <w:bookmarkStart w:name="z717" w:id="637"/>
    <w:p>
      <w:pPr>
        <w:spacing w:after="0"/>
        <w:ind w:left="0"/>
        <w:jc w:val="both"/>
      </w:pPr>
      <w:r>
        <w:rPr>
          <w:rFonts w:ascii="Times New Roman"/>
          <w:b w:val="false"/>
          <w:i w:val="false"/>
          <w:color w:val="000000"/>
          <w:sz w:val="28"/>
        </w:rPr>
        <w:t>
      58. В случае нарушения Поставщиком сроков поставки товара Поставщик обязан уплатить Единому дистрибьютору неустойку в размере 0,1 (ноль целых, одна десятых) процента от стоимости не поставленного в срок товара за каждый день просрочки, но не менее 0,5 минимальных расчетных показателей и не более 10 (десять) процентов от стоимости, не поставленного в предусмотренный Договором срок товара.</w:t>
      </w:r>
    </w:p>
    <w:bookmarkEnd w:id="637"/>
    <w:bookmarkStart w:name="z718" w:id="638"/>
    <w:p>
      <w:pPr>
        <w:spacing w:after="0"/>
        <w:ind w:left="0"/>
        <w:jc w:val="both"/>
      </w:pPr>
      <w:r>
        <w:rPr>
          <w:rFonts w:ascii="Times New Roman"/>
          <w:b w:val="false"/>
          <w:i w:val="false"/>
          <w:color w:val="000000"/>
          <w:sz w:val="28"/>
        </w:rPr>
        <w:t>
      59. Оплата неустойки производится Поставщиком на основании счета Единого дистрибьютора путем перечисления неустойки на банковский счет Единого дистрибьютора, предусмотренный Договором, в течение 7 (семи) календарных дней с момента получения Поставщиком счета Единого дистрибьютора. Неустойка начисляется, начиная со дня, следующего за последним днем надлежащей поставки товара, предусмотренного графиком по Договору, и по день фактической поставки товара включительно.</w:t>
      </w:r>
    </w:p>
    <w:bookmarkEnd w:id="638"/>
    <w:bookmarkStart w:name="z719" w:id="639"/>
    <w:p>
      <w:pPr>
        <w:spacing w:after="0"/>
        <w:ind w:left="0"/>
        <w:jc w:val="both"/>
      </w:pPr>
      <w:r>
        <w:rPr>
          <w:rFonts w:ascii="Times New Roman"/>
          <w:b w:val="false"/>
          <w:i w:val="false"/>
          <w:color w:val="000000"/>
          <w:sz w:val="28"/>
        </w:rPr>
        <w:t>
      60. В случае письменного отказа Поставщика от поставки всей или части товара Поставщик обязан оплатить Единому дистрибьютору штраф в размере 10 (десяти) процентов от стоимости товара по Договору, в отношении которого сделан отказ от поставки, путем перечисления его на банковский счет Единого дистрибьютора, предусмотренный Договором.</w:t>
      </w:r>
    </w:p>
    <w:bookmarkEnd w:id="639"/>
    <w:bookmarkStart w:name="z720" w:id="640"/>
    <w:p>
      <w:pPr>
        <w:spacing w:after="0"/>
        <w:ind w:left="0"/>
        <w:jc w:val="both"/>
      </w:pPr>
      <w:r>
        <w:rPr>
          <w:rFonts w:ascii="Times New Roman"/>
          <w:b w:val="false"/>
          <w:i w:val="false"/>
          <w:color w:val="000000"/>
          <w:sz w:val="28"/>
        </w:rPr>
        <w:t>
      61. Неустойка, предъявленная Единым дистрибьютором Поставщику, может быть оплачена Поставщиком путем зачета требований Поставщика к Единому дистрибьютору по оплате за поставленный по Договору товар.</w:t>
      </w:r>
    </w:p>
    <w:bookmarkEnd w:id="640"/>
    <w:bookmarkStart w:name="z721" w:id="641"/>
    <w:p>
      <w:pPr>
        <w:spacing w:after="0"/>
        <w:ind w:left="0"/>
        <w:jc w:val="both"/>
      </w:pPr>
      <w:r>
        <w:rPr>
          <w:rFonts w:ascii="Times New Roman"/>
          <w:b w:val="false"/>
          <w:i w:val="false"/>
          <w:color w:val="000000"/>
          <w:sz w:val="28"/>
        </w:rPr>
        <w:t>
      61. Единый дистрибьютор вправе расторгнуть в одностороннем порядке Договор в неисполненной Поставщиком части без возмещения Поставщику каких-либо расходов и убытков, включая упущенную выгоду, если:</w:t>
      </w:r>
    </w:p>
    <w:bookmarkEnd w:id="641"/>
    <w:bookmarkStart w:name="z722" w:id="642"/>
    <w:p>
      <w:pPr>
        <w:spacing w:after="0"/>
        <w:ind w:left="0"/>
        <w:jc w:val="both"/>
      </w:pPr>
      <w:r>
        <w:rPr>
          <w:rFonts w:ascii="Times New Roman"/>
          <w:b w:val="false"/>
          <w:i w:val="false"/>
          <w:color w:val="000000"/>
          <w:sz w:val="28"/>
        </w:rPr>
        <w:t>
      1) непрерывное нарушение Поставщиком срока поставки товара или какой-либо партии товара по Договору достигнет продолжительности в 45 (сорок пять) календарных дней;</w:t>
      </w:r>
    </w:p>
    <w:bookmarkEnd w:id="642"/>
    <w:bookmarkStart w:name="z723" w:id="643"/>
    <w:p>
      <w:pPr>
        <w:spacing w:after="0"/>
        <w:ind w:left="0"/>
        <w:jc w:val="both"/>
      </w:pPr>
      <w:r>
        <w:rPr>
          <w:rFonts w:ascii="Times New Roman"/>
          <w:b w:val="false"/>
          <w:i w:val="false"/>
          <w:color w:val="000000"/>
          <w:sz w:val="28"/>
        </w:rPr>
        <w:t>
      2) Поставщиком допущено нарушение срока поставки товара по графику в Договоре в декабре месяце, что не позволяет уполномоченным представителям Единого дистрибьютора своевременно принять товар у Поставщика и поставить ее заказчикам Единого дистрибьютора до истечения текущего финансового года;</w:t>
      </w:r>
    </w:p>
    <w:bookmarkEnd w:id="643"/>
    <w:bookmarkStart w:name="z724" w:id="644"/>
    <w:p>
      <w:pPr>
        <w:spacing w:after="0"/>
        <w:ind w:left="0"/>
        <w:jc w:val="both"/>
      </w:pPr>
      <w:r>
        <w:rPr>
          <w:rFonts w:ascii="Times New Roman"/>
          <w:b w:val="false"/>
          <w:i w:val="false"/>
          <w:color w:val="000000"/>
          <w:sz w:val="28"/>
        </w:rPr>
        <w:t>
      3) Поставщик не представляет Единому дистрибьютору сертификат о происхождении товара для внутреннего обращения "СТ-KZ" на поставляемый товар, подтверждающий, что он полностью произведен или подвергнут достаточной переработке в соответствии с критериями достаточной переработки товара на территории Республики Казахстан, в сроки, установленные Правилами (для отечественных товаропроизводителей);</w:t>
      </w:r>
    </w:p>
    <w:bookmarkEnd w:id="644"/>
    <w:bookmarkStart w:name="z725" w:id="645"/>
    <w:p>
      <w:pPr>
        <w:spacing w:after="0"/>
        <w:ind w:left="0"/>
        <w:jc w:val="both"/>
      </w:pPr>
      <w:r>
        <w:rPr>
          <w:rFonts w:ascii="Times New Roman"/>
          <w:b w:val="false"/>
          <w:i w:val="false"/>
          <w:color w:val="000000"/>
          <w:sz w:val="28"/>
        </w:rPr>
        <w:t>
      4) установит факт аффилированности Поставщика, являвшийся по Правилам основанием для его отклонения при процедуре закупа, предшествовавшей заключению Договора;</w:t>
      </w:r>
    </w:p>
    <w:bookmarkEnd w:id="645"/>
    <w:bookmarkStart w:name="z726" w:id="646"/>
    <w:p>
      <w:pPr>
        <w:spacing w:after="0"/>
        <w:ind w:left="0"/>
        <w:jc w:val="both"/>
      </w:pPr>
      <w:r>
        <w:rPr>
          <w:rFonts w:ascii="Times New Roman"/>
          <w:b w:val="false"/>
          <w:i w:val="false"/>
          <w:color w:val="000000"/>
          <w:sz w:val="28"/>
        </w:rPr>
        <w:t>
      5) задержка выплаты пени и/или штрафа превысит 15 (пятнадцать) календарных дней;</w:t>
      </w:r>
    </w:p>
    <w:bookmarkEnd w:id="646"/>
    <w:bookmarkStart w:name="z727" w:id="647"/>
    <w:p>
      <w:pPr>
        <w:spacing w:after="0"/>
        <w:ind w:left="0"/>
        <w:jc w:val="both"/>
      </w:pPr>
      <w:r>
        <w:rPr>
          <w:rFonts w:ascii="Times New Roman"/>
          <w:b w:val="false"/>
          <w:i w:val="false"/>
          <w:color w:val="000000"/>
          <w:sz w:val="28"/>
        </w:rPr>
        <w:t>
      6) поставщик представил обеспечение исполнения Договора с нарушением требований пункта 348 Правил.</w:t>
      </w:r>
    </w:p>
    <w:bookmarkEnd w:id="647"/>
    <w:bookmarkStart w:name="z728" w:id="648"/>
    <w:p>
      <w:pPr>
        <w:spacing w:after="0"/>
        <w:ind w:left="0"/>
        <w:jc w:val="both"/>
      </w:pPr>
      <w:r>
        <w:rPr>
          <w:rFonts w:ascii="Times New Roman"/>
          <w:b w:val="false"/>
          <w:i w:val="false"/>
          <w:color w:val="000000"/>
          <w:sz w:val="28"/>
        </w:rPr>
        <w:t>
      62. Договор считается расторгнутым в неисполненной Поставщиком части со дня получения Поставщиком соответствующего письменного уведомления Единого дистрибьютора о расторжении Договора в одностороннем порядке, где Единым дистрибьютором указывается причина расторжения Договора, наименование товара, в отношении которого расторгается Договор, объем аннулируемых договорных обязательств. Такое письменное уведомление является неотъемлемой частью Договора. При этом, несмотря на прекращение обязательств Сторон в неисполненной части Договора, исполнение Единым дистрибьютором обязательств по оплате ранее поставленному Поставщиком товара по Договору производится в сроки, предусмотренные пунктом 11 Договора.</w:t>
      </w:r>
    </w:p>
    <w:bookmarkEnd w:id="648"/>
    <w:bookmarkStart w:name="z729" w:id="649"/>
    <w:p>
      <w:pPr>
        <w:spacing w:after="0"/>
        <w:ind w:left="0"/>
        <w:jc w:val="both"/>
      </w:pPr>
      <w:r>
        <w:rPr>
          <w:rFonts w:ascii="Times New Roman"/>
          <w:b w:val="false"/>
          <w:i w:val="false"/>
          <w:color w:val="000000"/>
          <w:sz w:val="28"/>
        </w:rPr>
        <w:t>
      63. В случае необоснованной задержки оплаты за поставленный товар Единый дистрибьютор на основании письменного уведомления и счета Поставщика обязан уплатить Поставщику неустойку в размере 0,1 (ноль целых одна десятая) процента от суммы задолженности по оплате за поставленный товар за каждый день просрочки, но не более 10 (десяти) процентов от суммы задолженности по оплате за поставленную товар.</w:t>
      </w:r>
    </w:p>
    <w:bookmarkEnd w:id="649"/>
    <w:bookmarkStart w:name="z730" w:id="650"/>
    <w:p>
      <w:pPr>
        <w:spacing w:after="0"/>
        <w:ind w:left="0"/>
        <w:jc w:val="both"/>
      </w:pPr>
      <w:r>
        <w:rPr>
          <w:rFonts w:ascii="Times New Roman"/>
          <w:b w:val="false"/>
          <w:i w:val="false"/>
          <w:color w:val="000000"/>
          <w:sz w:val="28"/>
        </w:rPr>
        <w:t>
      64. В случае нарушения Поставщиком обязательств по замене и (или) полному изъятию (возврату) всей дефектной партии товара с мест хранения, Поставщик оплачивает Единому дистрибьютору неустойку в размере 1 (один) процент от стоимости товара, подлежащей замене, изъятию (возврату), за каждый день нарушения обязательств по замене и (или) полному изъятию (возврату) всей некачественной (поврежденной и (или) дефектной) партии товара с мест хранения по Договору, но не более 10 (десяти) процентов. Указанная ответственность распространяется в том числе за нарушение обязательств Поставщиком, указанных в пункте 47 Договора.</w:t>
      </w:r>
    </w:p>
    <w:bookmarkEnd w:id="650"/>
    <w:bookmarkStart w:name="z731" w:id="651"/>
    <w:p>
      <w:pPr>
        <w:spacing w:after="0"/>
        <w:ind w:left="0"/>
        <w:jc w:val="both"/>
      </w:pPr>
      <w:r>
        <w:rPr>
          <w:rFonts w:ascii="Times New Roman"/>
          <w:b w:val="false"/>
          <w:i w:val="false"/>
          <w:color w:val="000000"/>
          <w:sz w:val="28"/>
        </w:rPr>
        <w:t>
      Уплата неустойки не освобождает Стороны от выполнения своих обязательств по Договору.</w:t>
      </w:r>
    </w:p>
    <w:bookmarkEnd w:id="651"/>
    <w:bookmarkStart w:name="z732" w:id="652"/>
    <w:p>
      <w:pPr>
        <w:spacing w:after="0"/>
        <w:ind w:left="0"/>
        <w:jc w:val="both"/>
      </w:pPr>
      <w:r>
        <w:rPr>
          <w:rFonts w:ascii="Times New Roman"/>
          <w:b w:val="false"/>
          <w:i w:val="false"/>
          <w:color w:val="000000"/>
          <w:sz w:val="28"/>
        </w:rPr>
        <w:t xml:space="preserve">
      65.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Договору.</w:t>
      </w:r>
    </w:p>
    <w:bookmarkEnd w:id="652"/>
    <w:bookmarkStart w:name="z733" w:id="653"/>
    <w:p>
      <w:pPr>
        <w:spacing w:after="0"/>
        <w:ind w:left="0"/>
        <w:jc w:val="left"/>
      </w:pPr>
      <w:r>
        <w:rPr>
          <w:rFonts w:ascii="Times New Roman"/>
          <w:b/>
          <w:i w:val="false"/>
          <w:color w:val="000000"/>
        </w:rPr>
        <w:t xml:space="preserve"> 19. Основания освобождения Сторон от ответственности по Договору</w:t>
      </w:r>
    </w:p>
    <w:bookmarkEnd w:id="653"/>
    <w:bookmarkStart w:name="z734" w:id="654"/>
    <w:p>
      <w:pPr>
        <w:spacing w:after="0"/>
        <w:ind w:left="0"/>
        <w:jc w:val="both"/>
      </w:pPr>
      <w:r>
        <w:rPr>
          <w:rFonts w:ascii="Times New Roman"/>
          <w:b w:val="false"/>
          <w:i w:val="false"/>
          <w:color w:val="000000"/>
          <w:sz w:val="28"/>
        </w:rPr>
        <w:t>
      66. Стороны освобождаются от ответственности за частичное или полное неисполнение своих обязательств, если они явились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поставке товара) при условии, что эти обстоятельства сделали невозможным исполнение любой из Сторон своих обязательств по Договору.</w:t>
      </w:r>
    </w:p>
    <w:bookmarkEnd w:id="654"/>
    <w:bookmarkStart w:name="z735" w:id="655"/>
    <w:p>
      <w:pPr>
        <w:spacing w:after="0"/>
        <w:ind w:left="0"/>
        <w:jc w:val="both"/>
      </w:pPr>
      <w:r>
        <w:rPr>
          <w:rFonts w:ascii="Times New Roman"/>
          <w:b w:val="false"/>
          <w:i w:val="false"/>
          <w:color w:val="000000"/>
          <w:sz w:val="28"/>
        </w:rPr>
        <w:t>
      67. Срок исполнения Сторонами обязательств по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 но не более 2 (двух) календарных месяцев.</w:t>
      </w:r>
    </w:p>
    <w:bookmarkEnd w:id="655"/>
    <w:bookmarkStart w:name="z736" w:id="656"/>
    <w:p>
      <w:pPr>
        <w:spacing w:after="0"/>
        <w:ind w:left="0"/>
        <w:jc w:val="both"/>
      </w:pPr>
      <w:r>
        <w:rPr>
          <w:rFonts w:ascii="Times New Roman"/>
          <w:b w:val="false"/>
          <w:i w:val="false"/>
          <w:color w:val="000000"/>
          <w:sz w:val="28"/>
        </w:rPr>
        <w:t>
      68. О наступлении обстоятельств непреодолимой силы любая из Сторон обязана в течение 5 (пяти) календарных дней с даты их наступления информировать другую Сторону. Обстоятельства непреодолимой силы должны быть подтверждены уполномоченным органом и (или) Национальной палатой предпринимателей Республики Казахстан "Атамекен".</w:t>
      </w:r>
    </w:p>
    <w:bookmarkEnd w:id="656"/>
    <w:bookmarkStart w:name="z737" w:id="657"/>
    <w:p>
      <w:pPr>
        <w:spacing w:after="0"/>
        <w:ind w:left="0"/>
        <w:jc w:val="both"/>
      </w:pPr>
      <w:r>
        <w:rPr>
          <w:rFonts w:ascii="Times New Roman"/>
          <w:b w:val="false"/>
          <w:i w:val="false"/>
          <w:color w:val="000000"/>
          <w:sz w:val="28"/>
        </w:rPr>
        <w:t>
      69. Неуведомление или несвоевременное уведомление о наступлении обстоятельств непреодолимой силы лишает Стороны права ссылаться на любое из вышеуказанных обстоятельств как основание, освобождающее от ответственности за неисполнение обязательств, за исключением случаев, когда обстоятельства непреодолимой силы явились причиной невозможности его осуществления.</w:t>
      </w:r>
    </w:p>
    <w:bookmarkEnd w:id="657"/>
    <w:bookmarkStart w:name="z738" w:id="658"/>
    <w:p>
      <w:pPr>
        <w:spacing w:after="0"/>
        <w:ind w:left="0"/>
        <w:jc w:val="both"/>
      </w:pPr>
      <w:r>
        <w:rPr>
          <w:rFonts w:ascii="Times New Roman"/>
          <w:b w:val="false"/>
          <w:i w:val="false"/>
          <w:color w:val="000000"/>
          <w:sz w:val="28"/>
        </w:rPr>
        <w:t>
      70. Если полное или частичное исполнение Сторонами обязательств невозможно в срок свыше 2 (двух) месяцев, то любая из Сторон вправе расторгнуть Договор и произвести взаиморасчеты.</w:t>
      </w:r>
    </w:p>
    <w:bookmarkEnd w:id="658"/>
    <w:bookmarkStart w:name="z739" w:id="659"/>
    <w:p>
      <w:pPr>
        <w:spacing w:after="0"/>
        <w:ind w:left="0"/>
        <w:jc w:val="left"/>
      </w:pPr>
      <w:r>
        <w:rPr>
          <w:rFonts w:ascii="Times New Roman"/>
          <w:b/>
          <w:i w:val="false"/>
          <w:color w:val="000000"/>
        </w:rPr>
        <w:t xml:space="preserve"> 20. Порядок разрешения споров</w:t>
      </w:r>
    </w:p>
    <w:bookmarkEnd w:id="659"/>
    <w:bookmarkStart w:name="z740" w:id="660"/>
    <w:p>
      <w:pPr>
        <w:spacing w:after="0"/>
        <w:ind w:left="0"/>
        <w:jc w:val="both"/>
      </w:pPr>
      <w:r>
        <w:rPr>
          <w:rFonts w:ascii="Times New Roman"/>
          <w:b w:val="false"/>
          <w:i w:val="false"/>
          <w:color w:val="000000"/>
          <w:sz w:val="28"/>
        </w:rPr>
        <w:t>
      71. Все споры, возникающие между Сторонами по Договору, разрешаются путем переговоров (в устной и (или) письменной форме) в течение 14 (четырнадцати) календарных дней с момента обращения той или иной Стороной.</w:t>
      </w:r>
    </w:p>
    <w:bookmarkEnd w:id="660"/>
    <w:bookmarkStart w:name="z741" w:id="661"/>
    <w:p>
      <w:pPr>
        <w:spacing w:after="0"/>
        <w:ind w:left="0"/>
        <w:jc w:val="both"/>
      </w:pPr>
      <w:r>
        <w:rPr>
          <w:rFonts w:ascii="Times New Roman"/>
          <w:b w:val="false"/>
          <w:i w:val="false"/>
          <w:color w:val="000000"/>
          <w:sz w:val="28"/>
        </w:rPr>
        <w:t>
      В случае невозможности разрешения споров путем переговоров, любая из Сторон вправе обратиться за их разрешением в соответствии с законодательством Республики Казахстан в суд по месту нахождения Единого дистрибьютора.</w:t>
      </w:r>
    </w:p>
    <w:bookmarkEnd w:id="661"/>
    <w:bookmarkStart w:name="z742" w:id="662"/>
    <w:p>
      <w:pPr>
        <w:spacing w:after="0"/>
        <w:ind w:left="0"/>
        <w:jc w:val="both"/>
      </w:pPr>
      <w:r>
        <w:rPr>
          <w:rFonts w:ascii="Times New Roman"/>
          <w:b w:val="false"/>
          <w:i w:val="false"/>
          <w:color w:val="000000"/>
          <w:sz w:val="28"/>
        </w:rPr>
        <w:t>
      72. Правоотношения, не урегулированные настоящим Договором, регламентируются гражданским законодательством Республики Казахстан.</w:t>
      </w:r>
    </w:p>
    <w:bookmarkEnd w:id="662"/>
    <w:bookmarkStart w:name="z743" w:id="663"/>
    <w:p>
      <w:pPr>
        <w:spacing w:after="0"/>
        <w:ind w:left="0"/>
        <w:jc w:val="left"/>
      </w:pPr>
      <w:r>
        <w:rPr>
          <w:rFonts w:ascii="Times New Roman"/>
          <w:b/>
          <w:i w:val="false"/>
          <w:color w:val="000000"/>
        </w:rPr>
        <w:t xml:space="preserve"> 21. Корреспонденция</w:t>
      </w:r>
    </w:p>
    <w:bookmarkEnd w:id="663"/>
    <w:bookmarkStart w:name="z744" w:id="664"/>
    <w:p>
      <w:pPr>
        <w:spacing w:after="0"/>
        <w:ind w:left="0"/>
        <w:jc w:val="both"/>
      </w:pPr>
      <w:r>
        <w:rPr>
          <w:rFonts w:ascii="Times New Roman"/>
          <w:b w:val="false"/>
          <w:i w:val="false"/>
          <w:color w:val="000000"/>
          <w:sz w:val="28"/>
        </w:rPr>
        <w:t>
      73. Все коммуникативные документы по Договору должны иметь реквизиты Сторон с указанием даты и номера Договора.</w:t>
      </w:r>
    </w:p>
    <w:bookmarkEnd w:id="664"/>
    <w:bookmarkStart w:name="z745" w:id="665"/>
    <w:p>
      <w:pPr>
        <w:spacing w:after="0"/>
        <w:ind w:left="0"/>
        <w:jc w:val="both"/>
      </w:pPr>
      <w:r>
        <w:rPr>
          <w:rFonts w:ascii="Times New Roman"/>
          <w:b w:val="false"/>
          <w:i w:val="false"/>
          <w:color w:val="000000"/>
          <w:sz w:val="28"/>
        </w:rPr>
        <w:t>
      В документах, предусмотренных настоящим Договором, не допускается вставок между строками, подтирок или приписок.</w:t>
      </w:r>
    </w:p>
    <w:bookmarkEnd w:id="665"/>
    <w:bookmarkStart w:name="z746" w:id="666"/>
    <w:p>
      <w:pPr>
        <w:spacing w:after="0"/>
        <w:ind w:left="0"/>
        <w:jc w:val="both"/>
      </w:pPr>
      <w:r>
        <w:rPr>
          <w:rFonts w:ascii="Times New Roman"/>
          <w:b w:val="false"/>
          <w:i w:val="false"/>
          <w:color w:val="000000"/>
          <w:sz w:val="28"/>
        </w:rPr>
        <w:t xml:space="preserve">
      74.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а также электронного документа, сформированного в информационной системе единого дистрибьютора или на веб-портале закупок и удостоверенного электронной цифровой подписью. </w:t>
      </w:r>
    </w:p>
    <w:bookmarkEnd w:id="666"/>
    <w:bookmarkStart w:name="z747" w:id="667"/>
    <w:p>
      <w:pPr>
        <w:spacing w:after="0"/>
        <w:ind w:left="0"/>
        <w:jc w:val="both"/>
      </w:pPr>
      <w:r>
        <w:rPr>
          <w:rFonts w:ascii="Times New Roman"/>
          <w:b w:val="false"/>
          <w:i w:val="false"/>
          <w:color w:val="000000"/>
          <w:sz w:val="28"/>
        </w:rPr>
        <w:t>
      Корреспонденция, составленная в письменном виде, также может быть передана в сканированном виде на электронные адреса Сторон, указанные в Договоре или письмах Сторон. В таком случае корреспонденция считается доставленной Стороне надлежащим образом.</w:t>
      </w:r>
    </w:p>
    <w:bookmarkEnd w:id="667"/>
    <w:bookmarkStart w:name="z748" w:id="668"/>
    <w:p>
      <w:pPr>
        <w:spacing w:after="0"/>
        <w:ind w:left="0"/>
        <w:jc w:val="both"/>
      </w:pPr>
      <w:r>
        <w:rPr>
          <w:rFonts w:ascii="Times New Roman"/>
          <w:b w:val="false"/>
          <w:i w:val="false"/>
          <w:color w:val="000000"/>
          <w:sz w:val="28"/>
        </w:rPr>
        <w:t>
      75. Корреспонденция по Договору должна направляться Сторонам по реквизитам, указанным в Договоре.</w:t>
      </w:r>
    </w:p>
    <w:bookmarkEnd w:id="668"/>
    <w:bookmarkStart w:name="z749" w:id="669"/>
    <w:p>
      <w:pPr>
        <w:spacing w:after="0"/>
        <w:ind w:left="0"/>
        <w:jc w:val="both"/>
      </w:pPr>
      <w:r>
        <w:rPr>
          <w:rFonts w:ascii="Times New Roman"/>
          <w:b w:val="false"/>
          <w:i w:val="false"/>
          <w:color w:val="000000"/>
          <w:sz w:val="28"/>
        </w:rPr>
        <w:t>
      76.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на электронный адрес Стороне, указанный в Договоре, в день ее направления.</w:t>
      </w:r>
    </w:p>
    <w:bookmarkEnd w:id="669"/>
    <w:bookmarkStart w:name="z750" w:id="670"/>
    <w:p>
      <w:pPr>
        <w:spacing w:after="0"/>
        <w:ind w:left="0"/>
        <w:jc w:val="left"/>
      </w:pPr>
      <w:r>
        <w:rPr>
          <w:rFonts w:ascii="Times New Roman"/>
          <w:b/>
          <w:i w:val="false"/>
          <w:color w:val="000000"/>
        </w:rPr>
        <w:t xml:space="preserve"> 22. Конфиденциальность</w:t>
      </w:r>
    </w:p>
    <w:bookmarkEnd w:id="670"/>
    <w:bookmarkStart w:name="z751" w:id="671"/>
    <w:p>
      <w:pPr>
        <w:spacing w:after="0"/>
        <w:ind w:left="0"/>
        <w:jc w:val="both"/>
      </w:pPr>
      <w:r>
        <w:rPr>
          <w:rFonts w:ascii="Times New Roman"/>
          <w:b w:val="false"/>
          <w:i w:val="false"/>
          <w:color w:val="000000"/>
          <w:sz w:val="28"/>
        </w:rPr>
        <w:t>
      77.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bookmarkEnd w:id="671"/>
    <w:bookmarkStart w:name="z752" w:id="672"/>
    <w:p>
      <w:pPr>
        <w:spacing w:after="0"/>
        <w:ind w:left="0"/>
        <w:jc w:val="both"/>
      </w:pPr>
      <w:r>
        <w:rPr>
          <w:rFonts w:ascii="Times New Roman"/>
          <w:b w:val="false"/>
          <w:i w:val="false"/>
          <w:color w:val="000000"/>
          <w:sz w:val="28"/>
        </w:rPr>
        <w:t>
      1) во время раскрытия находилась в публичном доступе;</w:t>
      </w:r>
    </w:p>
    <w:bookmarkEnd w:id="672"/>
    <w:bookmarkStart w:name="z753" w:id="673"/>
    <w:p>
      <w:pPr>
        <w:spacing w:after="0"/>
        <w:ind w:left="0"/>
        <w:jc w:val="both"/>
      </w:pPr>
      <w:r>
        <w:rPr>
          <w:rFonts w:ascii="Times New Roman"/>
          <w:b w:val="false"/>
          <w:i w:val="false"/>
          <w:color w:val="000000"/>
          <w:sz w:val="2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bookmarkEnd w:id="673"/>
    <w:bookmarkStart w:name="z754" w:id="674"/>
    <w:p>
      <w:pPr>
        <w:spacing w:after="0"/>
        <w:ind w:left="0"/>
        <w:jc w:val="both"/>
      </w:pPr>
      <w:r>
        <w:rPr>
          <w:rFonts w:ascii="Times New Roman"/>
          <w:b w:val="false"/>
          <w:i w:val="false"/>
          <w:color w:val="000000"/>
          <w:sz w:val="28"/>
        </w:rPr>
        <w:t>
      3) во время раскрытия другой Стороной находилась во владении у Стороны и не была приобретена прямо или косвенно у такой Стороны;</w:t>
      </w:r>
    </w:p>
    <w:bookmarkEnd w:id="674"/>
    <w:bookmarkStart w:name="z755" w:id="675"/>
    <w:p>
      <w:pPr>
        <w:spacing w:after="0"/>
        <w:ind w:left="0"/>
        <w:jc w:val="both"/>
      </w:pPr>
      <w:r>
        <w:rPr>
          <w:rFonts w:ascii="Times New Roman"/>
          <w:b w:val="false"/>
          <w:i w:val="false"/>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bookmarkEnd w:id="675"/>
    <w:bookmarkStart w:name="z756" w:id="676"/>
    <w:p>
      <w:pPr>
        <w:spacing w:after="0"/>
        <w:ind w:left="0"/>
        <w:jc w:val="both"/>
      </w:pPr>
      <w:r>
        <w:rPr>
          <w:rFonts w:ascii="Times New Roman"/>
          <w:b w:val="false"/>
          <w:i w:val="false"/>
          <w:color w:val="000000"/>
          <w:sz w:val="2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bookmarkEnd w:id="676"/>
    <w:bookmarkStart w:name="z757" w:id="677"/>
    <w:p>
      <w:pPr>
        <w:spacing w:after="0"/>
        <w:ind w:left="0"/>
        <w:jc w:val="both"/>
      </w:pPr>
      <w:r>
        <w:rPr>
          <w:rFonts w:ascii="Times New Roman"/>
          <w:b w:val="false"/>
          <w:i w:val="false"/>
          <w:color w:val="000000"/>
          <w:sz w:val="28"/>
        </w:rPr>
        <w:t>
      78.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bookmarkEnd w:id="677"/>
    <w:bookmarkStart w:name="z758" w:id="678"/>
    <w:p>
      <w:pPr>
        <w:spacing w:after="0"/>
        <w:ind w:left="0"/>
        <w:jc w:val="left"/>
      </w:pPr>
      <w:r>
        <w:rPr>
          <w:rFonts w:ascii="Times New Roman"/>
          <w:b/>
          <w:i w:val="false"/>
          <w:color w:val="000000"/>
        </w:rPr>
        <w:t xml:space="preserve"> 23. Заключительные положения</w:t>
      </w:r>
    </w:p>
    <w:bookmarkEnd w:id="678"/>
    <w:bookmarkStart w:name="z759" w:id="679"/>
    <w:p>
      <w:pPr>
        <w:spacing w:after="0"/>
        <w:ind w:left="0"/>
        <w:jc w:val="both"/>
      </w:pPr>
      <w:r>
        <w:rPr>
          <w:rFonts w:ascii="Times New Roman"/>
          <w:b w:val="false"/>
          <w:i w:val="false"/>
          <w:color w:val="000000"/>
          <w:sz w:val="28"/>
        </w:rPr>
        <w:t>
      79. Единый дистрибьютор имеет право расторгнуть Договор, если Поставщик становится банкротом или неплатежеспособным, в этом случае прекращение исполнения обязательств Сторонами осуществляется немедленно, и Единый дистрибьютор не несет никакой финансовой обязанности по отношению к Поставщику. При этом Поставщик имеет право требовать оплату только за фактические расходы, связанные с расторжением Договора, на дату его расторжения.</w:t>
      </w:r>
    </w:p>
    <w:bookmarkEnd w:id="679"/>
    <w:bookmarkStart w:name="z760" w:id="680"/>
    <w:p>
      <w:pPr>
        <w:spacing w:after="0"/>
        <w:ind w:left="0"/>
        <w:jc w:val="both"/>
      </w:pPr>
      <w:r>
        <w:rPr>
          <w:rFonts w:ascii="Times New Roman"/>
          <w:b w:val="false"/>
          <w:i w:val="false"/>
          <w:color w:val="000000"/>
          <w:sz w:val="28"/>
        </w:rPr>
        <w:t>
      80. Все изменения и дополнения к Договору будут иметь силу, если они совершены в той же форме что и заключение Договора.</w:t>
      </w:r>
    </w:p>
    <w:bookmarkEnd w:id="680"/>
    <w:bookmarkStart w:name="z761" w:id="681"/>
    <w:p>
      <w:pPr>
        <w:spacing w:after="0"/>
        <w:ind w:left="0"/>
        <w:jc w:val="both"/>
      </w:pPr>
      <w:r>
        <w:rPr>
          <w:rFonts w:ascii="Times New Roman"/>
          <w:b w:val="false"/>
          <w:i w:val="false"/>
          <w:color w:val="000000"/>
          <w:sz w:val="28"/>
        </w:rPr>
        <w:t>
      81. Стороны не вправе передавать или переуступать свои права, в том числе права требования друг к другу, и обязательства, указанные в Договоре, третьим лицам.</w:t>
      </w:r>
    </w:p>
    <w:bookmarkEnd w:id="681"/>
    <w:bookmarkStart w:name="z762" w:id="682"/>
    <w:p>
      <w:pPr>
        <w:spacing w:after="0"/>
        <w:ind w:left="0"/>
        <w:jc w:val="both"/>
      </w:pPr>
      <w:r>
        <w:rPr>
          <w:rFonts w:ascii="Times New Roman"/>
          <w:b w:val="false"/>
          <w:i w:val="false"/>
          <w:color w:val="000000"/>
          <w:sz w:val="28"/>
        </w:rPr>
        <w:t>
      82. В случае изменения юридического адреса и других реквизитов какой-либо Стороны, она обязана в течение 5 (пять) рабочих дней с момента таких изменений письменно уведомить об этом другую Сторону.</w:t>
      </w:r>
    </w:p>
    <w:bookmarkEnd w:id="682"/>
    <w:bookmarkStart w:name="z763" w:id="683"/>
    <w:p>
      <w:pPr>
        <w:spacing w:after="0"/>
        <w:ind w:left="0"/>
        <w:jc w:val="both"/>
      </w:pPr>
      <w:r>
        <w:rPr>
          <w:rFonts w:ascii="Times New Roman"/>
          <w:b w:val="false"/>
          <w:i w:val="false"/>
          <w:color w:val="000000"/>
          <w:sz w:val="28"/>
        </w:rPr>
        <w:t>
      83. Договор составлен в письменной форме на казахском и русском языках в 2 (два) экземплярах, имеющих одинаковую юридическую силу, по одному экземпляру для каждой из Сторон.</w:t>
      </w:r>
    </w:p>
    <w:bookmarkEnd w:id="683"/>
    <w:bookmarkStart w:name="z764" w:id="684"/>
    <w:p>
      <w:pPr>
        <w:spacing w:after="0"/>
        <w:ind w:left="0"/>
        <w:jc w:val="both"/>
      </w:pPr>
      <w:r>
        <w:rPr>
          <w:rFonts w:ascii="Times New Roman"/>
          <w:b w:val="false"/>
          <w:i w:val="false"/>
          <w:color w:val="000000"/>
          <w:sz w:val="28"/>
        </w:rPr>
        <w:t>
      84. В случае изменения законодательства Республики Казахстан в части, касающейся условий Договора, Стороны обязуются внести соответствующие изменения и дополнения в Договор путем заключения соответствующего дополнительного соглашения.</w:t>
      </w:r>
    </w:p>
    <w:bookmarkEnd w:id="684"/>
    <w:bookmarkStart w:name="z765" w:id="685"/>
    <w:p>
      <w:pPr>
        <w:spacing w:after="0"/>
        <w:ind w:left="0"/>
        <w:jc w:val="both"/>
      </w:pPr>
      <w:r>
        <w:rPr>
          <w:rFonts w:ascii="Times New Roman"/>
          <w:b w:val="false"/>
          <w:i w:val="false"/>
          <w:color w:val="000000"/>
          <w:sz w:val="28"/>
        </w:rPr>
        <w:t xml:space="preserve">
      85. Договор вступает в силу с даты его подписания и действует по 31 декабря 20__ года включительно, а в части исполнения обязательств Сторон по оплате товара, уплате каких-либо штрафных санкций, замене/возврата товара в предусмотренных Договором случаях, и удержания обеспечения исполнения обязательства – до их полного исполнения Сторонами. </w:t>
      </w:r>
    </w:p>
    <w:bookmarkEnd w:id="685"/>
    <w:bookmarkStart w:name="z766" w:id="686"/>
    <w:p>
      <w:pPr>
        <w:spacing w:after="0"/>
        <w:ind w:left="0"/>
        <w:jc w:val="both"/>
      </w:pPr>
      <w:r>
        <w:rPr>
          <w:rFonts w:ascii="Times New Roman"/>
          <w:b w:val="false"/>
          <w:i w:val="false"/>
          <w:color w:val="000000"/>
          <w:sz w:val="28"/>
        </w:rPr>
        <w:t>
      86. Стороны договорились, что, если истечение срока исполнения обязательств Сторон выпадает на выходной день согласно трудовому законодательству или государственные праздники, для Стороны, к которой относится данное обязательство, срок истечения автоматически продлевается до следующего рабочего дня.</w:t>
      </w:r>
    </w:p>
    <w:bookmarkEnd w:id="686"/>
    <w:bookmarkStart w:name="z767" w:id="687"/>
    <w:p>
      <w:pPr>
        <w:spacing w:after="0"/>
        <w:ind w:left="0"/>
        <w:jc w:val="left"/>
      </w:pPr>
      <w:r>
        <w:rPr>
          <w:rFonts w:ascii="Times New Roman"/>
          <w:b/>
          <w:i w:val="false"/>
          <w:color w:val="000000"/>
        </w:rPr>
        <w:t xml:space="preserve"> 24. Юридические адреса, банковские и иные реквизиты Сторон</w:t>
      </w:r>
    </w:p>
    <w:bookmarkEnd w:id="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0"/>
        <w:gridCol w:w="6280"/>
      </w:tblGrid>
      <w:tr>
        <w:trPr>
          <w:trHeight w:val="30" w:hRule="atLeast"/>
        </w:trPr>
        <w:tc>
          <w:tcPr>
            <w:tcW w:w="6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p>
            <w:pPr>
              <w:spacing w:after="20"/>
              <w:ind w:left="20"/>
              <w:jc w:val="both"/>
            </w:pPr>
            <w:r>
              <w:rPr>
                <w:rFonts w:ascii="Times New Roman"/>
                <w:b w:val="false"/>
                <w:i w:val="false"/>
                <w:color w:val="000000"/>
                <w:sz w:val="20"/>
              </w:rPr>
              <w:t>БИН 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 ________________</w:t>
            </w:r>
          </w:p>
          <w:p>
            <w:pPr>
              <w:spacing w:after="20"/>
              <w:ind w:left="20"/>
              <w:jc w:val="both"/>
            </w:pPr>
            <w:r>
              <w:rPr>
                <w:rFonts w:ascii="Times New Roman"/>
                <w:b w:val="false"/>
                <w:i w:val="false"/>
                <w:color w:val="000000"/>
                <w:sz w:val="20"/>
              </w:rPr>
              <w:t>должность Ф.И.О. (при его наличии)</w:t>
            </w:r>
          </w:p>
          <w:p>
            <w:pPr>
              <w:spacing w:after="20"/>
              <w:ind w:left="20"/>
              <w:jc w:val="both"/>
            </w:pPr>
            <w:r>
              <w:rPr>
                <w:rFonts w:ascii="Times New Roman"/>
                <w:b w:val="false"/>
                <w:i w:val="false"/>
                <w:color w:val="000000"/>
                <w:sz w:val="20"/>
              </w:rPr>
              <w:t>Печать (при наличии)</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БИН 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 _________________</w:t>
            </w:r>
          </w:p>
          <w:p>
            <w:pPr>
              <w:spacing w:after="20"/>
              <w:ind w:left="20"/>
              <w:jc w:val="both"/>
            </w:pPr>
            <w:r>
              <w:rPr>
                <w:rFonts w:ascii="Times New Roman"/>
                <w:b w:val="false"/>
                <w:i w:val="false"/>
                <w:color w:val="000000"/>
                <w:sz w:val="20"/>
              </w:rPr>
              <w:t>должность Ф.И.О. (при его наличии)</w:t>
            </w:r>
          </w:p>
          <w:p>
            <w:pPr>
              <w:spacing w:after="20"/>
              <w:ind w:left="20"/>
              <w:jc w:val="both"/>
            </w:pPr>
            <w:r>
              <w:rPr>
                <w:rFonts w:ascii="Times New Roman"/>
                <w:b w:val="false"/>
                <w:i w:val="false"/>
                <w:color w:val="000000"/>
                <w:sz w:val="20"/>
              </w:rPr>
              <w:t>Печать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договору поставки</w:t>
            </w:r>
            <w:r>
              <w:br/>
            </w:r>
            <w:r>
              <w:rPr>
                <w:rFonts w:ascii="Times New Roman"/>
                <w:b w:val="false"/>
                <w:i w:val="false"/>
                <w:color w:val="000000"/>
                <w:sz w:val="20"/>
              </w:rPr>
              <w:t>лекарственных средств</w:t>
            </w:r>
            <w:r>
              <w:br/>
            </w:r>
            <w:r>
              <w:rPr>
                <w:rFonts w:ascii="Times New Roman"/>
                <w:b w:val="false"/>
                <w:i w:val="false"/>
                <w:color w:val="000000"/>
                <w:sz w:val="20"/>
              </w:rPr>
              <w:t>и медицинских изделий</w:t>
            </w:r>
            <w:r>
              <w:br/>
            </w:r>
            <w:r>
              <w:rPr>
                <w:rFonts w:ascii="Times New Roman"/>
                <w:b w:val="false"/>
                <w:i w:val="false"/>
                <w:color w:val="000000"/>
                <w:sz w:val="20"/>
              </w:rPr>
              <w:t>(между единым</w:t>
            </w:r>
            <w:r>
              <w:br/>
            </w:r>
            <w:r>
              <w:rPr>
                <w:rFonts w:ascii="Times New Roman"/>
                <w:b w:val="false"/>
                <w:i w:val="false"/>
                <w:color w:val="000000"/>
                <w:sz w:val="20"/>
              </w:rPr>
              <w:t>дистрибьютором и поставщиком)</w:t>
            </w:r>
          </w:p>
        </w:tc>
      </w:tr>
    </w:tbl>
    <w:bookmarkStart w:name="z769" w:id="688"/>
    <w:p>
      <w:pPr>
        <w:spacing w:after="0"/>
        <w:ind w:left="0"/>
        <w:jc w:val="left"/>
      </w:pPr>
      <w:r>
        <w:rPr>
          <w:rFonts w:ascii="Times New Roman"/>
          <w:b/>
          <w:i w:val="false"/>
          <w:color w:val="000000"/>
        </w:rPr>
        <w:t xml:space="preserve"> Перечень поставляемого товара</w:t>
      </w:r>
    </w:p>
    <w:bookmarkEnd w:id="6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1724"/>
        <w:gridCol w:w="855"/>
        <w:gridCol w:w="617"/>
        <w:gridCol w:w="617"/>
        <w:gridCol w:w="379"/>
        <w:gridCol w:w="617"/>
        <w:gridCol w:w="617"/>
        <w:gridCol w:w="1331"/>
        <w:gridCol w:w="617"/>
        <w:gridCol w:w="1250"/>
        <w:gridCol w:w="2678"/>
        <w:gridCol w:w="619"/>
      </w:tblGrid>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позиция прайса (СКП)</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налог на добавленную стоимость (НДС)</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поставок</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70" w:id="689"/>
      <w:r>
        <w:rPr>
          <w:rFonts w:ascii="Times New Roman"/>
          <w:b w:val="false"/>
          <w:i w:val="false"/>
          <w:color w:val="000000"/>
          <w:sz w:val="28"/>
        </w:rPr>
        <w:t>
      ИТОГО: Сумма составляет ______________________________________________,</w:t>
      </w:r>
    </w:p>
    <w:bookmarkEnd w:id="689"/>
    <w:p>
      <w:pPr>
        <w:spacing w:after="0"/>
        <w:ind w:left="0"/>
        <w:jc w:val="both"/>
      </w:pPr>
      <w:r>
        <w:rPr>
          <w:rFonts w:ascii="Times New Roman"/>
          <w:b w:val="false"/>
          <w:i w:val="false"/>
          <w:color w:val="000000"/>
          <w:sz w:val="28"/>
        </w:rPr>
        <w:t>в том числе сумма налога на добавленную стоимость (НДС) составляет 0,00 (ноль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9"/>
        <w:gridCol w:w="5881"/>
      </w:tblGrid>
      <w:tr>
        <w:trPr>
          <w:trHeight w:val="30" w:hRule="atLeast"/>
        </w:trPr>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договору поставки</w:t>
            </w:r>
            <w:r>
              <w:br/>
            </w:r>
            <w:r>
              <w:rPr>
                <w:rFonts w:ascii="Times New Roman"/>
                <w:b w:val="false"/>
                <w:i w:val="false"/>
                <w:color w:val="000000"/>
                <w:sz w:val="20"/>
              </w:rPr>
              <w:t>лекарственных средств</w:t>
            </w:r>
            <w:r>
              <w:br/>
            </w:r>
            <w:r>
              <w:rPr>
                <w:rFonts w:ascii="Times New Roman"/>
                <w:b w:val="false"/>
                <w:i w:val="false"/>
                <w:color w:val="000000"/>
                <w:sz w:val="20"/>
              </w:rPr>
              <w:t>и медицинских изделий</w:t>
            </w:r>
            <w:r>
              <w:br/>
            </w:r>
            <w:r>
              <w:rPr>
                <w:rFonts w:ascii="Times New Roman"/>
                <w:b w:val="false"/>
                <w:i w:val="false"/>
                <w:color w:val="000000"/>
                <w:sz w:val="20"/>
              </w:rPr>
              <w:t>(между единым</w:t>
            </w:r>
            <w:r>
              <w:br/>
            </w:r>
            <w:r>
              <w:rPr>
                <w:rFonts w:ascii="Times New Roman"/>
                <w:b w:val="false"/>
                <w:i w:val="false"/>
                <w:color w:val="000000"/>
                <w:sz w:val="20"/>
              </w:rPr>
              <w:t>дистрибьютором и поставщиком)</w:t>
            </w:r>
          </w:p>
        </w:tc>
      </w:tr>
    </w:tbl>
    <w:bookmarkStart w:name="z772" w:id="690"/>
    <w:p>
      <w:pPr>
        <w:spacing w:after="0"/>
        <w:ind w:left="0"/>
        <w:jc w:val="left"/>
      </w:pPr>
      <w:r>
        <w:rPr>
          <w:rFonts w:ascii="Times New Roman"/>
          <w:b/>
          <w:i w:val="false"/>
          <w:color w:val="000000"/>
        </w:rPr>
        <w:t xml:space="preserve"> Акт приема партии медицинских иммунобиологических препаратов</w:t>
      </w:r>
    </w:p>
    <w:bookmarkEnd w:id="690"/>
    <w:p>
      <w:pPr>
        <w:spacing w:after="0"/>
        <w:ind w:left="0"/>
        <w:jc w:val="both"/>
      </w:pPr>
      <w:bookmarkStart w:name="z773" w:id="691"/>
      <w:r>
        <w:rPr>
          <w:rFonts w:ascii="Times New Roman"/>
          <w:b w:val="false"/>
          <w:i w:val="false"/>
          <w:color w:val="000000"/>
          <w:sz w:val="28"/>
        </w:rPr>
        <w:t>
      Адресат отправления: ___________________________________________________</w:t>
      </w:r>
    </w:p>
    <w:bookmarkEnd w:id="691"/>
    <w:p>
      <w:pPr>
        <w:spacing w:after="0"/>
        <w:ind w:left="0"/>
        <w:jc w:val="both"/>
      </w:pPr>
      <w:r>
        <w:rPr>
          <w:rFonts w:ascii="Times New Roman"/>
          <w:b w:val="false"/>
          <w:i w:val="false"/>
          <w:color w:val="000000"/>
          <w:sz w:val="28"/>
        </w:rPr>
        <w:t>Запланированные остановки в ходе транспортирования: ______________________</w:t>
      </w:r>
    </w:p>
    <w:p>
      <w:pPr>
        <w:spacing w:after="0"/>
        <w:ind w:left="0"/>
        <w:jc w:val="both"/>
      </w:pPr>
      <w:r>
        <w:rPr>
          <w:rFonts w:ascii="Times New Roman"/>
          <w:b w:val="false"/>
          <w:i w:val="false"/>
          <w:color w:val="000000"/>
          <w:sz w:val="28"/>
        </w:rPr>
        <w:t>Дата отправки (согласно данных авиа/железнодорожных накладных):</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Дата и время прибытия груза в пункт назначения: __________________________</w:t>
      </w:r>
    </w:p>
    <w:p>
      <w:pPr>
        <w:spacing w:after="0"/>
        <w:ind w:left="0"/>
        <w:jc w:val="both"/>
      </w:pPr>
      <w:r>
        <w:rPr>
          <w:rFonts w:ascii="Times New Roman"/>
          <w:b w:val="false"/>
          <w:i w:val="false"/>
          <w:color w:val="000000"/>
          <w:sz w:val="28"/>
        </w:rPr>
        <w:t>Наименование препарата: ______________________________________________</w:t>
      </w:r>
    </w:p>
    <w:p>
      <w:pPr>
        <w:spacing w:after="0"/>
        <w:ind w:left="0"/>
        <w:jc w:val="both"/>
      </w:pPr>
      <w:r>
        <w:rPr>
          <w:rFonts w:ascii="Times New Roman"/>
          <w:b w:val="false"/>
          <w:i w:val="false"/>
          <w:color w:val="000000"/>
          <w:sz w:val="28"/>
        </w:rPr>
        <w:t>Организация, изготовитель: ____________________________________________</w:t>
      </w:r>
    </w:p>
    <w:p>
      <w:pPr>
        <w:spacing w:after="0"/>
        <w:ind w:left="0"/>
        <w:jc w:val="both"/>
      </w:pPr>
      <w:r>
        <w:rPr>
          <w:rFonts w:ascii="Times New Roman"/>
          <w:b w:val="false"/>
          <w:i w:val="false"/>
          <w:color w:val="000000"/>
          <w:sz w:val="28"/>
        </w:rPr>
        <w:t>Количество упаковок или флаконов (ампул): ______________________________</w:t>
      </w:r>
    </w:p>
    <w:p>
      <w:pPr>
        <w:spacing w:after="0"/>
        <w:ind w:left="0"/>
        <w:jc w:val="both"/>
      </w:pPr>
      <w:r>
        <w:rPr>
          <w:rFonts w:ascii="Times New Roman"/>
          <w:b w:val="false"/>
          <w:i w:val="false"/>
          <w:color w:val="000000"/>
          <w:sz w:val="28"/>
        </w:rPr>
        <w:t>Количество доз (литров, таблеток): ______________________________________</w:t>
      </w:r>
    </w:p>
    <w:p>
      <w:pPr>
        <w:spacing w:after="0"/>
        <w:ind w:left="0"/>
        <w:jc w:val="both"/>
      </w:pPr>
      <w:r>
        <w:rPr>
          <w:rFonts w:ascii="Times New Roman"/>
          <w:b w:val="false"/>
          <w:i w:val="false"/>
          <w:color w:val="000000"/>
          <w:sz w:val="28"/>
        </w:rPr>
        <w:t>Номер серии, контрольный номер:_______________________________________</w:t>
      </w:r>
    </w:p>
    <w:p>
      <w:pPr>
        <w:spacing w:after="0"/>
        <w:ind w:left="0"/>
        <w:jc w:val="both"/>
      </w:pPr>
      <w:r>
        <w:rPr>
          <w:rFonts w:ascii="Times New Roman"/>
          <w:b w:val="false"/>
          <w:i w:val="false"/>
          <w:color w:val="000000"/>
          <w:sz w:val="28"/>
        </w:rPr>
        <w:t>Срок годности медицинского иммунобиологического препарата: _____________</w:t>
      </w:r>
    </w:p>
    <w:p>
      <w:pPr>
        <w:spacing w:after="0"/>
        <w:ind w:left="0"/>
        <w:jc w:val="both"/>
      </w:pPr>
      <w:r>
        <w:rPr>
          <w:rFonts w:ascii="Times New Roman"/>
          <w:b w:val="false"/>
          <w:i w:val="false"/>
          <w:color w:val="000000"/>
          <w:sz w:val="28"/>
        </w:rPr>
        <w:t>Количество флаконов (ампул) растворителя:_______________________________</w:t>
      </w:r>
    </w:p>
    <w:p>
      <w:pPr>
        <w:spacing w:after="0"/>
        <w:ind w:left="0"/>
        <w:jc w:val="both"/>
      </w:pPr>
      <w:r>
        <w:rPr>
          <w:rFonts w:ascii="Times New Roman"/>
          <w:b w:val="false"/>
          <w:i w:val="false"/>
          <w:color w:val="000000"/>
          <w:sz w:val="28"/>
        </w:rPr>
        <w:t>Номер серии, контрольный номер: _______________________________________</w:t>
      </w:r>
    </w:p>
    <w:p>
      <w:pPr>
        <w:spacing w:after="0"/>
        <w:ind w:left="0"/>
        <w:jc w:val="both"/>
      </w:pPr>
      <w:r>
        <w:rPr>
          <w:rFonts w:ascii="Times New Roman"/>
          <w:b w:val="false"/>
          <w:i w:val="false"/>
          <w:color w:val="000000"/>
          <w:sz w:val="28"/>
        </w:rPr>
        <w:t>Срок годности растворителя: ___________________________________________</w:t>
      </w:r>
    </w:p>
    <w:p>
      <w:pPr>
        <w:spacing w:after="0"/>
        <w:ind w:left="0"/>
        <w:jc w:val="both"/>
      </w:pPr>
      <w:r>
        <w:rPr>
          <w:rFonts w:ascii="Times New Roman"/>
          <w:b w:val="false"/>
          <w:i w:val="false"/>
          <w:color w:val="000000"/>
          <w:sz w:val="28"/>
        </w:rPr>
        <w:t>Показания индикаторов: изменение цвета, состояние груза __________________</w:t>
      </w:r>
    </w:p>
    <w:p>
      <w:pPr>
        <w:spacing w:after="0"/>
        <w:ind w:left="0"/>
        <w:jc w:val="both"/>
      </w:pPr>
      <w:r>
        <w:rPr>
          <w:rFonts w:ascii="Times New Roman"/>
          <w:b w:val="false"/>
          <w:i w:val="false"/>
          <w:color w:val="000000"/>
          <w:sz w:val="28"/>
        </w:rPr>
        <w:t>Общее число контейнеров: _____________________________________________</w:t>
      </w:r>
    </w:p>
    <w:p>
      <w:pPr>
        <w:spacing w:after="0"/>
        <w:ind w:left="0"/>
        <w:jc w:val="both"/>
      </w:pPr>
      <w:r>
        <w:rPr>
          <w:rFonts w:ascii="Times New Roman"/>
          <w:b w:val="false"/>
          <w:i w:val="false"/>
          <w:color w:val="000000"/>
          <w:sz w:val="28"/>
        </w:rPr>
        <w:t>Наличие маркировки:__________________________________________________</w:t>
      </w:r>
    </w:p>
    <w:p>
      <w:pPr>
        <w:spacing w:after="0"/>
        <w:ind w:left="0"/>
        <w:jc w:val="both"/>
      </w:pPr>
      <w:r>
        <w:rPr>
          <w:rFonts w:ascii="Times New Roman"/>
          <w:b w:val="false"/>
          <w:i w:val="false"/>
          <w:color w:val="000000"/>
          <w:sz w:val="28"/>
        </w:rPr>
        <w:t>Состояние упаковок на момент доставки (нарушение целостности, наличие</w:t>
      </w:r>
    </w:p>
    <w:p>
      <w:pPr>
        <w:spacing w:after="0"/>
        <w:ind w:left="0"/>
        <w:jc w:val="both"/>
      </w:pPr>
      <w:r>
        <w:rPr>
          <w:rFonts w:ascii="Times New Roman"/>
          <w:b w:val="false"/>
          <w:i w:val="false"/>
          <w:color w:val="000000"/>
          <w:sz w:val="28"/>
        </w:rPr>
        <w:t>повреждения, деформации, следов влаги, стертость записей):</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Сдал: ________________________________________________________________</w:t>
      </w:r>
    </w:p>
    <w:p>
      <w:pPr>
        <w:spacing w:after="0"/>
        <w:ind w:left="0"/>
        <w:jc w:val="both"/>
      </w:pPr>
      <w:r>
        <w:rPr>
          <w:rFonts w:ascii="Times New Roman"/>
          <w:b w:val="false"/>
          <w:i w:val="false"/>
          <w:color w:val="000000"/>
          <w:sz w:val="28"/>
        </w:rPr>
        <w:t>Печать (при наличии) (подпись уполномоченного представителя Поставщика)</w:t>
      </w:r>
    </w:p>
    <w:p>
      <w:pPr>
        <w:spacing w:after="0"/>
        <w:ind w:left="0"/>
        <w:jc w:val="both"/>
      </w:pPr>
      <w:r>
        <w:rPr>
          <w:rFonts w:ascii="Times New Roman"/>
          <w:b w:val="false"/>
          <w:i w:val="false"/>
          <w:color w:val="000000"/>
          <w:sz w:val="28"/>
        </w:rPr>
        <w:t>Принял:_____________________________________________________</w:t>
      </w:r>
    </w:p>
    <w:p>
      <w:pPr>
        <w:spacing w:after="0"/>
        <w:ind w:left="0"/>
        <w:jc w:val="both"/>
      </w:pPr>
      <w:r>
        <w:rPr>
          <w:rFonts w:ascii="Times New Roman"/>
          <w:b w:val="false"/>
          <w:i w:val="false"/>
          <w:color w:val="000000"/>
          <w:sz w:val="28"/>
        </w:rPr>
        <w:t>Печать (при наличии) (подпись уполномоченного представителя Покупателя)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Типовому договору поставки</w:t>
            </w:r>
            <w:r>
              <w:br/>
            </w:r>
            <w:r>
              <w:rPr>
                <w:rFonts w:ascii="Times New Roman"/>
                <w:b w:val="false"/>
                <w:i w:val="false"/>
                <w:color w:val="000000"/>
                <w:sz w:val="20"/>
              </w:rPr>
              <w:t>лекарственных средств</w:t>
            </w:r>
            <w:r>
              <w:br/>
            </w:r>
            <w:r>
              <w:rPr>
                <w:rFonts w:ascii="Times New Roman"/>
                <w:b w:val="false"/>
                <w:i w:val="false"/>
                <w:color w:val="000000"/>
                <w:sz w:val="20"/>
              </w:rPr>
              <w:t>и медицинских изделий</w:t>
            </w:r>
            <w:r>
              <w:br/>
            </w:r>
            <w:r>
              <w:rPr>
                <w:rFonts w:ascii="Times New Roman"/>
                <w:b w:val="false"/>
                <w:i w:val="false"/>
                <w:color w:val="000000"/>
                <w:sz w:val="20"/>
              </w:rPr>
              <w:t>(между единым</w:t>
            </w:r>
            <w:r>
              <w:br/>
            </w:r>
            <w:r>
              <w:rPr>
                <w:rFonts w:ascii="Times New Roman"/>
                <w:b w:val="false"/>
                <w:i w:val="false"/>
                <w:color w:val="000000"/>
                <w:sz w:val="20"/>
              </w:rPr>
              <w:t>дистрибьютором и поставщиком)</w:t>
            </w:r>
          </w:p>
        </w:tc>
      </w:tr>
    </w:tbl>
    <w:bookmarkStart w:name="z775" w:id="692"/>
    <w:p>
      <w:pPr>
        <w:spacing w:after="0"/>
        <w:ind w:left="0"/>
        <w:jc w:val="left"/>
      </w:pPr>
      <w:r>
        <w:rPr>
          <w:rFonts w:ascii="Times New Roman"/>
          <w:b/>
          <w:i w:val="false"/>
          <w:color w:val="000000"/>
        </w:rPr>
        <w:t xml:space="preserve"> Акт приема-передачи</w:t>
      </w:r>
    </w:p>
    <w:bookmarkEnd w:id="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840"/>
        <w:gridCol w:w="840"/>
        <w:gridCol w:w="1366"/>
        <w:gridCol w:w="840"/>
        <w:gridCol w:w="1474"/>
        <w:gridCol w:w="2209"/>
        <w:gridCol w:w="28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(Место приема товаров)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 года</w:t>
            </w:r>
          </w:p>
          <w:p>
            <w:pPr>
              <w:spacing w:after="20"/>
              <w:ind w:left="20"/>
              <w:jc w:val="both"/>
            </w:pPr>
            <w:r>
              <w:rPr>
                <w:rFonts w:ascii="Times New Roman"/>
                <w:b w:val="false"/>
                <w:i w:val="false"/>
                <w:color w:val="000000"/>
                <w:sz w:val="20"/>
              </w:rPr>
              <w:t>(Дата приема товаров</w:t>
            </w:r>
          </w:p>
          <w:p>
            <w:pPr>
              <w:spacing w:after="20"/>
              <w:ind w:left="20"/>
              <w:jc w:val="both"/>
            </w:pPr>
            <w:r>
              <w:rPr>
                <w:rFonts w:ascii="Times New Roman"/>
                <w:b w:val="false"/>
                <w:i w:val="false"/>
                <w:color w:val="000000"/>
                <w:sz w:val="20"/>
              </w:rPr>
              <w:t>(заполняется по факту приема-передачи)</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76" w:id="693"/>
      <w:r>
        <w:rPr>
          <w:rFonts w:ascii="Times New Roman"/>
          <w:b w:val="false"/>
          <w:i w:val="false"/>
          <w:color w:val="000000"/>
          <w:sz w:val="28"/>
        </w:rPr>
        <w:t>
      (__________ тенге ___________тиын)</w:t>
      </w:r>
    </w:p>
    <w:bookmarkEnd w:id="693"/>
    <w:p>
      <w:pPr>
        <w:spacing w:after="0"/>
        <w:ind w:left="0"/>
        <w:jc w:val="both"/>
      </w:pPr>
      <w:r>
        <w:rPr>
          <w:rFonts w:ascii="Times New Roman"/>
          <w:b w:val="false"/>
          <w:i w:val="false"/>
          <w:color w:val="000000"/>
          <w:sz w:val="28"/>
        </w:rPr>
        <w:t>Условия соблюдения требований по упаковке и маркировке</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Заключения о безопасности и качестве (сертификаты соответствия) на товар</w:t>
      </w:r>
    </w:p>
    <w:p>
      <w:pPr>
        <w:spacing w:after="0"/>
        <w:ind w:left="0"/>
        <w:jc w:val="both"/>
      </w:pPr>
      <w:r>
        <w:rPr>
          <w:rFonts w:ascii="Times New Roman"/>
          <w:b w:val="false"/>
          <w:i w:val="false"/>
          <w:color w:val="000000"/>
          <w:sz w:val="28"/>
        </w:rPr>
        <w:t>прилагаются и проверены ___________________________________________</w:t>
      </w:r>
    </w:p>
    <w:p>
      <w:pPr>
        <w:spacing w:after="0"/>
        <w:ind w:left="0"/>
        <w:jc w:val="both"/>
      </w:pPr>
      <w:r>
        <w:rPr>
          <w:rFonts w:ascii="Times New Roman"/>
          <w:b w:val="false"/>
          <w:i w:val="false"/>
          <w:color w:val="000000"/>
          <w:sz w:val="28"/>
        </w:rPr>
        <w:t>Показания температурных датчиков/индикаторов (при наличии) __________</w:t>
      </w:r>
    </w:p>
    <w:p>
      <w:pPr>
        <w:spacing w:after="0"/>
        <w:ind w:left="0"/>
        <w:jc w:val="both"/>
      </w:pPr>
      <w:r>
        <w:rPr>
          <w:rFonts w:ascii="Times New Roman"/>
          <w:b w:val="false"/>
          <w:i w:val="false"/>
          <w:color w:val="000000"/>
          <w:sz w:val="28"/>
        </w:rPr>
        <w:t>Соблюдение температурного режима _________________________________</w:t>
      </w:r>
    </w:p>
    <w:p>
      <w:pPr>
        <w:spacing w:after="0"/>
        <w:ind w:left="0"/>
        <w:jc w:val="both"/>
      </w:pPr>
      <w:r>
        <w:rPr>
          <w:rFonts w:ascii="Times New Roman"/>
          <w:b w:val="false"/>
          <w:i w:val="false"/>
          <w:color w:val="000000"/>
          <w:sz w:val="28"/>
        </w:rPr>
        <w:t>Накладные на товар и счета-фактуры уполномоченными представителями</w:t>
      </w:r>
    </w:p>
    <w:p>
      <w:pPr>
        <w:spacing w:after="0"/>
        <w:ind w:left="0"/>
        <w:jc w:val="both"/>
      </w:pPr>
      <w:r>
        <w:rPr>
          <w:rFonts w:ascii="Times New Roman"/>
          <w:b w:val="false"/>
          <w:i w:val="false"/>
          <w:color w:val="000000"/>
          <w:sz w:val="28"/>
        </w:rPr>
        <w:t>Сторон подписаны.</w:t>
      </w:r>
    </w:p>
    <w:p>
      <w:pPr>
        <w:spacing w:after="0"/>
        <w:ind w:left="0"/>
        <w:jc w:val="both"/>
      </w:pPr>
      <w:r>
        <w:rPr>
          <w:rFonts w:ascii="Times New Roman"/>
          <w:b w:val="false"/>
          <w:i w:val="false"/>
          <w:color w:val="000000"/>
          <w:sz w:val="28"/>
        </w:rPr>
        <w:t>Наличие акта расхождения __________________________________________</w:t>
      </w:r>
    </w:p>
    <w:p>
      <w:pPr>
        <w:spacing w:after="0"/>
        <w:ind w:left="0"/>
        <w:jc w:val="both"/>
      </w:pPr>
      <w:r>
        <w:rPr>
          <w:rFonts w:ascii="Times New Roman"/>
          <w:b w:val="false"/>
          <w:i w:val="false"/>
          <w:color w:val="000000"/>
          <w:sz w:val="28"/>
        </w:rPr>
        <w:t>Полномочия представителей Сторон по доверенностям установлены.</w:t>
      </w:r>
    </w:p>
    <w:p>
      <w:pPr>
        <w:spacing w:after="0"/>
        <w:ind w:left="0"/>
        <w:jc w:val="both"/>
      </w:pPr>
      <w:r>
        <w:rPr>
          <w:rFonts w:ascii="Times New Roman"/>
          <w:b w:val="false"/>
          <w:i w:val="false"/>
          <w:color w:val="000000"/>
          <w:sz w:val="28"/>
        </w:rPr>
        <w:t>Сдал: _____________________________________________________________</w:t>
      </w:r>
    </w:p>
    <w:p>
      <w:pPr>
        <w:spacing w:after="0"/>
        <w:ind w:left="0"/>
        <w:jc w:val="both"/>
      </w:pPr>
      <w:r>
        <w:rPr>
          <w:rFonts w:ascii="Times New Roman"/>
          <w:b w:val="false"/>
          <w:i w:val="false"/>
          <w:color w:val="000000"/>
          <w:sz w:val="28"/>
        </w:rPr>
        <w:t>Печать (при наличии) (подпись уполномоченного представителя Поставщика)</w:t>
      </w:r>
    </w:p>
    <w:p>
      <w:pPr>
        <w:spacing w:after="0"/>
        <w:ind w:left="0"/>
        <w:jc w:val="both"/>
      </w:pPr>
      <w:r>
        <w:rPr>
          <w:rFonts w:ascii="Times New Roman"/>
          <w:b w:val="false"/>
          <w:i w:val="false"/>
          <w:color w:val="000000"/>
          <w:sz w:val="28"/>
        </w:rPr>
        <w:t>Принял: ___________________________________________________________</w:t>
      </w:r>
    </w:p>
    <w:p>
      <w:pPr>
        <w:spacing w:after="0"/>
        <w:ind w:left="0"/>
        <w:jc w:val="both"/>
      </w:pPr>
      <w:r>
        <w:rPr>
          <w:rFonts w:ascii="Times New Roman"/>
          <w:b w:val="false"/>
          <w:i w:val="false"/>
          <w:color w:val="000000"/>
          <w:sz w:val="28"/>
        </w:rPr>
        <w:t>(при наличии) (подпись уполномоченного представителя Покупателя по доверенности)</w:t>
      </w:r>
    </w:p>
    <w:p>
      <w:pPr>
        <w:spacing w:after="0"/>
        <w:ind w:left="0"/>
        <w:jc w:val="both"/>
      </w:pPr>
      <w:r>
        <w:rPr>
          <w:rFonts w:ascii="Times New Roman"/>
          <w:b w:val="false"/>
          <w:i w:val="false"/>
          <w:color w:val="000000"/>
          <w:sz w:val="28"/>
        </w:rPr>
        <w:t>Покупатель: Поставщик:</w:t>
      </w:r>
    </w:p>
    <w:p>
      <w:pPr>
        <w:spacing w:after="0"/>
        <w:ind w:left="0"/>
        <w:jc w:val="both"/>
      </w:pPr>
      <w:r>
        <w:rPr>
          <w:rFonts w:ascii="Times New Roman"/>
          <w:b w:val="false"/>
          <w:i w:val="false"/>
          <w:color w:val="000000"/>
          <w:sz w:val="28"/>
        </w:rPr>
        <w:t>Печать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Типовому договору поставки</w:t>
            </w:r>
            <w:r>
              <w:br/>
            </w:r>
            <w:r>
              <w:rPr>
                <w:rFonts w:ascii="Times New Roman"/>
                <w:b w:val="false"/>
                <w:i w:val="false"/>
                <w:color w:val="000000"/>
                <w:sz w:val="20"/>
              </w:rPr>
              <w:t>лекарственных средств</w:t>
            </w:r>
            <w:r>
              <w:br/>
            </w:r>
            <w:r>
              <w:rPr>
                <w:rFonts w:ascii="Times New Roman"/>
                <w:b w:val="false"/>
                <w:i w:val="false"/>
                <w:color w:val="000000"/>
                <w:sz w:val="20"/>
              </w:rPr>
              <w:t>и медицинских изделий</w:t>
            </w:r>
            <w:r>
              <w:br/>
            </w:r>
            <w:r>
              <w:rPr>
                <w:rFonts w:ascii="Times New Roman"/>
                <w:b w:val="false"/>
                <w:i w:val="false"/>
                <w:color w:val="000000"/>
                <w:sz w:val="20"/>
              </w:rPr>
              <w:t>(между единым</w:t>
            </w:r>
            <w:r>
              <w:br/>
            </w:r>
            <w:r>
              <w:rPr>
                <w:rFonts w:ascii="Times New Roman"/>
                <w:b w:val="false"/>
                <w:i w:val="false"/>
                <w:color w:val="000000"/>
                <w:sz w:val="20"/>
              </w:rPr>
              <w:t>дистрибьютором и поставщиком)</w:t>
            </w:r>
          </w:p>
        </w:tc>
      </w:tr>
    </w:tbl>
    <w:bookmarkStart w:name="z778" w:id="694"/>
    <w:p>
      <w:pPr>
        <w:spacing w:after="0"/>
        <w:ind w:left="0"/>
        <w:jc w:val="left"/>
      </w:pPr>
      <w:r>
        <w:rPr>
          <w:rFonts w:ascii="Times New Roman"/>
          <w:b/>
          <w:i w:val="false"/>
          <w:color w:val="000000"/>
        </w:rPr>
        <w:t xml:space="preserve"> Информация о размерах (физических характеристиках) поставляемого товара</w:t>
      </w:r>
    </w:p>
    <w:bookmarkEnd w:id="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6"/>
        <w:gridCol w:w="2907"/>
        <w:gridCol w:w="1041"/>
        <w:gridCol w:w="1041"/>
        <w:gridCol w:w="1041"/>
        <w:gridCol w:w="640"/>
        <w:gridCol w:w="1041"/>
        <w:gridCol w:w="1041"/>
        <w:gridCol w:w="1042"/>
      </w:tblGrid>
      <w:tr>
        <w:trPr>
          <w:trHeight w:val="30" w:hRule="atLeast"/>
        </w:trPr>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позиция прайса(СКП)</w:t>
            </w:r>
          </w:p>
        </w:tc>
        <w:tc>
          <w:tcPr>
            <w:tcW w:w="2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наименование (МНН)</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9" w:id="695"/>
    <w:p>
      <w:pPr>
        <w:spacing w:after="0"/>
        <w:ind w:left="0"/>
        <w:jc w:val="both"/>
      </w:pPr>
      <w:r>
        <w:rPr>
          <w:rFonts w:ascii="Times New Roman"/>
          <w:b w:val="false"/>
          <w:i w:val="false"/>
          <w:color w:val="000000"/>
          <w:sz w:val="28"/>
        </w:rPr>
        <w:t>
      Продолжение таблицы</w:t>
      </w:r>
    </w:p>
    <w:bookmarkEnd w:id="6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802"/>
        <w:gridCol w:w="802"/>
        <w:gridCol w:w="802"/>
        <w:gridCol w:w="802"/>
        <w:gridCol w:w="802"/>
        <w:gridCol w:w="802"/>
        <w:gridCol w:w="802"/>
        <w:gridCol w:w="6"/>
        <w:gridCol w:w="588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вторичной упаковки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грамм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Рекомендуемая высота транспортных упаковок для размещения на паллете (поддон), миллиметр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мм</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транспортной упаковки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Типовому договору поставки</w:t>
            </w:r>
            <w:r>
              <w:br/>
            </w:r>
            <w:r>
              <w:rPr>
                <w:rFonts w:ascii="Times New Roman"/>
                <w:b w:val="false"/>
                <w:i w:val="false"/>
                <w:color w:val="000000"/>
                <w:sz w:val="20"/>
              </w:rPr>
              <w:t>лекарственных средств</w:t>
            </w:r>
            <w:r>
              <w:br/>
            </w:r>
            <w:r>
              <w:rPr>
                <w:rFonts w:ascii="Times New Roman"/>
                <w:b w:val="false"/>
                <w:i w:val="false"/>
                <w:color w:val="000000"/>
                <w:sz w:val="20"/>
              </w:rPr>
              <w:t>и медицинских изделий</w:t>
            </w:r>
            <w:r>
              <w:br/>
            </w:r>
            <w:r>
              <w:rPr>
                <w:rFonts w:ascii="Times New Roman"/>
                <w:b w:val="false"/>
                <w:i w:val="false"/>
                <w:color w:val="000000"/>
                <w:sz w:val="20"/>
              </w:rPr>
              <w:t>(между единым</w:t>
            </w:r>
            <w:r>
              <w:br/>
            </w:r>
            <w:r>
              <w:rPr>
                <w:rFonts w:ascii="Times New Roman"/>
                <w:b w:val="false"/>
                <w:i w:val="false"/>
                <w:color w:val="000000"/>
                <w:sz w:val="20"/>
              </w:rPr>
              <w:t>дистрибьютором и поставщиком)</w:t>
            </w:r>
          </w:p>
        </w:tc>
      </w:tr>
    </w:tbl>
    <w:bookmarkStart w:name="z781" w:id="696"/>
    <w:p>
      <w:pPr>
        <w:spacing w:after="0"/>
        <w:ind w:left="0"/>
        <w:jc w:val="left"/>
      </w:pPr>
      <w:r>
        <w:rPr>
          <w:rFonts w:ascii="Times New Roman"/>
          <w:b/>
          <w:i w:val="false"/>
          <w:color w:val="000000"/>
        </w:rPr>
        <w:t xml:space="preserve"> Антикоррупционные требования</w:t>
      </w:r>
    </w:p>
    <w:bookmarkEnd w:id="696"/>
    <w:bookmarkStart w:name="z782" w:id="697"/>
    <w:p>
      <w:pPr>
        <w:spacing w:after="0"/>
        <w:ind w:left="0"/>
        <w:jc w:val="both"/>
      </w:pPr>
      <w:r>
        <w:rPr>
          <w:rFonts w:ascii="Times New Roman"/>
          <w:b w:val="false"/>
          <w:i w:val="false"/>
          <w:color w:val="000000"/>
          <w:sz w:val="2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697"/>
    <w:bookmarkStart w:name="z783" w:id="698"/>
    <w:p>
      <w:pPr>
        <w:spacing w:after="0"/>
        <w:ind w:left="0"/>
        <w:jc w:val="both"/>
      </w:pPr>
      <w:r>
        <w:rPr>
          <w:rFonts w:ascii="Times New Roman"/>
          <w:b w:val="false"/>
          <w:i w:val="false"/>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bookmarkEnd w:id="698"/>
    <w:bookmarkStart w:name="z784" w:id="699"/>
    <w:p>
      <w:pPr>
        <w:spacing w:after="0"/>
        <w:ind w:left="0"/>
        <w:jc w:val="both"/>
      </w:pPr>
      <w:r>
        <w:rPr>
          <w:rFonts w:ascii="Times New Roman"/>
          <w:b w:val="false"/>
          <w:i w:val="false"/>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699"/>
    <w:bookmarkStart w:name="z785" w:id="700"/>
    <w:p>
      <w:pPr>
        <w:spacing w:after="0"/>
        <w:ind w:left="0"/>
        <w:jc w:val="both"/>
      </w:pPr>
      <w:r>
        <w:rPr>
          <w:rFonts w:ascii="Times New Roman"/>
          <w:b w:val="false"/>
          <w:i w:val="false"/>
          <w:color w:val="000000"/>
          <w:sz w:val="28"/>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bookmarkEnd w:id="700"/>
    <w:bookmarkStart w:name="z786" w:id="701"/>
    <w:p>
      <w:pPr>
        <w:spacing w:after="0"/>
        <w:ind w:left="0"/>
        <w:jc w:val="both"/>
      </w:pPr>
      <w:r>
        <w:rPr>
          <w:rFonts w:ascii="Times New Roman"/>
          <w:b w:val="false"/>
          <w:i w:val="false"/>
          <w:color w:val="000000"/>
          <w:sz w:val="28"/>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bookmarkEnd w:id="701"/>
    <w:bookmarkStart w:name="z787" w:id="702"/>
    <w:p>
      <w:pPr>
        <w:spacing w:after="0"/>
        <w:ind w:left="0"/>
        <w:jc w:val="both"/>
      </w:pPr>
      <w:r>
        <w:rPr>
          <w:rFonts w:ascii="Times New Roman"/>
          <w:b w:val="false"/>
          <w:i w:val="false"/>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bookmarkEnd w:id="702"/>
    <w:bookmarkStart w:name="z788" w:id="703"/>
    <w:p>
      <w:pPr>
        <w:spacing w:after="0"/>
        <w:ind w:left="0"/>
        <w:jc w:val="both"/>
      </w:pPr>
      <w:r>
        <w:rPr>
          <w:rFonts w:ascii="Times New Roman"/>
          <w:b w:val="false"/>
          <w:i w:val="false"/>
          <w:color w:val="000000"/>
          <w:sz w:val="28"/>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bookmarkEnd w:id="703"/>
    <w:bookmarkStart w:name="z789" w:id="704"/>
    <w:p>
      <w:pPr>
        <w:spacing w:after="0"/>
        <w:ind w:left="0"/>
        <w:jc w:val="both"/>
      </w:pPr>
      <w:r>
        <w:rPr>
          <w:rFonts w:ascii="Times New Roman"/>
          <w:b w:val="false"/>
          <w:i w:val="false"/>
          <w:color w:val="000000"/>
          <w:sz w:val="28"/>
        </w:rPr>
        <w:t>
      8. Сторона, получившая письменное уведомление в соответствии с пунктом 5 настоящего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bookmarkEnd w:id="7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92" w:id="705"/>
    <w:p>
      <w:pPr>
        <w:spacing w:after="0"/>
        <w:ind w:left="0"/>
        <w:jc w:val="left"/>
      </w:pPr>
      <w:r>
        <w:rPr>
          <w:rFonts w:ascii="Times New Roman"/>
          <w:b/>
          <w:i w:val="false"/>
          <w:color w:val="000000"/>
        </w:rPr>
        <w:t xml:space="preserve"> Типовой долгосрочный договор поставки лекарственных средств и (или) медицинских изделий (между единым дистрибьютором и поставщиком)</w:t>
      </w:r>
    </w:p>
    <w:bookmarkEnd w:id="7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10913"/>
      </w:tblGrid>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_______20____г.</w:t>
            </w:r>
          </w:p>
        </w:tc>
      </w:tr>
    </w:tbl>
    <w:bookmarkStart w:name="z793" w:id="706"/>
    <w:p>
      <w:pPr>
        <w:spacing w:after="0"/>
        <w:ind w:left="0"/>
        <w:jc w:val="both"/>
      </w:pPr>
      <w:r>
        <w:rPr>
          <w:rFonts w:ascii="Times New Roman"/>
          <w:b w:val="false"/>
          <w:i w:val="false"/>
          <w:color w:val="000000"/>
          <w:sz w:val="28"/>
        </w:rPr>
        <w:t xml:space="preserve">
      Товарищество с ограниченной ответственностью "СК-Фармация", именуемое в дальнейшем "Единый дистрибьютор", в лице председателя Правления __________________, действующего на основании __________, с одной стороны, и ________________, именуемое в дальнейшем "Поставщик", в лице __________________, действующего на основании ______________, с другой стороны, в дальнейшем совместно именуемые "Стороны", а по отдельности – "Сторона",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июня 2021 года № 375 (далее – Правила), заявки Поставщика на участие в конкурсе на заключение долгосрочных договоров поставки лекарственных средств и (или) медицинских изделий, являющейся неотъемлемой частью настоящего договора, Протокола об итогах конкурса на заключение долгосрочных договоров поставки лекарственных средств и медицинских изделий от "___" _______ г. № ____ и заключили настоящий Долгосрочный договор поставки лекарственных средств и медицинских изделий (далее – договор) о нижеследующем:</w:t>
      </w:r>
    </w:p>
    <w:bookmarkEnd w:id="706"/>
    <w:bookmarkStart w:name="z794" w:id="707"/>
    <w:p>
      <w:pPr>
        <w:spacing w:after="0"/>
        <w:ind w:left="0"/>
        <w:jc w:val="left"/>
      </w:pPr>
      <w:r>
        <w:rPr>
          <w:rFonts w:ascii="Times New Roman"/>
          <w:b/>
          <w:i w:val="false"/>
          <w:color w:val="000000"/>
        </w:rPr>
        <w:t xml:space="preserve"> 1. Предмет договора</w:t>
      </w:r>
    </w:p>
    <w:bookmarkEnd w:id="707"/>
    <w:bookmarkStart w:name="z795" w:id="708"/>
    <w:p>
      <w:pPr>
        <w:spacing w:after="0"/>
        <w:ind w:left="0"/>
        <w:jc w:val="both"/>
      </w:pPr>
      <w:r>
        <w:rPr>
          <w:rFonts w:ascii="Times New Roman"/>
          <w:b w:val="false"/>
          <w:i w:val="false"/>
          <w:color w:val="000000"/>
          <w:sz w:val="28"/>
        </w:rPr>
        <w:t>
      1. Поставщик обязуется:</w:t>
      </w:r>
    </w:p>
    <w:bookmarkEnd w:id="708"/>
    <w:bookmarkStart w:name="z796" w:id="709"/>
    <w:p>
      <w:pPr>
        <w:spacing w:after="0"/>
        <w:ind w:left="0"/>
        <w:jc w:val="both"/>
      </w:pPr>
      <w:r>
        <w:rPr>
          <w:rFonts w:ascii="Times New Roman"/>
          <w:b w:val="false"/>
          <w:i w:val="false"/>
          <w:color w:val="000000"/>
          <w:sz w:val="28"/>
        </w:rPr>
        <w:t>
      1) создать путем _____________ (указать намерение на создание производства или модернизация производства) лекарственных средств и (или) медицинских изделий, перечисленных в приложении 1 к настоящему договору (далее – Товар), по адресу: ___________________ (далее – Инвестиционный проект), согласно графику и этапам реализации Инвестиционного проекта, указанным в приложении 2 к настоящему договору, и в срок не позднее 2 (двух) лет с даты заключения настоящего Договора, представить Единому дистрибьютору уведомление с подробным отчетом о модернизации в течение 10 (десяти) рабочих дней с момента завершения работ по модернизации;</w:t>
      </w:r>
    </w:p>
    <w:bookmarkEnd w:id="709"/>
    <w:bookmarkStart w:name="z797" w:id="710"/>
    <w:p>
      <w:pPr>
        <w:spacing w:after="0"/>
        <w:ind w:left="0"/>
        <w:jc w:val="both"/>
      </w:pPr>
      <w:r>
        <w:rPr>
          <w:rFonts w:ascii="Times New Roman"/>
          <w:b w:val="false"/>
          <w:i w:val="false"/>
          <w:color w:val="000000"/>
          <w:sz w:val="28"/>
        </w:rPr>
        <w:t>
      2) осуществить в установленном законодательством Республики Казахстан порядке государственную регистрацию производимой Поставщиком Товара (за исключением Товара, не подлежащего регистрации в соответствии с законодательством Республики Казахстан) и до начала поставок представить Единому дистрибьютору нотариально заверенные копии следующих документов:</w:t>
      </w:r>
    </w:p>
    <w:bookmarkEnd w:id="710"/>
    <w:bookmarkStart w:name="z798" w:id="711"/>
    <w:p>
      <w:pPr>
        <w:spacing w:after="0"/>
        <w:ind w:left="0"/>
        <w:jc w:val="both"/>
      </w:pPr>
      <w:r>
        <w:rPr>
          <w:rFonts w:ascii="Times New Roman"/>
          <w:b w:val="false"/>
          <w:i w:val="false"/>
          <w:color w:val="000000"/>
          <w:sz w:val="28"/>
        </w:rPr>
        <w:t>
      - лицензии на фармацевтическую деятельность;</w:t>
      </w:r>
    </w:p>
    <w:bookmarkEnd w:id="711"/>
    <w:bookmarkStart w:name="z799" w:id="712"/>
    <w:p>
      <w:pPr>
        <w:spacing w:after="0"/>
        <w:ind w:left="0"/>
        <w:jc w:val="both"/>
      </w:pPr>
      <w:r>
        <w:rPr>
          <w:rFonts w:ascii="Times New Roman"/>
          <w:b w:val="false"/>
          <w:i w:val="false"/>
          <w:color w:val="000000"/>
          <w:sz w:val="28"/>
        </w:rPr>
        <w:t>
      - регистрационного удостоверения на производимый в результате реализации Инвестиционного проекта Товар;</w:t>
      </w:r>
    </w:p>
    <w:bookmarkEnd w:id="712"/>
    <w:bookmarkStart w:name="z800" w:id="713"/>
    <w:p>
      <w:pPr>
        <w:spacing w:after="0"/>
        <w:ind w:left="0"/>
        <w:jc w:val="both"/>
      </w:pPr>
      <w:r>
        <w:rPr>
          <w:rFonts w:ascii="Times New Roman"/>
          <w:b w:val="false"/>
          <w:i w:val="false"/>
          <w:color w:val="000000"/>
          <w:sz w:val="28"/>
        </w:rPr>
        <w:t>
      - сертификата о происхождении товара для внутреннего обращения "СТ-KZ" на производимый в результате реализации Инвестиционного проекта Товар;</w:t>
      </w:r>
    </w:p>
    <w:bookmarkEnd w:id="713"/>
    <w:bookmarkStart w:name="z801" w:id="714"/>
    <w:p>
      <w:pPr>
        <w:spacing w:after="0"/>
        <w:ind w:left="0"/>
        <w:jc w:val="both"/>
      </w:pPr>
      <w:r>
        <w:rPr>
          <w:rFonts w:ascii="Times New Roman"/>
          <w:b w:val="false"/>
          <w:i w:val="false"/>
          <w:color w:val="000000"/>
          <w:sz w:val="28"/>
        </w:rPr>
        <w:t>
      - документа, подтверждающего внедрение стандартов надлежащей производственной практики (GМP) для производства Товара согласно законодательству Республики Казахстан;</w:t>
      </w:r>
    </w:p>
    <w:bookmarkEnd w:id="714"/>
    <w:bookmarkStart w:name="z802" w:id="715"/>
    <w:p>
      <w:pPr>
        <w:spacing w:after="0"/>
        <w:ind w:left="0"/>
        <w:jc w:val="both"/>
      </w:pPr>
      <w:r>
        <w:rPr>
          <w:rFonts w:ascii="Times New Roman"/>
          <w:b w:val="false"/>
          <w:i w:val="false"/>
          <w:color w:val="000000"/>
          <w:sz w:val="28"/>
        </w:rPr>
        <w:t>
      3) начать поставку Товара Единому дистрибьютору согласно графику и этапам реализации Инвестиционного проекта, указанным в приложении 2 к настоящему договору в срок не позднее 3 (трех) лет с момента представления Единому дистрибьютору уведомления с подробным отчетом о завершении работ (модернизации);</w:t>
      </w:r>
    </w:p>
    <w:bookmarkEnd w:id="715"/>
    <w:bookmarkStart w:name="z803" w:id="716"/>
    <w:p>
      <w:pPr>
        <w:spacing w:after="0"/>
        <w:ind w:left="0"/>
        <w:jc w:val="both"/>
      </w:pPr>
      <w:r>
        <w:rPr>
          <w:rFonts w:ascii="Times New Roman"/>
          <w:b w:val="false"/>
          <w:i w:val="false"/>
          <w:color w:val="000000"/>
          <w:sz w:val="28"/>
        </w:rPr>
        <w:t xml:space="preserve">
      4) поставлять Товар Единому дистрибьютору в течение 10 (десяти) лет с начала ее поставки в рамках гарантированного объема бесплатной медицинской помощи (далее – ГОБМП) и в системе обязательного социального медицинского страхования (далее – ОСМС) в порядке, установленном Правилами, настоящим договором и дополнительными соглашениями к нему. </w:t>
      </w:r>
    </w:p>
    <w:bookmarkEnd w:id="716"/>
    <w:bookmarkStart w:name="z804" w:id="717"/>
    <w:p>
      <w:pPr>
        <w:spacing w:after="0"/>
        <w:ind w:left="0"/>
        <w:jc w:val="both"/>
      </w:pPr>
      <w:r>
        <w:rPr>
          <w:rFonts w:ascii="Times New Roman"/>
          <w:b w:val="false"/>
          <w:i w:val="false"/>
          <w:color w:val="000000"/>
          <w:sz w:val="28"/>
        </w:rPr>
        <w:t>
      Началом поставки является дата поставки первой партии Товара по каждому наименованию отдельно.</w:t>
      </w:r>
    </w:p>
    <w:bookmarkEnd w:id="717"/>
    <w:bookmarkStart w:name="z805" w:id="718"/>
    <w:p>
      <w:pPr>
        <w:spacing w:after="0"/>
        <w:ind w:left="0"/>
        <w:jc w:val="both"/>
      </w:pPr>
      <w:r>
        <w:rPr>
          <w:rFonts w:ascii="Times New Roman"/>
          <w:b w:val="false"/>
          <w:i w:val="false"/>
          <w:color w:val="000000"/>
          <w:sz w:val="28"/>
        </w:rPr>
        <w:t>
      2. Единый дистрибьютор обязуется после включения уполномоченным органом в области здравоохранения, в список Единого дистрибьютора производимого Поставщиком Товар, установления предельных цен на Товар, исполнения Поставщиком обязательств, предусмотренных подпунктами 1), 2) и 3) пункта 1 настоящего договора, и представлении графика поставки на соответствующий финансовый год, покупать у Поставщика Товар в течение 10 (десяти) лет с начала ее поставки в рамках ГОБМП и ОСМС в объемах, заявленных медицинскими организациями (заказчиками) и необходимых им в рамках ГОБМП и ОСМС, путем заключения с Поставщиком ежегодных дополнительных соглашений к настоящему договору со сроками их действия на один финансовый год, оплачивать Поставщику Товар по ценам и в сроки, определенным в дополнительных соглашениях к настоящему договору, путем перечисления денег на банковский счет Поставщика.</w:t>
      </w:r>
    </w:p>
    <w:bookmarkEnd w:id="718"/>
    <w:bookmarkStart w:name="z806" w:id="719"/>
    <w:p>
      <w:pPr>
        <w:spacing w:after="0"/>
        <w:ind w:left="0"/>
        <w:jc w:val="left"/>
      </w:pPr>
      <w:r>
        <w:rPr>
          <w:rFonts w:ascii="Times New Roman"/>
          <w:b/>
          <w:i w:val="false"/>
          <w:color w:val="000000"/>
        </w:rPr>
        <w:t xml:space="preserve"> 2. Обязательства Сторон по поставке Товара</w:t>
      </w:r>
    </w:p>
    <w:bookmarkEnd w:id="719"/>
    <w:bookmarkStart w:name="z807" w:id="720"/>
    <w:p>
      <w:pPr>
        <w:spacing w:after="0"/>
        <w:ind w:left="0"/>
        <w:jc w:val="both"/>
      </w:pPr>
      <w:r>
        <w:rPr>
          <w:rFonts w:ascii="Times New Roman"/>
          <w:b w:val="false"/>
          <w:i w:val="false"/>
          <w:color w:val="000000"/>
          <w:sz w:val="28"/>
        </w:rPr>
        <w:t>
      3. После наступления периода поставки, Единый дистрибьютор не позднее 30 (тридцать) календарных дней с даты получения предварительных заявок от Заказчиков и формирования ежегодной потребности на следующий финансовый год, представляет Поставщику предварительную заявку, которая должна содержать сведения о международном непатентованном наименовании Товара, ее количестве/объеме, графике, месте(ах) поставки и технических характеристиках.</w:t>
      </w:r>
    </w:p>
    <w:bookmarkEnd w:id="720"/>
    <w:bookmarkStart w:name="z808" w:id="721"/>
    <w:p>
      <w:pPr>
        <w:spacing w:after="0"/>
        <w:ind w:left="0"/>
        <w:jc w:val="both"/>
      </w:pPr>
      <w:r>
        <w:rPr>
          <w:rFonts w:ascii="Times New Roman"/>
          <w:b w:val="false"/>
          <w:i w:val="false"/>
          <w:color w:val="000000"/>
          <w:sz w:val="28"/>
        </w:rPr>
        <w:t xml:space="preserve">
      4. Окончательная заявка Единым дистрибьютором представляется Поставщику в срок не позднее 30 (тридцать) календарных дней после формирования окончательных заявок и ежегодной потребности Заказчиков. </w:t>
      </w:r>
    </w:p>
    <w:bookmarkEnd w:id="721"/>
    <w:bookmarkStart w:name="z809" w:id="722"/>
    <w:p>
      <w:pPr>
        <w:spacing w:after="0"/>
        <w:ind w:left="0"/>
        <w:jc w:val="both"/>
      </w:pPr>
      <w:r>
        <w:rPr>
          <w:rFonts w:ascii="Times New Roman"/>
          <w:b w:val="false"/>
          <w:i w:val="false"/>
          <w:color w:val="000000"/>
          <w:sz w:val="28"/>
        </w:rPr>
        <w:t>
      5. Внесение изменения в дополнительное соглашение к настоящему договору на отдельный финансовый год при условии неизменности качества и других условий, явившихся основой для выбора Поставщика, допускается:</w:t>
      </w:r>
    </w:p>
    <w:bookmarkEnd w:id="722"/>
    <w:bookmarkStart w:name="z810" w:id="723"/>
    <w:p>
      <w:pPr>
        <w:spacing w:after="0"/>
        <w:ind w:left="0"/>
        <w:jc w:val="both"/>
      </w:pPr>
      <w:r>
        <w:rPr>
          <w:rFonts w:ascii="Times New Roman"/>
          <w:b w:val="false"/>
          <w:i w:val="false"/>
          <w:color w:val="000000"/>
          <w:sz w:val="28"/>
        </w:rPr>
        <w:t>
      1) по взаимному согласию Сторон в части уменьшения цены на Товар и соответственно цены дополнительного соглашения к настоящему договору на отдельный финансовый год; и (или)</w:t>
      </w:r>
    </w:p>
    <w:bookmarkEnd w:id="723"/>
    <w:bookmarkStart w:name="z811" w:id="724"/>
    <w:p>
      <w:pPr>
        <w:spacing w:after="0"/>
        <w:ind w:left="0"/>
        <w:jc w:val="both"/>
      </w:pPr>
      <w:r>
        <w:rPr>
          <w:rFonts w:ascii="Times New Roman"/>
          <w:b w:val="false"/>
          <w:i w:val="false"/>
          <w:color w:val="000000"/>
          <w:sz w:val="28"/>
        </w:rPr>
        <w:t>
      2) в части изменения объема Товара.</w:t>
      </w:r>
    </w:p>
    <w:bookmarkEnd w:id="724"/>
    <w:bookmarkStart w:name="z812" w:id="725"/>
    <w:p>
      <w:pPr>
        <w:spacing w:after="0"/>
        <w:ind w:left="0"/>
        <w:jc w:val="both"/>
      </w:pPr>
      <w:r>
        <w:rPr>
          <w:rFonts w:ascii="Times New Roman"/>
          <w:b w:val="false"/>
          <w:i w:val="false"/>
          <w:color w:val="000000"/>
          <w:sz w:val="28"/>
        </w:rPr>
        <w:t>
      6. Поставщик обязуется подписывать дополнительные соглашения к настоящему договору на отдельный финансовый год не позднее 10 (десять) рабочих дней с даты предоставления Поставщику Единым дистрибьютором. Такие дополнительные соглашения должны содержать существенные условия поставки, предусмотренные Гражданским кодексом Республики Казахстан, Правилами и настоящим договором.</w:t>
      </w:r>
    </w:p>
    <w:bookmarkEnd w:id="725"/>
    <w:bookmarkStart w:name="z813" w:id="726"/>
    <w:p>
      <w:pPr>
        <w:spacing w:after="0"/>
        <w:ind w:left="0"/>
        <w:jc w:val="left"/>
      </w:pPr>
      <w:r>
        <w:rPr>
          <w:rFonts w:ascii="Times New Roman"/>
          <w:b/>
          <w:i w:val="false"/>
          <w:color w:val="000000"/>
        </w:rPr>
        <w:t xml:space="preserve"> 3. Отчетность Поставщика</w:t>
      </w:r>
    </w:p>
    <w:bookmarkEnd w:id="726"/>
    <w:bookmarkStart w:name="z814" w:id="727"/>
    <w:p>
      <w:pPr>
        <w:spacing w:after="0"/>
        <w:ind w:left="0"/>
        <w:jc w:val="both"/>
      </w:pPr>
      <w:r>
        <w:rPr>
          <w:rFonts w:ascii="Times New Roman"/>
          <w:b w:val="false"/>
          <w:i w:val="false"/>
          <w:color w:val="000000"/>
          <w:sz w:val="28"/>
        </w:rPr>
        <w:t>
      7. Не позднее десятого числа, следующего за отчетным периодом Поставщик обязан представлять Единому дистрибьютору полугодовой отчет о ходе реализации Инвестиционного проекта и о процессе регистрации Товара после завершения работ. Предоставление Поставщиком дополнительных отчетов/информации по запросу Единого дистрибьютора по запрашиваемой им форме осуществляется в согласованные Сторонами сроки.</w:t>
      </w:r>
    </w:p>
    <w:bookmarkEnd w:id="727"/>
    <w:bookmarkStart w:name="z815" w:id="728"/>
    <w:p>
      <w:pPr>
        <w:spacing w:after="0"/>
        <w:ind w:left="0"/>
        <w:jc w:val="both"/>
      </w:pPr>
      <w:r>
        <w:rPr>
          <w:rFonts w:ascii="Times New Roman"/>
          <w:b w:val="false"/>
          <w:i w:val="false"/>
          <w:color w:val="000000"/>
          <w:sz w:val="28"/>
        </w:rPr>
        <w:t xml:space="preserve">
      8. Единый дистрибьютор вправе на любом этапе осуществить проверку хода реализации Инвестиционного проекта, для чего Единым дистрибьютором создается комиссия. </w:t>
      </w:r>
    </w:p>
    <w:bookmarkEnd w:id="728"/>
    <w:bookmarkStart w:name="z816" w:id="729"/>
    <w:p>
      <w:pPr>
        <w:spacing w:after="0"/>
        <w:ind w:left="0"/>
        <w:jc w:val="both"/>
      </w:pPr>
      <w:r>
        <w:rPr>
          <w:rFonts w:ascii="Times New Roman"/>
          <w:b w:val="false"/>
          <w:i w:val="false"/>
          <w:color w:val="000000"/>
          <w:sz w:val="28"/>
        </w:rPr>
        <w:t>
      9. О предстоящей проверке Единый дистрибьютор письменно уведомляет Поставщика не менее чем за 10 (десять) рабочих дней до ее начала.</w:t>
      </w:r>
    </w:p>
    <w:bookmarkEnd w:id="729"/>
    <w:bookmarkStart w:name="z817" w:id="730"/>
    <w:p>
      <w:pPr>
        <w:spacing w:after="0"/>
        <w:ind w:left="0"/>
        <w:jc w:val="both"/>
      </w:pPr>
      <w:r>
        <w:rPr>
          <w:rFonts w:ascii="Times New Roman"/>
          <w:b w:val="false"/>
          <w:i w:val="false"/>
          <w:color w:val="000000"/>
          <w:sz w:val="28"/>
        </w:rPr>
        <w:t>
      10. Поставщик после получения уведомления Единого дистрибьютора обязуется обеспечить беспрепятственный доступ представителям Единого дистрибьютора и членам комиссии для осуществления контроля и проверки хода реализации Инвестиционного проекта.</w:t>
      </w:r>
    </w:p>
    <w:bookmarkEnd w:id="730"/>
    <w:bookmarkStart w:name="z818" w:id="731"/>
    <w:p>
      <w:pPr>
        <w:spacing w:after="0"/>
        <w:ind w:left="0"/>
        <w:jc w:val="both"/>
      </w:pPr>
      <w:r>
        <w:rPr>
          <w:rFonts w:ascii="Times New Roman"/>
          <w:b w:val="false"/>
          <w:i w:val="false"/>
          <w:color w:val="000000"/>
          <w:sz w:val="28"/>
        </w:rPr>
        <w:t>
      11. По результатам осуществления контроля и проверки хода реализации Инвестиционного проекта комиссией составляется акт проверки, который подписывается представителем Поставщика. В случае отказа Поставщика от подписания акта, в акте делается соответствующая запись об отказе.</w:t>
      </w:r>
    </w:p>
    <w:bookmarkEnd w:id="731"/>
    <w:bookmarkStart w:name="z819" w:id="732"/>
    <w:p>
      <w:pPr>
        <w:spacing w:after="0"/>
        <w:ind w:left="0"/>
        <w:jc w:val="left"/>
      </w:pPr>
      <w:r>
        <w:rPr>
          <w:rFonts w:ascii="Times New Roman"/>
          <w:b/>
          <w:i w:val="false"/>
          <w:color w:val="000000"/>
        </w:rPr>
        <w:t xml:space="preserve"> 4. Ценообразование</w:t>
      </w:r>
    </w:p>
    <w:bookmarkEnd w:id="732"/>
    <w:bookmarkStart w:name="z820" w:id="733"/>
    <w:p>
      <w:pPr>
        <w:spacing w:after="0"/>
        <w:ind w:left="0"/>
        <w:jc w:val="both"/>
      </w:pPr>
      <w:r>
        <w:rPr>
          <w:rFonts w:ascii="Times New Roman"/>
          <w:b w:val="false"/>
          <w:i w:val="false"/>
          <w:color w:val="000000"/>
          <w:sz w:val="28"/>
        </w:rPr>
        <w:t xml:space="preserve">
      12. Цена на Товар в дополнительном соглашении к настоящему Договору на поставку Товара на соответствующий финансовый год не должна превышать в соответствии с пунктом 4 Правил предельной цены, ежегодно утверждаемой уполномоченным органом в области здравоохранения, на Товар с учетом наценки Единого дистрибьютора, а также условной ценовой скидки согласно </w:t>
      </w:r>
      <w:r>
        <w:rPr>
          <w:rFonts w:ascii="Times New Roman"/>
          <w:b w:val="false"/>
          <w:i w:val="false"/>
          <w:color w:val="000000"/>
          <w:sz w:val="28"/>
        </w:rPr>
        <w:t>приложению № 1</w:t>
      </w:r>
      <w:r>
        <w:rPr>
          <w:rFonts w:ascii="Times New Roman"/>
          <w:b w:val="false"/>
          <w:i w:val="false"/>
          <w:color w:val="000000"/>
          <w:sz w:val="28"/>
        </w:rPr>
        <w:t xml:space="preserve"> к настоящему договору (в случае наличия). </w:t>
      </w:r>
    </w:p>
    <w:bookmarkEnd w:id="733"/>
    <w:bookmarkStart w:name="z821" w:id="734"/>
    <w:p>
      <w:pPr>
        <w:spacing w:after="0"/>
        <w:ind w:left="0"/>
        <w:jc w:val="both"/>
      </w:pPr>
      <w:r>
        <w:rPr>
          <w:rFonts w:ascii="Times New Roman"/>
          <w:b w:val="false"/>
          <w:i w:val="false"/>
          <w:color w:val="000000"/>
          <w:sz w:val="28"/>
        </w:rPr>
        <w:t>
      13. Условная ценовая скидка применяется к ценам Товара на год закупа по следующей формуле:</w:t>
      </w:r>
    </w:p>
    <w:bookmarkEnd w:id="734"/>
    <w:bookmarkStart w:name="z822" w:id="735"/>
    <w:p>
      <w:pPr>
        <w:spacing w:after="0"/>
        <w:ind w:left="0"/>
        <w:jc w:val="both"/>
      </w:pPr>
      <w:r>
        <w:rPr>
          <w:rFonts w:ascii="Times New Roman"/>
          <w:b w:val="false"/>
          <w:i w:val="false"/>
          <w:color w:val="000000"/>
          <w:sz w:val="28"/>
        </w:rPr>
        <w:t>
      (Р - N) - S = D</w:t>
      </w:r>
    </w:p>
    <w:bookmarkEnd w:id="735"/>
    <w:bookmarkStart w:name="z823" w:id="736"/>
    <w:p>
      <w:pPr>
        <w:spacing w:after="0"/>
        <w:ind w:left="0"/>
        <w:jc w:val="both"/>
      </w:pPr>
      <w:r>
        <w:rPr>
          <w:rFonts w:ascii="Times New Roman"/>
          <w:b w:val="false"/>
          <w:i w:val="false"/>
          <w:color w:val="000000"/>
          <w:sz w:val="28"/>
        </w:rPr>
        <w:t>
      Р - предельная цена, установленная уполномоченным органом в области здравоохранения;</w:t>
      </w:r>
    </w:p>
    <w:bookmarkEnd w:id="736"/>
    <w:bookmarkStart w:name="z824" w:id="737"/>
    <w:p>
      <w:pPr>
        <w:spacing w:after="0"/>
        <w:ind w:left="0"/>
        <w:jc w:val="both"/>
      </w:pPr>
      <w:r>
        <w:rPr>
          <w:rFonts w:ascii="Times New Roman"/>
          <w:b w:val="false"/>
          <w:i w:val="false"/>
          <w:color w:val="000000"/>
          <w:sz w:val="28"/>
        </w:rPr>
        <w:t>
      N - наценка Единого дистрибьютора;</w:t>
      </w:r>
    </w:p>
    <w:bookmarkEnd w:id="737"/>
    <w:bookmarkStart w:name="z825" w:id="738"/>
    <w:p>
      <w:pPr>
        <w:spacing w:after="0"/>
        <w:ind w:left="0"/>
        <w:jc w:val="both"/>
      </w:pPr>
      <w:r>
        <w:rPr>
          <w:rFonts w:ascii="Times New Roman"/>
          <w:b w:val="false"/>
          <w:i w:val="false"/>
          <w:color w:val="000000"/>
          <w:sz w:val="28"/>
        </w:rPr>
        <w:t>
      S - условная скидка Поставщика;</w:t>
      </w:r>
    </w:p>
    <w:bookmarkEnd w:id="738"/>
    <w:bookmarkStart w:name="z826" w:id="739"/>
    <w:p>
      <w:pPr>
        <w:spacing w:after="0"/>
        <w:ind w:left="0"/>
        <w:jc w:val="both"/>
      </w:pPr>
      <w:r>
        <w:rPr>
          <w:rFonts w:ascii="Times New Roman"/>
          <w:b w:val="false"/>
          <w:i w:val="false"/>
          <w:color w:val="000000"/>
          <w:sz w:val="28"/>
        </w:rPr>
        <w:t xml:space="preserve">
      D – цена Товара, которая может быть изменена по согласию Сторон в сторону уменьшения. </w:t>
      </w:r>
    </w:p>
    <w:bookmarkEnd w:id="739"/>
    <w:bookmarkStart w:name="z827" w:id="740"/>
    <w:p>
      <w:pPr>
        <w:spacing w:after="0"/>
        <w:ind w:left="0"/>
        <w:jc w:val="both"/>
      </w:pPr>
      <w:r>
        <w:rPr>
          <w:rFonts w:ascii="Times New Roman"/>
          <w:b w:val="false"/>
          <w:i w:val="false"/>
          <w:color w:val="000000"/>
          <w:sz w:val="28"/>
        </w:rPr>
        <w:t xml:space="preserve">
      14. При ежегодном заключении дополнительного соглашения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Договору Стороны вправе внести поправки в цену на Товар в сторону уменьшения путем проведения переговоров, оформленных протоколом, с учетом предельной цены, устанавливаемой уполномоченным органом в области здравоохранения и наценки Единого дистрибьютора.</w:t>
      </w:r>
    </w:p>
    <w:bookmarkEnd w:id="740"/>
    <w:bookmarkStart w:name="z828" w:id="741"/>
    <w:p>
      <w:pPr>
        <w:spacing w:after="0"/>
        <w:ind w:left="0"/>
        <w:jc w:val="both"/>
      </w:pPr>
      <w:r>
        <w:rPr>
          <w:rFonts w:ascii="Times New Roman"/>
          <w:b w:val="false"/>
          <w:i w:val="false"/>
          <w:color w:val="000000"/>
          <w:sz w:val="28"/>
        </w:rPr>
        <w:t>
      15. Поставщик вправе отказаться от поставки Товара с предоставлением обоснования Единому дистрибьютору после начала периода поставки до подписания дополнительного соглашения к настоящему договору, но не более 2 (два) лет подряд. В случае отказа Поставщика от поставки на соответствующий финансовый год после уведомления о начале периода поставки, указанный год поставки включается в период поставки.</w:t>
      </w:r>
    </w:p>
    <w:bookmarkEnd w:id="741"/>
    <w:bookmarkStart w:name="z829" w:id="742"/>
    <w:p>
      <w:pPr>
        <w:spacing w:after="0"/>
        <w:ind w:left="0"/>
        <w:jc w:val="both"/>
      </w:pPr>
      <w:r>
        <w:rPr>
          <w:rFonts w:ascii="Times New Roman"/>
          <w:b w:val="false"/>
          <w:i w:val="false"/>
          <w:color w:val="000000"/>
          <w:sz w:val="28"/>
        </w:rPr>
        <w:t>
      16. Цена Товара включает все налоги и сборы и другие обязательные платежи, предусмотренные законодательством Республики Казахстан, затраты на упаковку, маркировку Товара, а также расходы Поставщика, связанные с поставкой Товара на склады Единого дистрибьютора.</w:t>
      </w:r>
    </w:p>
    <w:bookmarkEnd w:id="742"/>
    <w:bookmarkStart w:name="z830" w:id="743"/>
    <w:p>
      <w:pPr>
        <w:spacing w:after="0"/>
        <w:ind w:left="0"/>
        <w:jc w:val="both"/>
      </w:pPr>
      <w:r>
        <w:rPr>
          <w:rFonts w:ascii="Times New Roman"/>
          <w:b w:val="false"/>
          <w:i w:val="false"/>
          <w:color w:val="000000"/>
          <w:sz w:val="28"/>
        </w:rPr>
        <w:t>
      17. Цены на Товар считаются согласованными Сторонами, если о поставке ее на соответствующий финансовый год заключено дополнительное соглашение к настоящему Договору.</w:t>
      </w:r>
    </w:p>
    <w:bookmarkEnd w:id="743"/>
    <w:bookmarkStart w:name="z831" w:id="744"/>
    <w:p>
      <w:pPr>
        <w:spacing w:after="0"/>
        <w:ind w:left="0"/>
        <w:jc w:val="left"/>
      </w:pPr>
      <w:r>
        <w:rPr>
          <w:rFonts w:ascii="Times New Roman"/>
          <w:b/>
          <w:i w:val="false"/>
          <w:color w:val="000000"/>
        </w:rPr>
        <w:t xml:space="preserve"> 5. Срок действия договора</w:t>
      </w:r>
    </w:p>
    <w:bookmarkEnd w:id="744"/>
    <w:bookmarkStart w:name="z832" w:id="745"/>
    <w:p>
      <w:pPr>
        <w:spacing w:after="0"/>
        <w:ind w:left="0"/>
        <w:jc w:val="both"/>
      </w:pPr>
      <w:r>
        <w:rPr>
          <w:rFonts w:ascii="Times New Roman"/>
          <w:b w:val="false"/>
          <w:i w:val="false"/>
          <w:color w:val="000000"/>
          <w:sz w:val="28"/>
        </w:rPr>
        <w:t>
      18. Настоящий Договор вступает в силу с даты подписания Сторонами и действует в течение 10 (десяти) лет с даты начала поставки первой партии Товара по каждому наименованию.</w:t>
      </w:r>
    </w:p>
    <w:bookmarkEnd w:id="745"/>
    <w:bookmarkStart w:name="z833" w:id="746"/>
    <w:p>
      <w:pPr>
        <w:spacing w:after="0"/>
        <w:ind w:left="0"/>
        <w:jc w:val="left"/>
      </w:pPr>
      <w:r>
        <w:rPr>
          <w:rFonts w:ascii="Times New Roman"/>
          <w:b/>
          <w:i w:val="false"/>
          <w:color w:val="000000"/>
        </w:rPr>
        <w:t xml:space="preserve"> 6. Расторжение договора</w:t>
      </w:r>
    </w:p>
    <w:bookmarkEnd w:id="746"/>
    <w:bookmarkStart w:name="z834" w:id="747"/>
    <w:p>
      <w:pPr>
        <w:spacing w:after="0"/>
        <w:ind w:left="0"/>
        <w:jc w:val="both"/>
      </w:pPr>
      <w:r>
        <w:rPr>
          <w:rFonts w:ascii="Times New Roman"/>
          <w:b w:val="false"/>
          <w:i w:val="false"/>
          <w:color w:val="000000"/>
          <w:sz w:val="28"/>
        </w:rPr>
        <w:t>
      19. Основаниями для расторжения настоящего Договора являются:</w:t>
      </w:r>
    </w:p>
    <w:bookmarkEnd w:id="747"/>
    <w:bookmarkStart w:name="z835" w:id="748"/>
    <w:p>
      <w:pPr>
        <w:spacing w:after="0"/>
        <w:ind w:left="0"/>
        <w:jc w:val="both"/>
      </w:pPr>
      <w:r>
        <w:rPr>
          <w:rFonts w:ascii="Times New Roman"/>
          <w:b w:val="false"/>
          <w:i w:val="false"/>
          <w:color w:val="000000"/>
          <w:sz w:val="28"/>
        </w:rPr>
        <w:t>
      1) превышение Поставщиком срока реализации Инвестиционного проекта, указанного в приложении № 2 к настоящему Договору;</w:t>
      </w:r>
    </w:p>
    <w:bookmarkEnd w:id="748"/>
    <w:bookmarkStart w:name="z836" w:id="749"/>
    <w:p>
      <w:pPr>
        <w:spacing w:after="0"/>
        <w:ind w:left="0"/>
        <w:jc w:val="both"/>
      </w:pPr>
      <w:r>
        <w:rPr>
          <w:rFonts w:ascii="Times New Roman"/>
          <w:b w:val="false"/>
          <w:i w:val="false"/>
          <w:color w:val="000000"/>
          <w:sz w:val="28"/>
        </w:rPr>
        <w:t>
      2) нарушение даты начала поставки, предусмотренной в настоящем Договоре. При этом, допускается частичное расторжение по наименованиям лекарственных средств, медицинских изделий по которым нарушен срок начала поставки;</w:t>
      </w:r>
    </w:p>
    <w:bookmarkEnd w:id="749"/>
    <w:bookmarkStart w:name="z837" w:id="750"/>
    <w:p>
      <w:pPr>
        <w:spacing w:after="0"/>
        <w:ind w:left="0"/>
        <w:jc w:val="both"/>
      </w:pPr>
      <w:r>
        <w:rPr>
          <w:rFonts w:ascii="Times New Roman"/>
          <w:b w:val="false"/>
          <w:i w:val="false"/>
          <w:color w:val="000000"/>
          <w:sz w:val="28"/>
        </w:rPr>
        <w:t>
      3) нарушение обязательств, предусмотренных в настоящем договоре;</w:t>
      </w:r>
    </w:p>
    <w:bookmarkEnd w:id="750"/>
    <w:bookmarkStart w:name="z838" w:id="751"/>
    <w:p>
      <w:pPr>
        <w:spacing w:after="0"/>
        <w:ind w:left="0"/>
        <w:jc w:val="both"/>
      </w:pPr>
      <w:r>
        <w:rPr>
          <w:rFonts w:ascii="Times New Roman"/>
          <w:b w:val="false"/>
          <w:i w:val="false"/>
          <w:color w:val="000000"/>
          <w:sz w:val="28"/>
        </w:rPr>
        <w:t>
      4) отказ Поставщиком от поставки в течение 2 (два) лет подряд с даты начала поставки. При этом допускается частичное расторжение Единым дистрибьютором по наименованиям лекарственных средств, изделий медицинского назначения по которым имеется отказ Поставщика от поставки;</w:t>
      </w:r>
    </w:p>
    <w:bookmarkEnd w:id="751"/>
    <w:bookmarkStart w:name="z839" w:id="752"/>
    <w:p>
      <w:pPr>
        <w:spacing w:after="0"/>
        <w:ind w:left="0"/>
        <w:jc w:val="both"/>
      </w:pPr>
      <w:r>
        <w:rPr>
          <w:rFonts w:ascii="Times New Roman"/>
          <w:b w:val="false"/>
          <w:i w:val="false"/>
          <w:color w:val="000000"/>
          <w:sz w:val="28"/>
        </w:rPr>
        <w:t>
      5) нарушение Поставщиком графика реализации инвестиционного проекта на срок более 12 (двенадцать) месяцев;</w:t>
      </w:r>
    </w:p>
    <w:bookmarkEnd w:id="752"/>
    <w:bookmarkStart w:name="z840" w:id="753"/>
    <w:p>
      <w:pPr>
        <w:spacing w:after="0"/>
        <w:ind w:left="0"/>
        <w:jc w:val="both"/>
      </w:pPr>
      <w:r>
        <w:rPr>
          <w:rFonts w:ascii="Times New Roman"/>
          <w:b w:val="false"/>
          <w:i w:val="false"/>
          <w:color w:val="000000"/>
          <w:sz w:val="28"/>
        </w:rPr>
        <w:t>
      6) непредставление Поставщиком Единому дистрибьютору полугодового отчета о ходе реализации инвестиционного проекта, представление которого предусмотрено настоящим договором поставки, либо его представление с опозданием на два и более месяцев, предусмотренного настоящим договором;</w:t>
      </w:r>
    </w:p>
    <w:bookmarkEnd w:id="753"/>
    <w:bookmarkStart w:name="z841" w:id="754"/>
    <w:p>
      <w:pPr>
        <w:spacing w:after="0"/>
        <w:ind w:left="0"/>
        <w:jc w:val="both"/>
      </w:pPr>
      <w:r>
        <w:rPr>
          <w:rFonts w:ascii="Times New Roman"/>
          <w:b w:val="false"/>
          <w:i w:val="false"/>
          <w:color w:val="000000"/>
          <w:sz w:val="28"/>
        </w:rPr>
        <w:t>
      7) документ уполномоченного органа о недоказанной клинической эффективности лекарственных средств, производимых Поставщиком. При этом, допускается частичное расторжение по позициям лекарственных средств, изделий медицинского назначения, подлежащих исключению из списка к настоящему договору, предусмотренного приложением № 1 к настоящему договору.</w:t>
      </w:r>
    </w:p>
    <w:bookmarkEnd w:id="754"/>
    <w:bookmarkStart w:name="z842" w:id="755"/>
    <w:p>
      <w:pPr>
        <w:spacing w:after="0"/>
        <w:ind w:left="0"/>
        <w:jc w:val="both"/>
      </w:pPr>
      <w:r>
        <w:rPr>
          <w:rFonts w:ascii="Times New Roman"/>
          <w:b w:val="false"/>
          <w:i w:val="false"/>
          <w:color w:val="000000"/>
          <w:sz w:val="28"/>
        </w:rPr>
        <w:t>
      20. Единый дистрибьютор вправе в одностороннем порядке расторгнуть настоящий договор по любому из оснований, предусмотренных пунктом 19 настоящего договора, полностью или частично, без возмещения Поставщику каких-либо расходов и убытков, направив Поставщику соответствующее письменное уведомление. В уведомлении должна быть указана причина расторжения настоящего договора, объем аннулированных договорных обязательств, а также дата вступления в силу его расторжения.</w:t>
      </w:r>
    </w:p>
    <w:bookmarkEnd w:id="755"/>
    <w:bookmarkStart w:name="z843" w:id="756"/>
    <w:p>
      <w:pPr>
        <w:spacing w:after="0"/>
        <w:ind w:left="0"/>
        <w:jc w:val="both"/>
      </w:pPr>
      <w:r>
        <w:rPr>
          <w:rFonts w:ascii="Times New Roman"/>
          <w:b w:val="false"/>
          <w:i w:val="false"/>
          <w:color w:val="000000"/>
          <w:sz w:val="28"/>
        </w:rPr>
        <w:t>
      21. Договор может быть расторгнут по соглашению Сторон в порядке, предусмотренном гражданским законодательством Республики Казахстан.</w:t>
      </w:r>
    </w:p>
    <w:bookmarkEnd w:id="756"/>
    <w:bookmarkStart w:name="z844" w:id="757"/>
    <w:p>
      <w:pPr>
        <w:spacing w:after="0"/>
        <w:ind w:left="0"/>
        <w:jc w:val="left"/>
      </w:pPr>
      <w:r>
        <w:rPr>
          <w:rFonts w:ascii="Times New Roman"/>
          <w:b/>
          <w:i w:val="false"/>
          <w:color w:val="000000"/>
        </w:rPr>
        <w:t xml:space="preserve"> 7. Основания освобождения Сторон от ответственности</w:t>
      </w:r>
    </w:p>
    <w:bookmarkEnd w:id="757"/>
    <w:bookmarkStart w:name="z845" w:id="758"/>
    <w:p>
      <w:pPr>
        <w:spacing w:after="0"/>
        <w:ind w:left="0"/>
        <w:jc w:val="both"/>
      </w:pPr>
      <w:r>
        <w:rPr>
          <w:rFonts w:ascii="Times New Roman"/>
          <w:b w:val="false"/>
          <w:i w:val="false"/>
          <w:color w:val="000000"/>
          <w:sz w:val="28"/>
        </w:rPr>
        <w:t>
      22. Стороны освобождаются от ответственности за частичное или полное неисполнение своих обязательств по настоящему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отсутствия Товара в списке Единого дистрибьютора, утверждаемом уполномоченным органом в области здравоохранения и отсутствия заявок Заказчиков на соответствующий финансовый год (в том числе, при уменьшении объема)).</w:t>
      </w:r>
    </w:p>
    <w:bookmarkEnd w:id="758"/>
    <w:bookmarkStart w:name="z846" w:id="759"/>
    <w:p>
      <w:pPr>
        <w:spacing w:after="0"/>
        <w:ind w:left="0"/>
        <w:jc w:val="both"/>
      </w:pPr>
      <w:r>
        <w:rPr>
          <w:rFonts w:ascii="Times New Roman"/>
          <w:b w:val="false"/>
          <w:i w:val="false"/>
          <w:color w:val="000000"/>
          <w:sz w:val="28"/>
        </w:rPr>
        <w:t>
      23. Обстоятельства непреодолимой силы не могут служить основанием для прекращения действия настоящего Договора, за исключением случаев, когда такие обстоятельства длятся более 3 (три) месяцев подряд.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После прекращения действия обстоятельств непреодолимой силы исполнение настоящего договора возобновляется обеими Сторонами.</w:t>
      </w:r>
    </w:p>
    <w:bookmarkEnd w:id="759"/>
    <w:bookmarkStart w:name="z847" w:id="760"/>
    <w:p>
      <w:pPr>
        <w:spacing w:after="0"/>
        <w:ind w:left="0"/>
        <w:jc w:val="both"/>
      </w:pPr>
      <w:r>
        <w:rPr>
          <w:rFonts w:ascii="Times New Roman"/>
          <w:b w:val="false"/>
          <w:i w:val="false"/>
          <w:color w:val="000000"/>
          <w:sz w:val="28"/>
        </w:rPr>
        <w:t>
      24. Любая из Сторон, при возникновении обстоятельств непреодолимой силы, обязана в течение 5 (пяти) календарных дней с даты их наступления проинформировать другую Сторону о наступлении этих обстоятельств в письменном виде. Данные обстоятельства должны быть подтверждены соответствующим уполномоченным государственным органом/ организацией.</w:t>
      </w:r>
    </w:p>
    <w:bookmarkEnd w:id="760"/>
    <w:bookmarkStart w:name="z848" w:id="761"/>
    <w:p>
      <w:pPr>
        <w:spacing w:after="0"/>
        <w:ind w:left="0"/>
        <w:jc w:val="both"/>
      </w:pPr>
      <w:r>
        <w:rPr>
          <w:rFonts w:ascii="Times New Roman"/>
          <w:b w:val="false"/>
          <w:i w:val="false"/>
          <w:color w:val="000000"/>
          <w:sz w:val="28"/>
        </w:rPr>
        <w:t>
      25. Не уведомление или несвоевременное уведомление о наступлении обстоятельства непреодолимой силы лишает Сторону права ссылаться на любое вышеуказанное обстоятельство, как основание, освобождающее ее от ответственности за неисполнение обязательств по настоящему договору.</w:t>
      </w:r>
    </w:p>
    <w:bookmarkEnd w:id="761"/>
    <w:bookmarkStart w:name="z849" w:id="762"/>
    <w:p>
      <w:pPr>
        <w:spacing w:after="0"/>
        <w:ind w:left="0"/>
        <w:jc w:val="left"/>
      </w:pPr>
      <w:r>
        <w:rPr>
          <w:rFonts w:ascii="Times New Roman"/>
          <w:b/>
          <w:i w:val="false"/>
          <w:color w:val="000000"/>
        </w:rPr>
        <w:t xml:space="preserve"> 8. Порядок разрешения споров</w:t>
      </w:r>
    </w:p>
    <w:bookmarkEnd w:id="762"/>
    <w:bookmarkStart w:name="z850" w:id="763"/>
    <w:p>
      <w:pPr>
        <w:spacing w:after="0"/>
        <w:ind w:left="0"/>
        <w:jc w:val="both"/>
      </w:pPr>
      <w:r>
        <w:rPr>
          <w:rFonts w:ascii="Times New Roman"/>
          <w:b w:val="false"/>
          <w:i w:val="false"/>
          <w:color w:val="000000"/>
          <w:sz w:val="28"/>
        </w:rPr>
        <w:t>
      26. Все споры и разногласия, возникающие между Сторонами из настоящего договора или в связи с ним, разрешаются путем переговоров (переписки), в соответствии с настоящим договором и законодательством Республики Казахстан.</w:t>
      </w:r>
    </w:p>
    <w:bookmarkEnd w:id="763"/>
    <w:bookmarkStart w:name="z851" w:id="764"/>
    <w:p>
      <w:pPr>
        <w:spacing w:after="0"/>
        <w:ind w:left="0"/>
        <w:jc w:val="both"/>
      </w:pPr>
      <w:r>
        <w:rPr>
          <w:rFonts w:ascii="Times New Roman"/>
          <w:b w:val="false"/>
          <w:i w:val="false"/>
          <w:color w:val="000000"/>
          <w:sz w:val="28"/>
        </w:rPr>
        <w:t>
      27. В случае невозможности разрешения спора (и) или разногласия между Сторонами путем переговоров, такой спор и (или) разногласие подлежит разрешению в установленном гражданским законодательством Республики Казахстан порядке по месту нахождения Единого дистрибьютора.</w:t>
      </w:r>
    </w:p>
    <w:bookmarkEnd w:id="764"/>
    <w:bookmarkStart w:name="z852" w:id="765"/>
    <w:p>
      <w:pPr>
        <w:spacing w:after="0"/>
        <w:ind w:left="0"/>
        <w:jc w:val="left"/>
      </w:pPr>
      <w:r>
        <w:rPr>
          <w:rFonts w:ascii="Times New Roman"/>
          <w:b/>
          <w:i w:val="false"/>
          <w:color w:val="000000"/>
        </w:rPr>
        <w:t xml:space="preserve"> 9. Корреспонденция</w:t>
      </w:r>
    </w:p>
    <w:bookmarkEnd w:id="765"/>
    <w:bookmarkStart w:name="z853" w:id="766"/>
    <w:p>
      <w:pPr>
        <w:spacing w:after="0"/>
        <w:ind w:left="0"/>
        <w:jc w:val="both"/>
      </w:pPr>
      <w:r>
        <w:rPr>
          <w:rFonts w:ascii="Times New Roman"/>
          <w:b w:val="false"/>
          <w:i w:val="false"/>
          <w:color w:val="000000"/>
          <w:sz w:val="28"/>
        </w:rPr>
        <w:t>
      28. Любые уведомления или сообщения, которые требуют или могут потребоваться от Сторон по настоящему договору, представляются в письменном виде и направляются заказным письмом или с помощью курьерской службы. В случае срочности, указанная корреспонденция может быть передана с помощью электронной почты или иных телекоммуникационных средств связи, предусматривающих регистрацию ее доставки, с обязательным отправлением ее заказным письмом или с помощью курьерской службы.</w:t>
      </w:r>
    </w:p>
    <w:bookmarkEnd w:id="766"/>
    <w:bookmarkStart w:name="z854" w:id="767"/>
    <w:p>
      <w:pPr>
        <w:spacing w:after="0"/>
        <w:ind w:left="0"/>
        <w:jc w:val="both"/>
      </w:pPr>
      <w:r>
        <w:rPr>
          <w:rFonts w:ascii="Times New Roman"/>
          <w:b w:val="false"/>
          <w:i w:val="false"/>
          <w:color w:val="000000"/>
          <w:sz w:val="28"/>
        </w:rPr>
        <w:t>
      29. Корреспонденция по настоящему договору должна направляться Сторонам или их представителям по реквизитам, указанным в настоящем договоре.</w:t>
      </w:r>
    </w:p>
    <w:bookmarkEnd w:id="767"/>
    <w:bookmarkStart w:name="z855" w:id="768"/>
    <w:p>
      <w:pPr>
        <w:spacing w:after="0"/>
        <w:ind w:left="0"/>
        <w:jc w:val="both"/>
      </w:pPr>
      <w:r>
        <w:rPr>
          <w:rFonts w:ascii="Times New Roman"/>
          <w:b w:val="false"/>
          <w:i w:val="false"/>
          <w:color w:val="000000"/>
          <w:sz w:val="28"/>
        </w:rPr>
        <w:t>
      30.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или иных телекоммуникационных средств связи, предусматривающих регистрацию ее доставки, считается доставленной в день (час) ее передачи Стороне, которой она адресована, при наличии подтверждения получения корреспонденции ответным сообщением о получении в системе электронной почты или иных телекоммуникационных средств связи, при соблюдении требований, установленных Договором.</w:t>
      </w:r>
    </w:p>
    <w:bookmarkEnd w:id="768"/>
    <w:bookmarkStart w:name="z856" w:id="769"/>
    <w:p>
      <w:pPr>
        <w:spacing w:after="0"/>
        <w:ind w:left="0"/>
        <w:jc w:val="left"/>
      </w:pPr>
      <w:r>
        <w:rPr>
          <w:rFonts w:ascii="Times New Roman"/>
          <w:b/>
          <w:i w:val="false"/>
          <w:color w:val="000000"/>
        </w:rPr>
        <w:t xml:space="preserve"> 10. Прочие условия</w:t>
      </w:r>
    </w:p>
    <w:bookmarkEnd w:id="769"/>
    <w:bookmarkStart w:name="z857" w:id="770"/>
    <w:p>
      <w:pPr>
        <w:spacing w:after="0"/>
        <w:ind w:left="0"/>
        <w:jc w:val="both"/>
      </w:pPr>
      <w:r>
        <w:rPr>
          <w:rFonts w:ascii="Times New Roman"/>
          <w:b w:val="false"/>
          <w:i w:val="false"/>
          <w:color w:val="000000"/>
          <w:sz w:val="28"/>
        </w:rPr>
        <w:t>
      31. Все изменения и дополнения к настоящему договору будут иметь силу, если они совершены в письменной форме в виде дополнительного соглашения, являющегося неотъемлемой частью договора, подписаны уполномоченными на это представителями Сторон и заверены печатями Сторон.</w:t>
      </w:r>
    </w:p>
    <w:bookmarkEnd w:id="770"/>
    <w:bookmarkStart w:name="z858" w:id="771"/>
    <w:p>
      <w:pPr>
        <w:spacing w:after="0"/>
        <w:ind w:left="0"/>
        <w:jc w:val="both"/>
      </w:pPr>
      <w:r>
        <w:rPr>
          <w:rFonts w:ascii="Times New Roman"/>
          <w:b w:val="false"/>
          <w:i w:val="false"/>
          <w:color w:val="000000"/>
          <w:sz w:val="28"/>
        </w:rPr>
        <w:t>
      32. Сторона не вправе, без предварительного письменного согласия на то другой Стороны, передавать свои обязанности по настоящему договору третьим лицам.</w:t>
      </w:r>
    </w:p>
    <w:bookmarkEnd w:id="771"/>
    <w:bookmarkStart w:name="z859" w:id="772"/>
    <w:p>
      <w:pPr>
        <w:spacing w:after="0"/>
        <w:ind w:left="0"/>
        <w:jc w:val="both"/>
      </w:pPr>
      <w:r>
        <w:rPr>
          <w:rFonts w:ascii="Times New Roman"/>
          <w:b w:val="false"/>
          <w:i w:val="false"/>
          <w:color w:val="000000"/>
          <w:sz w:val="28"/>
        </w:rPr>
        <w:t>
      33. В случае изменения наименования, юридического адреса и других реквизитов какой-либо Стороны, она обязана в течение 5 (пяти) рабочих дней с момента возникновения таких изменений письменно уведомить об этом другую Сторону.</w:t>
      </w:r>
    </w:p>
    <w:bookmarkEnd w:id="772"/>
    <w:bookmarkStart w:name="z860" w:id="773"/>
    <w:p>
      <w:pPr>
        <w:spacing w:after="0"/>
        <w:ind w:left="0"/>
        <w:jc w:val="both"/>
      </w:pPr>
      <w:r>
        <w:rPr>
          <w:rFonts w:ascii="Times New Roman"/>
          <w:b w:val="false"/>
          <w:i w:val="false"/>
          <w:color w:val="000000"/>
          <w:sz w:val="28"/>
        </w:rPr>
        <w:t>
      34. Взаимоотношения Сторон, не урегулированные настоящим договором, регулируются законодательством Республики Казахстан.</w:t>
      </w:r>
    </w:p>
    <w:bookmarkEnd w:id="773"/>
    <w:bookmarkStart w:name="z861" w:id="774"/>
    <w:p>
      <w:pPr>
        <w:spacing w:after="0"/>
        <w:ind w:left="0"/>
        <w:jc w:val="both"/>
      </w:pPr>
      <w:r>
        <w:rPr>
          <w:rFonts w:ascii="Times New Roman"/>
          <w:b w:val="false"/>
          <w:i w:val="false"/>
          <w:color w:val="000000"/>
          <w:sz w:val="28"/>
        </w:rPr>
        <w:t>
      35. Настоящий договор составлен в 2 (два) идентичных экземплярах на казахском и русском языках, по одному экземпляру для Единого дистрибьютора и Поставщика. В случае возникновения разногласий между текстами настоящего договора на казахском и русском языках, предпочтение отдается тексту настоящего договора на русском языке.</w:t>
      </w:r>
    </w:p>
    <w:bookmarkEnd w:id="774"/>
    <w:bookmarkStart w:name="z862" w:id="775"/>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Приложение № 1</w:t>
      </w:r>
      <w:r>
        <w:rPr>
          <w:rFonts w:ascii="Times New Roman"/>
          <w:b w:val="false"/>
          <w:i w:val="false"/>
          <w:color w:val="000000"/>
          <w:sz w:val="28"/>
        </w:rPr>
        <w:t xml:space="preserve"> к настоящему договору, содержащее Список Товара с международными непатентованными наименованиями, технические характеристики, период поставки и условную ценовую скидку на каждый Продукт (в случае наличия), и приложения 2 к настоящему договору, содержащее этапы и график реализации Инвестиционного проекта, являются неотъемлемой частью настоящего договора.</w:t>
      </w:r>
    </w:p>
    <w:bookmarkEnd w:id="775"/>
    <w:bookmarkStart w:name="z863" w:id="776"/>
    <w:p>
      <w:pPr>
        <w:spacing w:after="0"/>
        <w:ind w:left="0"/>
        <w:jc w:val="both"/>
      </w:pPr>
      <w:r>
        <w:rPr>
          <w:rFonts w:ascii="Times New Roman"/>
          <w:b w:val="false"/>
          <w:i w:val="false"/>
          <w:color w:val="000000"/>
          <w:sz w:val="28"/>
        </w:rPr>
        <w:t>
      37. Изменение Сторонами международных непатентованных наименований Товара определенных в настоящем договоре не допускается.</w:t>
      </w:r>
    </w:p>
    <w:bookmarkEnd w:id="776"/>
    <w:bookmarkStart w:name="z864" w:id="777"/>
    <w:p>
      <w:pPr>
        <w:spacing w:after="0"/>
        <w:ind w:left="0"/>
        <w:jc w:val="both"/>
      </w:pPr>
      <w:r>
        <w:rPr>
          <w:rFonts w:ascii="Times New Roman"/>
          <w:b w:val="false"/>
          <w:i w:val="false"/>
          <w:color w:val="000000"/>
          <w:sz w:val="28"/>
        </w:rPr>
        <w:t>
      38. Допускается внесение Единым дистрибьютором изменений в долгосрочный договор поставки лекарственных средств и медицинских изделий в части технической характеристики Товара в соответствии с регистрационным удостоверением.</w:t>
      </w:r>
    </w:p>
    <w:bookmarkEnd w:id="777"/>
    <w:bookmarkStart w:name="z865" w:id="778"/>
    <w:p>
      <w:pPr>
        <w:spacing w:after="0"/>
        <w:ind w:left="0"/>
        <w:jc w:val="both"/>
      </w:pPr>
      <w:r>
        <w:rPr>
          <w:rFonts w:ascii="Times New Roman"/>
          <w:b w:val="false"/>
          <w:i w:val="false"/>
          <w:color w:val="000000"/>
          <w:sz w:val="28"/>
        </w:rPr>
        <w:t>
      39. Ежегодно заключаемые Сторонами на каждый финансовый год дополнительные соглашения на поставку Товара к настоящему договору будут являться его неотъемлемой частью.</w:t>
      </w:r>
    </w:p>
    <w:bookmarkEnd w:id="778"/>
    <w:bookmarkStart w:name="z866" w:id="779"/>
    <w:p>
      <w:pPr>
        <w:spacing w:after="0"/>
        <w:ind w:left="0"/>
        <w:jc w:val="left"/>
      </w:pPr>
      <w:r>
        <w:rPr>
          <w:rFonts w:ascii="Times New Roman"/>
          <w:b/>
          <w:i w:val="false"/>
          <w:color w:val="000000"/>
        </w:rPr>
        <w:t xml:space="preserve"> 11. Юридические адреса, банковские реквизиты и подписи сторон</w:t>
      </w:r>
    </w:p>
    <w:bookmarkEnd w:id="7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8"/>
        <w:gridCol w:w="5922"/>
      </w:tblGrid>
      <w:tr>
        <w:trPr>
          <w:trHeight w:val="30" w:hRule="atLeast"/>
        </w:trPr>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___________________</w:t>
            </w:r>
          </w:p>
          <w:p>
            <w:pPr>
              <w:spacing w:after="20"/>
              <w:ind w:left="20"/>
              <w:jc w:val="both"/>
            </w:pPr>
            <w:r>
              <w:rPr>
                <w:rFonts w:ascii="Times New Roman"/>
                <w:b w:val="false"/>
                <w:i w:val="false"/>
                <w:color w:val="000000"/>
                <w:sz w:val="20"/>
              </w:rPr>
              <w:t>место печати</w:t>
            </w:r>
          </w:p>
        </w:tc>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 _________________</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w:t>
            </w:r>
            <w:r>
              <w:br/>
            </w:r>
            <w:r>
              <w:rPr>
                <w:rFonts w:ascii="Times New Roman"/>
                <w:b w:val="false"/>
                <w:i w:val="false"/>
                <w:color w:val="000000"/>
                <w:sz w:val="20"/>
              </w:rPr>
              <w:t>лекарственных средств и (или)</w:t>
            </w:r>
            <w:r>
              <w:br/>
            </w:r>
            <w:r>
              <w:rPr>
                <w:rFonts w:ascii="Times New Roman"/>
                <w:b w:val="false"/>
                <w:i w:val="false"/>
                <w:color w:val="000000"/>
                <w:sz w:val="20"/>
              </w:rPr>
              <w:t>медицинских изделий (между</w:t>
            </w:r>
            <w:r>
              <w:br/>
            </w:r>
            <w:r>
              <w:rPr>
                <w:rFonts w:ascii="Times New Roman"/>
                <w:b w:val="false"/>
                <w:i w:val="false"/>
                <w:color w:val="000000"/>
                <w:sz w:val="20"/>
              </w:rPr>
              <w:t>единым дистрибьютором</w:t>
            </w:r>
            <w:r>
              <w:br/>
            </w:r>
            <w:r>
              <w:rPr>
                <w:rFonts w:ascii="Times New Roman"/>
                <w:b w:val="false"/>
                <w:i w:val="false"/>
                <w:color w:val="000000"/>
                <w:sz w:val="20"/>
              </w:rPr>
              <w:t>и поставщиком)</w:t>
            </w:r>
            <w:r>
              <w:br/>
            </w:r>
            <w:r>
              <w:rPr>
                <w:rFonts w:ascii="Times New Roman"/>
                <w:b w:val="false"/>
                <w:i w:val="false"/>
                <w:color w:val="000000"/>
                <w:sz w:val="20"/>
              </w:rPr>
              <w:t>от ______________</w:t>
            </w:r>
            <w:r>
              <w:br/>
            </w:r>
            <w:r>
              <w:rPr>
                <w:rFonts w:ascii="Times New Roman"/>
                <w:b w:val="false"/>
                <w:i w:val="false"/>
                <w:color w:val="000000"/>
                <w:sz w:val="20"/>
              </w:rPr>
              <w:t>№________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69" w:id="780"/>
    <w:p>
      <w:pPr>
        <w:spacing w:after="0"/>
        <w:ind w:left="0"/>
        <w:jc w:val="left"/>
      </w:pPr>
      <w:r>
        <w:rPr>
          <w:rFonts w:ascii="Times New Roman"/>
          <w:b/>
          <w:i w:val="false"/>
          <w:color w:val="000000"/>
        </w:rPr>
        <w:t xml:space="preserve"> Наименование и технические характеристики товара</w:t>
      </w:r>
    </w:p>
    <w:bookmarkEnd w:id="7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5"/>
        <w:gridCol w:w="2598"/>
        <w:gridCol w:w="940"/>
        <w:gridCol w:w="780"/>
        <w:gridCol w:w="1564"/>
        <w:gridCol w:w="1564"/>
        <w:gridCol w:w="2169"/>
      </w:tblGrid>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поставки</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ценовая скидка</w:t>
            </w: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___________________</w:t>
            </w:r>
          </w:p>
          <w:p>
            <w:pPr>
              <w:spacing w:after="20"/>
              <w:ind w:left="20"/>
              <w:jc w:val="both"/>
            </w:pPr>
            <w:r>
              <w:rPr>
                <w:rFonts w:ascii="Times New Roman"/>
                <w:b w:val="false"/>
                <w:i w:val="false"/>
                <w:color w:val="000000"/>
                <w:sz w:val="20"/>
              </w:rPr>
              <w:t>место печати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 __________________</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w:t>
            </w:r>
            <w:r>
              <w:br/>
            </w:r>
            <w:r>
              <w:rPr>
                <w:rFonts w:ascii="Times New Roman"/>
                <w:b w:val="false"/>
                <w:i w:val="false"/>
                <w:color w:val="000000"/>
                <w:sz w:val="20"/>
              </w:rPr>
              <w:t>лекарственных средств и (или)</w:t>
            </w:r>
            <w:r>
              <w:br/>
            </w:r>
            <w:r>
              <w:rPr>
                <w:rFonts w:ascii="Times New Roman"/>
                <w:b w:val="false"/>
                <w:i w:val="false"/>
                <w:color w:val="000000"/>
                <w:sz w:val="20"/>
              </w:rPr>
              <w:t>медицинских изделий (между</w:t>
            </w:r>
            <w:r>
              <w:br/>
            </w:r>
            <w:r>
              <w:rPr>
                <w:rFonts w:ascii="Times New Roman"/>
                <w:b w:val="false"/>
                <w:i w:val="false"/>
                <w:color w:val="000000"/>
                <w:sz w:val="20"/>
              </w:rPr>
              <w:t>единым дистрибьютором</w:t>
            </w:r>
            <w:r>
              <w:br/>
            </w:r>
            <w:r>
              <w:rPr>
                <w:rFonts w:ascii="Times New Roman"/>
                <w:b w:val="false"/>
                <w:i w:val="false"/>
                <w:color w:val="000000"/>
                <w:sz w:val="20"/>
              </w:rPr>
              <w:t>и поставщиком)</w:t>
            </w:r>
            <w:r>
              <w:br/>
            </w:r>
            <w:r>
              <w:rPr>
                <w:rFonts w:ascii="Times New Roman"/>
                <w:b w:val="false"/>
                <w:i w:val="false"/>
                <w:color w:val="000000"/>
                <w:sz w:val="20"/>
              </w:rPr>
              <w:t>от ______________</w:t>
            </w:r>
            <w:r>
              <w:br/>
            </w:r>
            <w:r>
              <w:rPr>
                <w:rFonts w:ascii="Times New Roman"/>
                <w:b w:val="false"/>
                <w:i w:val="false"/>
                <w:color w:val="000000"/>
                <w:sz w:val="20"/>
              </w:rPr>
              <w:t>№________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72" w:id="781"/>
    <w:p>
      <w:pPr>
        <w:spacing w:after="0"/>
        <w:ind w:left="0"/>
        <w:jc w:val="left"/>
      </w:pPr>
      <w:r>
        <w:rPr>
          <w:rFonts w:ascii="Times New Roman"/>
          <w:b/>
          <w:i w:val="false"/>
          <w:color w:val="000000"/>
        </w:rPr>
        <w:t xml:space="preserve"> График и этапы реализации Инвестиционного проекта</w:t>
      </w:r>
    </w:p>
    <w:bookmarkEnd w:id="7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1012"/>
        <w:gridCol w:w="2299"/>
        <w:gridCol w:w="3539"/>
        <w:gridCol w:w="2537"/>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Полугодовой график реализации (ежеквартально)</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работ</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___________________</w:t>
            </w:r>
          </w:p>
          <w:p>
            <w:pPr>
              <w:spacing w:after="20"/>
              <w:ind w:left="20"/>
              <w:jc w:val="both"/>
            </w:pPr>
            <w:r>
              <w:rPr>
                <w:rFonts w:ascii="Times New Roman"/>
                <w:b w:val="false"/>
                <w:i w:val="false"/>
                <w:color w:val="000000"/>
                <w:sz w:val="20"/>
              </w:rPr>
              <w:t>место печати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 __________________</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w:t>
            </w:r>
            <w:r>
              <w:br/>
            </w:r>
            <w:r>
              <w:rPr>
                <w:rFonts w:ascii="Times New Roman"/>
                <w:b w:val="false"/>
                <w:i w:val="false"/>
                <w:color w:val="000000"/>
                <w:sz w:val="20"/>
              </w:rPr>
              <w:t>лекарственных средств и (или)</w:t>
            </w:r>
            <w:r>
              <w:br/>
            </w:r>
            <w:r>
              <w:rPr>
                <w:rFonts w:ascii="Times New Roman"/>
                <w:b w:val="false"/>
                <w:i w:val="false"/>
                <w:color w:val="000000"/>
                <w:sz w:val="20"/>
              </w:rPr>
              <w:t>медицинских изделий (между</w:t>
            </w:r>
            <w:r>
              <w:br/>
            </w:r>
            <w:r>
              <w:rPr>
                <w:rFonts w:ascii="Times New Roman"/>
                <w:b w:val="false"/>
                <w:i w:val="false"/>
                <w:color w:val="000000"/>
                <w:sz w:val="20"/>
              </w:rPr>
              <w:t>единым дистрибьютором</w:t>
            </w:r>
            <w:r>
              <w:br/>
            </w:r>
            <w:r>
              <w:rPr>
                <w:rFonts w:ascii="Times New Roman"/>
                <w:b w:val="false"/>
                <w:i w:val="false"/>
                <w:color w:val="000000"/>
                <w:sz w:val="20"/>
              </w:rPr>
              <w:t>и поставщиком)</w:t>
            </w:r>
            <w:r>
              <w:br/>
            </w:r>
            <w:r>
              <w:rPr>
                <w:rFonts w:ascii="Times New Roman"/>
                <w:b w:val="false"/>
                <w:i w:val="false"/>
                <w:color w:val="000000"/>
                <w:sz w:val="20"/>
              </w:rPr>
              <w:t>от ______________</w:t>
            </w:r>
            <w:r>
              <w:br/>
            </w:r>
            <w:r>
              <w:rPr>
                <w:rFonts w:ascii="Times New Roman"/>
                <w:b w:val="false"/>
                <w:i w:val="false"/>
                <w:color w:val="000000"/>
                <w:sz w:val="20"/>
              </w:rPr>
              <w:t>№________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75" w:id="782"/>
    <w:p>
      <w:pPr>
        <w:spacing w:after="0"/>
        <w:ind w:left="0"/>
        <w:jc w:val="left"/>
      </w:pPr>
      <w:r>
        <w:rPr>
          <w:rFonts w:ascii="Times New Roman"/>
          <w:b/>
          <w:i w:val="false"/>
          <w:color w:val="000000"/>
        </w:rPr>
        <w:t xml:space="preserve"> Типовое дополнительное соглашение № к Типовому долгосрочному договору поставки</w:t>
      </w:r>
      <w:r>
        <w:br/>
      </w:r>
      <w:r>
        <w:rPr>
          <w:rFonts w:ascii="Times New Roman"/>
          <w:b/>
          <w:i w:val="false"/>
          <w:color w:val="000000"/>
        </w:rPr>
        <w:t>лекарственных средств и медицинских изделий (между единым дистрибьютором и поставщиком)</w:t>
      </w:r>
      <w:r>
        <w:br/>
      </w:r>
      <w:r>
        <w:rPr>
          <w:rFonts w:ascii="Times New Roman"/>
          <w:b/>
          <w:i w:val="false"/>
          <w:color w:val="000000"/>
        </w:rPr>
        <w:t>от ________ года №______________</w:t>
      </w:r>
    </w:p>
    <w:bookmarkEnd w:id="782"/>
    <w:bookmarkStart w:name="z876" w:id="783"/>
    <w:p>
      <w:pPr>
        <w:spacing w:after="0"/>
        <w:ind w:left="0"/>
        <w:jc w:val="both"/>
      </w:pPr>
      <w:r>
        <w:rPr>
          <w:rFonts w:ascii="Times New Roman"/>
          <w:b w:val="false"/>
          <w:i w:val="false"/>
          <w:color w:val="000000"/>
          <w:sz w:val="28"/>
        </w:rPr>
        <w:t xml:space="preserve">
      Товарищество с ограниченной ответственностью "СК-Фармация", в лице _____________, действующего в соответствии с Уставом, именуемое в дальнейшем "Покупатель", c одной стороны, и _________, в лице _____________, действующего в соответствии с ___________, именуемое в дальнейшем "Поставщик" с другой стороны, в дальнейшем совместно именуемые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июня 2021 года № 375 (далее – Правила), заключили настоящее Дополнительное соглашение к Долгосрочному договору поставки лекарственных средств и медицинских изделий от "___" _______ 20___ г. № _______ (далее – Дополнительное соглашение) о нижеследующем:</w:t>
      </w:r>
    </w:p>
    <w:bookmarkEnd w:id="783"/>
    <w:bookmarkStart w:name="z877" w:id="784"/>
    <w:p>
      <w:pPr>
        <w:spacing w:after="0"/>
        <w:ind w:left="0"/>
        <w:jc w:val="left"/>
      </w:pPr>
      <w:r>
        <w:rPr>
          <w:rFonts w:ascii="Times New Roman"/>
          <w:b/>
          <w:i w:val="false"/>
          <w:color w:val="000000"/>
        </w:rPr>
        <w:t xml:space="preserve"> 1. Предмет Дополнительного соглашения</w:t>
      </w:r>
    </w:p>
    <w:bookmarkEnd w:id="784"/>
    <w:bookmarkStart w:name="z878" w:id="785"/>
    <w:p>
      <w:pPr>
        <w:spacing w:after="0"/>
        <w:ind w:left="0"/>
        <w:jc w:val="both"/>
      </w:pPr>
      <w:r>
        <w:rPr>
          <w:rFonts w:ascii="Times New Roman"/>
          <w:b w:val="false"/>
          <w:i w:val="false"/>
          <w:color w:val="000000"/>
          <w:sz w:val="28"/>
        </w:rPr>
        <w:t xml:space="preserve">
      1. Поставщик обязуется поставить Покупателю лекарственные средства и (или) медицинские изделия в количестве, по цене, в сроки и месте поставки, указанные в </w:t>
      </w:r>
      <w:r>
        <w:rPr>
          <w:rFonts w:ascii="Times New Roman"/>
          <w:b w:val="false"/>
          <w:i w:val="false"/>
          <w:color w:val="000000"/>
          <w:sz w:val="28"/>
        </w:rPr>
        <w:t>приложении №1</w:t>
      </w:r>
      <w:r>
        <w:rPr>
          <w:rFonts w:ascii="Times New Roman"/>
          <w:b w:val="false"/>
          <w:i w:val="false"/>
          <w:color w:val="000000"/>
          <w:sz w:val="28"/>
        </w:rPr>
        <w:t xml:space="preserve"> Дополнительного соглашения (далее – Товар), уполномоченным представителям по адресам, указанным в </w:t>
      </w:r>
      <w:r>
        <w:rPr>
          <w:rFonts w:ascii="Times New Roman"/>
          <w:b w:val="false"/>
          <w:i w:val="false"/>
          <w:color w:val="000000"/>
          <w:sz w:val="28"/>
        </w:rPr>
        <w:t>приложении 3</w:t>
      </w:r>
      <w:r>
        <w:rPr>
          <w:rFonts w:ascii="Times New Roman"/>
          <w:b w:val="false"/>
          <w:i w:val="false"/>
          <w:color w:val="000000"/>
          <w:sz w:val="28"/>
        </w:rPr>
        <w:t xml:space="preserve"> Дополнительного соглашения (далее – Место приемки), в соответствии с разнарядками Покупателя, а Покупатель обязуется принять и оплатить Товар на условиях Дополнительного соглашения.</w:t>
      </w:r>
    </w:p>
    <w:bookmarkEnd w:id="785"/>
    <w:bookmarkStart w:name="z879" w:id="786"/>
    <w:p>
      <w:pPr>
        <w:spacing w:after="0"/>
        <w:ind w:left="0"/>
        <w:jc w:val="both"/>
      </w:pPr>
      <w:r>
        <w:rPr>
          <w:rFonts w:ascii="Times New Roman"/>
          <w:b w:val="false"/>
          <w:i w:val="false"/>
          <w:color w:val="000000"/>
          <w:sz w:val="28"/>
        </w:rPr>
        <w:t>
      2. Неотъемлемой частью Дополнительного соглашения являются:</w:t>
      </w:r>
    </w:p>
    <w:bookmarkEnd w:id="786"/>
    <w:bookmarkStart w:name="z880" w:id="78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приложение 1</w:t>
      </w:r>
      <w:r>
        <w:rPr>
          <w:rFonts w:ascii="Times New Roman"/>
          <w:b w:val="false"/>
          <w:i w:val="false"/>
          <w:color w:val="000000"/>
          <w:sz w:val="28"/>
        </w:rPr>
        <w:t xml:space="preserve"> – перечень поставляемого Товара;</w:t>
      </w:r>
    </w:p>
    <w:bookmarkEnd w:id="787"/>
    <w:bookmarkStart w:name="z881" w:id="78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приложение 2</w:t>
      </w:r>
      <w:r>
        <w:rPr>
          <w:rFonts w:ascii="Times New Roman"/>
          <w:b w:val="false"/>
          <w:i w:val="false"/>
          <w:color w:val="000000"/>
          <w:sz w:val="28"/>
        </w:rPr>
        <w:t xml:space="preserve"> – требования к упаковке и маркировке Товара;</w:t>
      </w:r>
    </w:p>
    <w:bookmarkEnd w:id="788"/>
    <w:bookmarkStart w:name="z882" w:id="78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приложение 3</w:t>
      </w:r>
      <w:r>
        <w:rPr>
          <w:rFonts w:ascii="Times New Roman"/>
          <w:b w:val="false"/>
          <w:i w:val="false"/>
          <w:color w:val="000000"/>
          <w:sz w:val="28"/>
        </w:rPr>
        <w:t xml:space="preserve"> – список уполномоченных представителей Покупателя в регионах Республики Казахстан;</w:t>
      </w:r>
    </w:p>
    <w:bookmarkEnd w:id="789"/>
    <w:bookmarkStart w:name="z883" w:id="79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приложение 4</w:t>
      </w:r>
      <w:r>
        <w:rPr>
          <w:rFonts w:ascii="Times New Roman"/>
          <w:b w:val="false"/>
          <w:i w:val="false"/>
          <w:color w:val="000000"/>
          <w:sz w:val="28"/>
        </w:rPr>
        <w:t xml:space="preserve"> – акт приема партии медицинских иммунобиологических препаратов;</w:t>
      </w:r>
    </w:p>
    <w:bookmarkEnd w:id="790"/>
    <w:bookmarkStart w:name="z884" w:id="79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приложение 5</w:t>
      </w:r>
      <w:r>
        <w:rPr>
          <w:rFonts w:ascii="Times New Roman"/>
          <w:b w:val="false"/>
          <w:i w:val="false"/>
          <w:color w:val="000000"/>
          <w:sz w:val="28"/>
        </w:rPr>
        <w:t xml:space="preserve"> – акт приема-передачи Товара;</w:t>
      </w:r>
    </w:p>
    <w:bookmarkEnd w:id="791"/>
    <w:bookmarkStart w:name="z885" w:id="792"/>
    <w:p>
      <w:pPr>
        <w:spacing w:after="0"/>
        <w:ind w:left="0"/>
        <w:jc w:val="both"/>
      </w:pPr>
      <w:r>
        <w:rPr>
          <w:rFonts w:ascii="Times New Roman"/>
          <w:b w:val="false"/>
          <w:i w:val="false"/>
          <w:color w:val="000000"/>
          <w:sz w:val="28"/>
        </w:rPr>
        <w:t>
      6) приложение 6 – товарно-транспортная накладная.</w:t>
      </w:r>
    </w:p>
    <w:bookmarkEnd w:id="792"/>
    <w:bookmarkStart w:name="z886" w:id="793"/>
    <w:p>
      <w:pPr>
        <w:spacing w:after="0"/>
        <w:ind w:left="0"/>
        <w:jc w:val="left"/>
      </w:pPr>
      <w:r>
        <w:rPr>
          <w:rFonts w:ascii="Times New Roman"/>
          <w:b/>
          <w:i w:val="false"/>
          <w:color w:val="000000"/>
        </w:rPr>
        <w:t xml:space="preserve"> 2. Цена Дополнительного соглашения</w:t>
      </w:r>
    </w:p>
    <w:bookmarkEnd w:id="793"/>
    <w:bookmarkStart w:name="z887" w:id="794"/>
    <w:p>
      <w:pPr>
        <w:spacing w:after="0"/>
        <w:ind w:left="0"/>
        <w:jc w:val="both"/>
      </w:pPr>
      <w:r>
        <w:rPr>
          <w:rFonts w:ascii="Times New Roman"/>
          <w:b w:val="false"/>
          <w:i w:val="false"/>
          <w:color w:val="000000"/>
          <w:sz w:val="28"/>
        </w:rPr>
        <w:t>
      3. Цена Дополнительного соглашения составляет _________________ (сумма прописью и цифрами) тенге, в том числе сумма НДС – 0,00 (ноль) тенге (не облагается).</w:t>
      </w:r>
    </w:p>
    <w:bookmarkEnd w:id="794"/>
    <w:bookmarkStart w:name="z888" w:id="795"/>
    <w:p>
      <w:pPr>
        <w:spacing w:after="0"/>
        <w:ind w:left="0"/>
        <w:jc w:val="both"/>
      </w:pPr>
      <w:r>
        <w:rPr>
          <w:rFonts w:ascii="Times New Roman"/>
          <w:b w:val="false"/>
          <w:i w:val="false"/>
          <w:color w:val="000000"/>
          <w:sz w:val="28"/>
        </w:rPr>
        <w:t xml:space="preserve">
      Цена единицы Товара в тенге, поставляемой по настоящему Дополнительному соглашению, указана в </w:t>
      </w:r>
      <w:r>
        <w:rPr>
          <w:rFonts w:ascii="Times New Roman"/>
          <w:b w:val="false"/>
          <w:i w:val="false"/>
          <w:color w:val="000000"/>
          <w:sz w:val="28"/>
        </w:rPr>
        <w:t>приложении №1</w:t>
      </w:r>
      <w:r>
        <w:rPr>
          <w:rFonts w:ascii="Times New Roman"/>
          <w:b w:val="false"/>
          <w:i w:val="false"/>
          <w:color w:val="000000"/>
          <w:sz w:val="28"/>
        </w:rPr>
        <w:t xml:space="preserve"> Дополнительного соглашения.</w:t>
      </w:r>
    </w:p>
    <w:bookmarkEnd w:id="795"/>
    <w:bookmarkStart w:name="z889" w:id="796"/>
    <w:p>
      <w:pPr>
        <w:spacing w:after="0"/>
        <w:ind w:left="0"/>
        <w:jc w:val="both"/>
      </w:pPr>
      <w:r>
        <w:rPr>
          <w:rFonts w:ascii="Times New Roman"/>
          <w:b w:val="false"/>
          <w:i w:val="false"/>
          <w:color w:val="000000"/>
          <w:sz w:val="28"/>
        </w:rPr>
        <w:t>
      4. Цена Дополнительного соглашения включает в себя все налоги, сборы, и другие обязательные платежи, предусмотренные законодательством Республики Казахстан, затраты на упаковку и маркировку Товара, а также все расходы Поставщика, связанные с обнаружением недостачи, некомплектности или ненадлежащего качества (скрытых дефектов) Товара, ее порчей, по страхованию и поставкой Товара.</w:t>
      </w:r>
    </w:p>
    <w:bookmarkEnd w:id="796"/>
    <w:bookmarkStart w:name="z890" w:id="797"/>
    <w:p>
      <w:pPr>
        <w:spacing w:after="0"/>
        <w:ind w:left="0"/>
        <w:jc w:val="both"/>
      </w:pPr>
      <w:r>
        <w:rPr>
          <w:rFonts w:ascii="Times New Roman"/>
          <w:b w:val="false"/>
          <w:i w:val="false"/>
          <w:color w:val="000000"/>
          <w:sz w:val="28"/>
        </w:rPr>
        <w:t>
      5. Цена за единицу Товара остается фиксированной (за исключением уменьшения цены за единицу Товара) до полного исполнения Сторонами своих обязательств.</w:t>
      </w:r>
    </w:p>
    <w:bookmarkEnd w:id="797"/>
    <w:bookmarkStart w:name="z891" w:id="798"/>
    <w:p>
      <w:pPr>
        <w:spacing w:after="0"/>
        <w:ind w:left="0"/>
        <w:jc w:val="both"/>
      </w:pPr>
      <w:r>
        <w:rPr>
          <w:rFonts w:ascii="Times New Roman"/>
          <w:b w:val="false"/>
          <w:i w:val="false"/>
          <w:color w:val="000000"/>
          <w:sz w:val="28"/>
        </w:rPr>
        <w:t>
      6. Внесение изменений в Дополнительное соглашение при условии неизменности качества и других условий, явившихся основой для выбора поставщика, допускается:</w:t>
      </w:r>
    </w:p>
    <w:bookmarkEnd w:id="798"/>
    <w:bookmarkStart w:name="z892" w:id="799"/>
    <w:p>
      <w:pPr>
        <w:spacing w:after="0"/>
        <w:ind w:left="0"/>
        <w:jc w:val="both"/>
      </w:pPr>
      <w:r>
        <w:rPr>
          <w:rFonts w:ascii="Times New Roman"/>
          <w:b w:val="false"/>
          <w:i w:val="false"/>
          <w:color w:val="000000"/>
          <w:sz w:val="28"/>
        </w:rPr>
        <w:t>
      1) по взаимному согласию сторон в части уменьшения цены на Товар и соответственно цены Дополнительного соглашения;</w:t>
      </w:r>
    </w:p>
    <w:bookmarkEnd w:id="799"/>
    <w:bookmarkStart w:name="z893" w:id="800"/>
    <w:p>
      <w:pPr>
        <w:spacing w:after="0"/>
        <w:ind w:left="0"/>
        <w:jc w:val="both"/>
      </w:pPr>
      <w:r>
        <w:rPr>
          <w:rFonts w:ascii="Times New Roman"/>
          <w:b w:val="false"/>
          <w:i w:val="false"/>
          <w:color w:val="000000"/>
          <w:sz w:val="28"/>
        </w:rPr>
        <w:t>
      2) в части изменения объема Товара;</w:t>
      </w:r>
    </w:p>
    <w:bookmarkEnd w:id="800"/>
    <w:bookmarkStart w:name="z894" w:id="801"/>
    <w:p>
      <w:pPr>
        <w:spacing w:after="0"/>
        <w:ind w:left="0"/>
        <w:jc w:val="both"/>
      </w:pPr>
      <w:r>
        <w:rPr>
          <w:rFonts w:ascii="Times New Roman"/>
          <w:b w:val="false"/>
          <w:i w:val="false"/>
          <w:color w:val="000000"/>
          <w:sz w:val="28"/>
        </w:rPr>
        <w:t xml:space="preserve">
      3) в части привидения в соответствие с внесенными изменениями в регистрационное удостоверение на Продукцию. </w:t>
      </w:r>
    </w:p>
    <w:bookmarkEnd w:id="801"/>
    <w:bookmarkStart w:name="z895" w:id="802"/>
    <w:p>
      <w:pPr>
        <w:spacing w:after="0"/>
        <w:ind w:left="0"/>
        <w:jc w:val="both"/>
      </w:pPr>
      <w:r>
        <w:rPr>
          <w:rFonts w:ascii="Times New Roman"/>
          <w:b w:val="false"/>
          <w:i w:val="false"/>
          <w:color w:val="000000"/>
          <w:sz w:val="28"/>
        </w:rPr>
        <w:t>
      7. В случае уменьшения объемов закупаемого Товара, представленного в скорректированной заявке заказчиков (организациями здравоохранения) Покупателю после утверждения соответствующих бюджетов в установленном законодательством порядке, в Дополнительное соглашение вносятся изменения по соответствующему уменьшению объема поставки и соразмерно цены Дополнительного соглашения.</w:t>
      </w:r>
    </w:p>
    <w:bookmarkEnd w:id="802"/>
    <w:bookmarkStart w:name="z896" w:id="803"/>
    <w:p>
      <w:pPr>
        <w:spacing w:after="0"/>
        <w:ind w:left="0"/>
        <w:jc w:val="both"/>
      </w:pPr>
      <w:r>
        <w:rPr>
          <w:rFonts w:ascii="Times New Roman"/>
          <w:b w:val="false"/>
          <w:i w:val="false"/>
          <w:color w:val="000000"/>
          <w:sz w:val="28"/>
        </w:rPr>
        <w:t>
       8. Допускается соразмерное увеличение объемов поставки Товара и цены Дополнительного соглашения в случае увеличения в окончательной заявке заказчиков объемов закупаемых лекарственных средств.</w:t>
      </w:r>
    </w:p>
    <w:bookmarkEnd w:id="803"/>
    <w:bookmarkStart w:name="z897" w:id="804"/>
    <w:p>
      <w:pPr>
        <w:spacing w:after="0"/>
        <w:ind w:left="0"/>
        <w:jc w:val="left"/>
      </w:pPr>
      <w:r>
        <w:rPr>
          <w:rFonts w:ascii="Times New Roman"/>
          <w:b/>
          <w:i w:val="false"/>
          <w:color w:val="000000"/>
        </w:rPr>
        <w:t xml:space="preserve"> 4. Порядок оплаты</w:t>
      </w:r>
    </w:p>
    <w:bookmarkEnd w:id="804"/>
    <w:bookmarkStart w:name="z898" w:id="805"/>
    <w:p>
      <w:pPr>
        <w:spacing w:after="0"/>
        <w:ind w:left="0"/>
        <w:jc w:val="both"/>
      </w:pPr>
      <w:r>
        <w:rPr>
          <w:rFonts w:ascii="Times New Roman"/>
          <w:b w:val="false"/>
          <w:i w:val="false"/>
          <w:color w:val="000000"/>
          <w:sz w:val="28"/>
        </w:rPr>
        <w:t>
      9. Оплата за поставленный Товар по Дополнительному соглашению производится Покупателем в тенге в течение 60 (шестидесяти) рабочих дней.</w:t>
      </w:r>
    </w:p>
    <w:bookmarkEnd w:id="805"/>
    <w:bookmarkStart w:name="z899" w:id="806"/>
    <w:p>
      <w:pPr>
        <w:spacing w:after="0"/>
        <w:ind w:left="0"/>
        <w:jc w:val="both"/>
      </w:pPr>
      <w:r>
        <w:rPr>
          <w:rFonts w:ascii="Times New Roman"/>
          <w:b w:val="false"/>
          <w:i w:val="false"/>
          <w:color w:val="000000"/>
          <w:sz w:val="28"/>
        </w:rPr>
        <w:t>
      10. Оплата по дополнительному соглашению производится при условии своевременного предоставления Поставщиком и получения Покупателем надлежаще оформленных оригиналов следующих документов, подтверждающих поставку Товара:</w:t>
      </w:r>
    </w:p>
    <w:bookmarkEnd w:id="806"/>
    <w:bookmarkStart w:name="z900" w:id="807"/>
    <w:p>
      <w:pPr>
        <w:spacing w:after="0"/>
        <w:ind w:left="0"/>
        <w:jc w:val="both"/>
      </w:pPr>
      <w:r>
        <w:rPr>
          <w:rFonts w:ascii="Times New Roman"/>
          <w:b w:val="false"/>
          <w:i w:val="false"/>
          <w:color w:val="000000"/>
          <w:sz w:val="28"/>
        </w:rPr>
        <w:t>
      1) счет-фактуры Поставщика;</w:t>
      </w:r>
    </w:p>
    <w:bookmarkEnd w:id="807"/>
    <w:bookmarkStart w:name="z901" w:id="808"/>
    <w:p>
      <w:pPr>
        <w:spacing w:after="0"/>
        <w:ind w:left="0"/>
        <w:jc w:val="both"/>
      </w:pPr>
      <w:r>
        <w:rPr>
          <w:rFonts w:ascii="Times New Roman"/>
          <w:b w:val="false"/>
          <w:i w:val="false"/>
          <w:color w:val="000000"/>
          <w:sz w:val="28"/>
        </w:rPr>
        <w:t>
      2) накладной на отпуск Товара на сторону с указанием номера и срока действия заключения о безопасности и качестве;</w:t>
      </w:r>
    </w:p>
    <w:bookmarkEnd w:id="808"/>
    <w:bookmarkStart w:name="z902" w:id="809"/>
    <w:p>
      <w:pPr>
        <w:spacing w:after="0"/>
        <w:ind w:left="0"/>
        <w:jc w:val="both"/>
      </w:pPr>
      <w:r>
        <w:rPr>
          <w:rFonts w:ascii="Times New Roman"/>
          <w:b w:val="false"/>
          <w:i w:val="false"/>
          <w:color w:val="000000"/>
          <w:sz w:val="28"/>
        </w:rPr>
        <w:t>
      3) товарно-транспортной накладной Поставщика с отметкой Покупателя или его представителя о принятии Товара по количеству и качеству согласно требованиям, предусмотренным приложением № 6 Дополнительного соглашения;</w:t>
      </w:r>
    </w:p>
    <w:bookmarkEnd w:id="809"/>
    <w:bookmarkStart w:name="z903" w:id="810"/>
    <w:p>
      <w:pPr>
        <w:spacing w:after="0"/>
        <w:ind w:left="0"/>
        <w:jc w:val="both"/>
      </w:pPr>
      <w:r>
        <w:rPr>
          <w:rFonts w:ascii="Times New Roman"/>
          <w:b w:val="false"/>
          <w:i w:val="false"/>
          <w:color w:val="000000"/>
          <w:sz w:val="28"/>
        </w:rPr>
        <w:t>
      4) упаковочного листа Поставщика с отметкой Покупателя или его представителя о принятии Товара по количеству и качеству;</w:t>
      </w:r>
    </w:p>
    <w:bookmarkEnd w:id="810"/>
    <w:bookmarkStart w:name="z904" w:id="811"/>
    <w:p>
      <w:pPr>
        <w:spacing w:after="0"/>
        <w:ind w:left="0"/>
        <w:jc w:val="both"/>
      </w:pPr>
      <w:r>
        <w:rPr>
          <w:rFonts w:ascii="Times New Roman"/>
          <w:b w:val="false"/>
          <w:i w:val="false"/>
          <w:color w:val="000000"/>
          <w:sz w:val="28"/>
        </w:rPr>
        <w:t xml:space="preserve">
      5) акта приема-передачи Товара, подписанного Сторонами, согласно требованиям, предусмотренным </w:t>
      </w:r>
      <w:r>
        <w:rPr>
          <w:rFonts w:ascii="Times New Roman"/>
          <w:b w:val="false"/>
          <w:i w:val="false"/>
          <w:color w:val="000000"/>
          <w:sz w:val="28"/>
        </w:rPr>
        <w:t>приложениями 4</w:t>
      </w:r>
      <w:r>
        <w:rPr>
          <w:rFonts w:ascii="Times New Roman"/>
          <w:b w:val="false"/>
          <w:i w:val="false"/>
          <w:color w:val="000000"/>
          <w:sz w:val="28"/>
        </w:rPr>
        <w:t xml:space="preserve"> и (или) </w:t>
      </w:r>
      <w:r>
        <w:rPr>
          <w:rFonts w:ascii="Times New Roman"/>
          <w:b w:val="false"/>
          <w:i w:val="false"/>
          <w:color w:val="000000"/>
          <w:sz w:val="28"/>
        </w:rPr>
        <w:t>5</w:t>
      </w:r>
      <w:r>
        <w:rPr>
          <w:rFonts w:ascii="Times New Roman"/>
          <w:b w:val="false"/>
          <w:i w:val="false"/>
          <w:color w:val="000000"/>
          <w:sz w:val="28"/>
        </w:rPr>
        <w:t xml:space="preserve"> дополнительного соглашения;</w:t>
      </w:r>
    </w:p>
    <w:bookmarkEnd w:id="811"/>
    <w:bookmarkStart w:name="z905" w:id="812"/>
    <w:p>
      <w:pPr>
        <w:spacing w:after="0"/>
        <w:ind w:left="0"/>
        <w:jc w:val="both"/>
      </w:pPr>
      <w:r>
        <w:rPr>
          <w:rFonts w:ascii="Times New Roman"/>
          <w:b w:val="false"/>
          <w:i w:val="false"/>
          <w:color w:val="000000"/>
          <w:sz w:val="28"/>
        </w:rPr>
        <w:t>
      6) акта сверки взаимных расчетов, подписанный Сторонами (данный документ представляется Поставщиком с последней партией Товара).</w:t>
      </w:r>
    </w:p>
    <w:bookmarkEnd w:id="812"/>
    <w:bookmarkStart w:name="z906" w:id="813"/>
    <w:p>
      <w:pPr>
        <w:spacing w:after="0"/>
        <w:ind w:left="0"/>
        <w:jc w:val="left"/>
      </w:pPr>
      <w:r>
        <w:rPr>
          <w:rFonts w:ascii="Times New Roman"/>
          <w:b/>
          <w:i w:val="false"/>
          <w:color w:val="000000"/>
        </w:rPr>
        <w:t xml:space="preserve"> 5. Упаковка и маркировка Товара</w:t>
      </w:r>
    </w:p>
    <w:bookmarkEnd w:id="813"/>
    <w:bookmarkStart w:name="z907" w:id="814"/>
    <w:p>
      <w:pPr>
        <w:spacing w:after="0"/>
        <w:ind w:left="0"/>
        <w:jc w:val="both"/>
      </w:pPr>
      <w:r>
        <w:rPr>
          <w:rFonts w:ascii="Times New Roman"/>
          <w:b w:val="false"/>
          <w:i w:val="false"/>
          <w:color w:val="000000"/>
          <w:sz w:val="28"/>
        </w:rPr>
        <w:t>
      11. Товара должен быть поставлен Покупателю на паллетах, в соответствующей упаковке, обеспечивающей сохранность Товара от повреждений при погрузке, перевозке его железнодорожным и/или автомобильным транспортом, разгрузке, включая перевалки.</w:t>
      </w:r>
    </w:p>
    <w:bookmarkEnd w:id="814"/>
    <w:bookmarkStart w:name="z908" w:id="815"/>
    <w:p>
      <w:pPr>
        <w:spacing w:after="0"/>
        <w:ind w:left="0"/>
        <w:jc w:val="both"/>
      </w:pPr>
      <w:r>
        <w:rPr>
          <w:rFonts w:ascii="Times New Roman"/>
          <w:b w:val="false"/>
          <w:i w:val="false"/>
          <w:color w:val="000000"/>
          <w:sz w:val="28"/>
        </w:rPr>
        <w:t xml:space="preserve">
      12. Условия упаковки и маркировки Товара должны соответствовать требованиям, предусмотренным </w:t>
      </w:r>
      <w:r>
        <w:rPr>
          <w:rFonts w:ascii="Times New Roman"/>
          <w:b w:val="false"/>
          <w:i w:val="false"/>
          <w:color w:val="000000"/>
          <w:sz w:val="28"/>
        </w:rPr>
        <w:t>приложением 2</w:t>
      </w:r>
      <w:r>
        <w:rPr>
          <w:rFonts w:ascii="Times New Roman"/>
          <w:b w:val="false"/>
          <w:i w:val="false"/>
          <w:color w:val="000000"/>
          <w:sz w:val="28"/>
        </w:rPr>
        <w:t xml:space="preserve"> Дополнительного соглашения.</w:t>
      </w:r>
    </w:p>
    <w:bookmarkEnd w:id="815"/>
    <w:bookmarkStart w:name="z909" w:id="816"/>
    <w:p>
      <w:pPr>
        <w:spacing w:after="0"/>
        <w:ind w:left="0"/>
        <w:jc w:val="left"/>
      </w:pPr>
      <w:r>
        <w:rPr>
          <w:rFonts w:ascii="Times New Roman"/>
          <w:b/>
          <w:i w:val="false"/>
          <w:color w:val="000000"/>
        </w:rPr>
        <w:t xml:space="preserve"> 6. Обеспечение исполнения Дополнительного соглашения</w:t>
      </w:r>
    </w:p>
    <w:bookmarkEnd w:id="816"/>
    <w:bookmarkStart w:name="z910" w:id="817"/>
    <w:p>
      <w:pPr>
        <w:spacing w:after="0"/>
        <w:ind w:left="0"/>
        <w:jc w:val="both"/>
      </w:pPr>
      <w:r>
        <w:rPr>
          <w:rFonts w:ascii="Times New Roman"/>
          <w:b w:val="false"/>
          <w:i w:val="false"/>
          <w:color w:val="000000"/>
          <w:sz w:val="28"/>
        </w:rPr>
        <w:t>
      13. В целях обеспечения своих обязательств по Дополнительному соглашению, Поставщик в течение 10 (десять) рабочих дней с даты подписания Дополнительного соглашения представляет Покупателю гарантийное обеспечение в размере 3 (три) процентов от цены Дополнительного соглашения.</w:t>
      </w:r>
    </w:p>
    <w:bookmarkEnd w:id="817"/>
    <w:bookmarkStart w:name="z911" w:id="818"/>
    <w:p>
      <w:pPr>
        <w:spacing w:after="0"/>
        <w:ind w:left="0"/>
        <w:jc w:val="both"/>
      </w:pPr>
      <w:r>
        <w:rPr>
          <w:rFonts w:ascii="Times New Roman"/>
          <w:b w:val="false"/>
          <w:i w:val="false"/>
          <w:color w:val="000000"/>
          <w:sz w:val="28"/>
        </w:rPr>
        <w:t>
      14. Внесенное обеспечение исполнения обязательств по Дополнительному соглашению возвращается Поставщику по его письменному обращению после полного и надлежащего исполнения Поставщиком своих обязательств по Дополнительному соглашению.</w:t>
      </w:r>
    </w:p>
    <w:bookmarkEnd w:id="818"/>
    <w:bookmarkStart w:name="z912" w:id="819"/>
    <w:p>
      <w:pPr>
        <w:spacing w:after="0"/>
        <w:ind w:left="0"/>
        <w:jc w:val="both"/>
      </w:pPr>
      <w:r>
        <w:rPr>
          <w:rFonts w:ascii="Times New Roman"/>
          <w:b w:val="false"/>
          <w:i w:val="false"/>
          <w:color w:val="000000"/>
          <w:sz w:val="28"/>
        </w:rPr>
        <w:t>
      15. Покупатель удерживает внесенное Поставщиком обеспечение исполнения обязательств по Дополнительному соглашению, в следующих случаях:</w:t>
      </w:r>
    </w:p>
    <w:bookmarkEnd w:id="819"/>
    <w:bookmarkStart w:name="z913" w:id="820"/>
    <w:p>
      <w:pPr>
        <w:spacing w:after="0"/>
        <w:ind w:left="0"/>
        <w:jc w:val="both"/>
      </w:pPr>
      <w:r>
        <w:rPr>
          <w:rFonts w:ascii="Times New Roman"/>
          <w:b w:val="false"/>
          <w:i w:val="false"/>
          <w:color w:val="000000"/>
          <w:sz w:val="28"/>
        </w:rPr>
        <w:t>
      1) отказа поставщика от поставки;</w:t>
      </w:r>
    </w:p>
    <w:bookmarkEnd w:id="820"/>
    <w:bookmarkStart w:name="z914" w:id="821"/>
    <w:p>
      <w:pPr>
        <w:spacing w:after="0"/>
        <w:ind w:left="0"/>
        <w:jc w:val="both"/>
      </w:pPr>
      <w:r>
        <w:rPr>
          <w:rFonts w:ascii="Times New Roman"/>
          <w:b w:val="false"/>
          <w:i w:val="false"/>
          <w:color w:val="000000"/>
          <w:sz w:val="28"/>
        </w:rPr>
        <w:t>
      2) когда неисполнение или ненадлежащее исполнение Поставщиком обязательств по Дополнительному соглашению приводит к расторжению Дополнительного соглашения Покупателем в одностороннем порядке;</w:t>
      </w:r>
    </w:p>
    <w:bookmarkEnd w:id="821"/>
    <w:bookmarkStart w:name="z915" w:id="822"/>
    <w:p>
      <w:pPr>
        <w:spacing w:after="0"/>
        <w:ind w:left="0"/>
        <w:jc w:val="both"/>
      </w:pPr>
      <w:r>
        <w:rPr>
          <w:rFonts w:ascii="Times New Roman"/>
          <w:b w:val="false"/>
          <w:i w:val="false"/>
          <w:color w:val="000000"/>
          <w:sz w:val="28"/>
        </w:rPr>
        <w:t>
      2) когда нарушение или нарушения Поставщиком предусмотренных Дополнительным соглашением сроков поставки Товара или нескольких партий Товара в суммарном выражении достигают 90 (девяносто) календарных дней просрочки независимо от объемов, не поставленного в срок Товара.</w:t>
      </w:r>
    </w:p>
    <w:bookmarkEnd w:id="822"/>
    <w:bookmarkStart w:name="z916" w:id="823"/>
    <w:p>
      <w:pPr>
        <w:spacing w:after="0"/>
        <w:ind w:left="0"/>
        <w:jc w:val="left"/>
      </w:pPr>
      <w:r>
        <w:rPr>
          <w:rFonts w:ascii="Times New Roman"/>
          <w:b/>
          <w:i w:val="false"/>
          <w:color w:val="000000"/>
        </w:rPr>
        <w:t xml:space="preserve"> 7. Особые условия</w:t>
      </w:r>
    </w:p>
    <w:bookmarkEnd w:id="823"/>
    <w:bookmarkStart w:name="z917" w:id="824"/>
    <w:p>
      <w:pPr>
        <w:spacing w:after="0"/>
        <w:ind w:left="0"/>
        <w:jc w:val="both"/>
      </w:pPr>
      <w:r>
        <w:rPr>
          <w:rFonts w:ascii="Times New Roman"/>
          <w:b w:val="false"/>
          <w:i w:val="false"/>
          <w:color w:val="000000"/>
          <w:sz w:val="28"/>
        </w:rPr>
        <w:t xml:space="preserve">
      16. В целях обеспечения своих обязательств по Дополнительному соглашению, Покупатель не позднее, чем за 7 (семь) календарных дней до наступления периода поставки, указанного в </w:t>
      </w:r>
      <w:r>
        <w:rPr>
          <w:rFonts w:ascii="Times New Roman"/>
          <w:b w:val="false"/>
          <w:i w:val="false"/>
          <w:color w:val="000000"/>
          <w:sz w:val="28"/>
        </w:rPr>
        <w:t>приложении №1</w:t>
      </w:r>
      <w:r>
        <w:rPr>
          <w:rFonts w:ascii="Times New Roman"/>
          <w:b w:val="false"/>
          <w:i w:val="false"/>
          <w:color w:val="000000"/>
          <w:sz w:val="28"/>
        </w:rPr>
        <w:t xml:space="preserve"> Дополнительного соглашения, направляет Поставщику отгрузочную разнарядку на поставку Товара с указанием его наименования, количества и мест приемки, адресов уполномоченных представителей Единого дистрибьютора по приемке Товара, на электронный адрес Поставщика, указанный в Дополнительном соглашении, и (или) на портале "Единая фармацевтическая информационная система "СК-Фармация сервер" (далее – ЕФИС). Отгрузочная разнарядка считается доставленной Поставщику в день ее отправления Единым дистрибьютором на электронный адрес Поставщика и (или) по ЕФИС.</w:t>
      </w:r>
    </w:p>
    <w:bookmarkEnd w:id="824"/>
    <w:bookmarkStart w:name="z918" w:id="825"/>
    <w:p>
      <w:pPr>
        <w:spacing w:after="0"/>
        <w:ind w:left="0"/>
        <w:jc w:val="both"/>
      </w:pPr>
      <w:r>
        <w:rPr>
          <w:rFonts w:ascii="Times New Roman"/>
          <w:b w:val="false"/>
          <w:i w:val="false"/>
          <w:color w:val="000000"/>
          <w:sz w:val="28"/>
        </w:rPr>
        <w:t xml:space="preserve">
      17. Поставщик обязуется еженедельно, вплоть до подписания Сторонами акта-приема передачи Товара, представлять Покупателю информацию обо всех стадиях исполнения Дополнительного соглашения (производство, процедура таможенной очистки, оценка безопасности и качества, хранение, отгрузка и иное). </w:t>
      </w:r>
    </w:p>
    <w:bookmarkEnd w:id="825"/>
    <w:bookmarkStart w:name="z919" w:id="826"/>
    <w:p>
      <w:pPr>
        <w:spacing w:after="0"/>
        <w:ind w:left="0"/>
        <w:jc w:val="both"/>
      </w:pPr>
      <w:r>
        <w:rPr>
          <w:rFonts w:ascii="Times New Roman"/>
          <w:b w:val="false"/>
          <w:i w:val="false"/>
          <w:color w:val="000000"/>
          <w:sz w:val="28"/>
        </w:rPr>
        <w:t>
      18. Поставщик обязуется за 24 часа до начала отгрузки Товара направить уведомление на электронные адреса уполномоченных представителей Покупателя, указанных в приложении 3 Дополнительного соглашения, сообщить Покупателю о предстоящей отгрузке с указанием: следующей информации:</w:t>
      </w:r>
    </w:p>
    <w:bookmarkEnd w:id="826"/>
    <w:bookmarkStart w:name="z920" w:id="827"/>
    <w:p>
      <w:pPr>
        <w:spacing w:after="0"/>
        <w:ind w:left="0"/>
        <w:jc w:val="both"/>
      </w:pPr>
      <w:r>
        <w:rPr>
          <w:rFonts w:ascii="Times New Roman"/>
          <w:b w:val="false"/>
          <w:i w:val="false"/>
          <w:color w:val="000000"/>
          <w:sz w:val="28"/>
        </w:rPr>
        <w:t>
      1) номера и даты Дополнительного соглашения;</w:t>
      </w:r>
    </w:p>
    <w:bookmarkEnd w:id="827"/>
    <w:bookmarkStart w:name="z921" w:id="828"/>
    <w:p>
      <w:pPr>
        <w:spacing w:after="0"/>
        <w:ind w:left="0"/>
        <w:jc w:val="both"/>
      </w:pPr>
      <w:r>
        <w:rPr>
          <w:rFonts w:ascii="Times New Roman"/>
          <w:b w:val="false"/>
          <w:i w:val="false"/>
          <w:color w:val="000000"/>
          <w:sz w:val="28"/>
        </w:rPr>
        <w:t xml:space="preserve">
      2) наименования поставляемого Товара; </w:t>
      </w:r>
    </w:p>
    <w:bookmarkEnd w:id="828"/>
    <w:bookmarkStart w:name="z922" w:id="829"/>
    <w:p>
      <w:pPr>
        <w:spacing w:after="0"/>
        <w:ind w:left="0"/>
        <w:jc w:val="both"/>
      </w:pPr>
      <w:r>
        <w:rPr>
          <w:rFonts w:ascii="Times New Roman"/>
          <w:b w:val="false"/>
          <w:i w:val="false"/>
          <w:color w:val="000000"/>
          <w:sz w:val="28"/>
        </w:rPr>
        <w:t>
      3) номера транспорта (вагона, контейнера);</w:t>
      </w:r>
    </w:p>
    <w:bookmarkEnd w:id="829"/>
    <w:bookmarkStart w:name="z923" w:id="830"/>
    <w:p>
      <w:pPr>
        <w:spacing w:after="0"/>
        <w:ind w:left="0"/>
        <w:jc w:val="both"/>
      </w:pPr>
      <w:r>
        <w:rPr>
          <w:rFonts w:ascii="Times New Roman"/>
          <w:b w:val="false"/>
          <w:i w:val="false"/>
          <w:color w:val="000000"/>
          <w:sz w:val="28"/>
        </w:rPr>
        <w:t xml:space="preserve">
      4) даты отгрузки Товара; </w:t>
      </w:r>
    </w:p>
    <w:bookmarkEnd w:id="830"/>
    <w:bookmarkStart w:name="z924" w:id="831"/>
    <w:p>
      <w:pPr>
        <w:spacing w:after="0"/>
        <w:ind w:left="0"/>
        <w:jc w:val="both"/>
      </w:pPr>
      <w:r>
        <w:rPr>
          <w:rFonts w:ascii="Times New Roman"/>
          <w:b w:val="false"/>
          <w:i w:val="false"/>
          <w:color w:val="000000"/>
          <w:sz w:val="28"/>
        </w:rPr>
        <w:t>
      5) количества мест и вес Товара;</w:t>
      </w:r>
    </w:p>
    <w:bookmarkEnd w:id="831"/>
    <w:bookmarkStart w:name="z925" w:id="832"/>
    <w:p>
      <w:pPr>
        <w:spacing w:after="0"/>
        <w:ind w:left="0"/>
        <w:jc w:val="both"/>
      </w:pPr>
      <w:r>
        <w:rPr>
          <w:rFonts w:ascii="Times New Roman"/>
          <w:b w:val="false"/>
          <w:i w:val="false"/>
          <w:color w:val="000000"/>
          <w:sz w:val="28"/>
        </w:rPr>
        <w:t xml:space="preserve">
      6) стоимости отгруженной Товара. </w:t>
      </w:r>
    </w:p>
    <w:bookmarkEnd w:id="832"/>
    <w:bookmarkStart w:name="z926" w:id="833"/>
    <w:p>
      <w:pPr>
        <w:spacing w:after="0"/>
        <w:ind w:left="0"/>
        <w:jc w:val="both"/>
      </w:pPr>
      <w:r>
        <w:rPr>
          <w:rFonts w:ascii="Times New Roman"/>
          <w:b w:val="false"/>
          <w:i w:val="false"/>
          <w:color w:val="000000"/>
          <w:sz w:val="28"/>
        </w:rPr>
        <w:t>
      19. Не позднее 3 (трех) календарных дней после отгрузки Товара и не позднее даты фактической поставки Товара на Место приемки, Поставщик обязан представить Покупателю в полном объеме документы, относящиеся к отгрузке, указанные в пункте 10 главы 4 Дополнительного соглашения. Указанные документы должны соответствовать требованиям законодательства Республики Казахстан. В случае выявления замечаний к указанным документам, по требованию Покупателя или его уполномоченного представителя, Поставщик в срок не более 3 (три) календарных дней обязан устранить замечания к указанным документам.</w:t>
      </w:r>
    </w:p>
    <w:bookmarkEnd w:id="833"/>
    <w:bookmarkStart w:name="z927" w:id="834"/>
    <w:p>
      <w:pPr>
        <w:spacing w:after="0"/>
        <w:ind w:left="0"/>
        <w:jc w:val="both"/>
      </w:pPr>
      <w:r>
        <w:rPr>
          <w:rFonts w:ascii="Times New Roman"/>
          <w:b w:val="false"/>
          <w:i w:val="false"/>
          <w:color w:val="000000"/>
          <w:sz w:val="28"/>
        </w:rPr>
        <w:t xml:space="preserve">
      20. Датой поставки Товара считается дата подписания Сторонами акта приема-передачи Товара в месте приемки, указанном в </w:t>
      </w:r>
      <w:r>
        <w:rPr>
          <w:rFonts w:ascii="Times New Roman"/>
          <w:b w:val="false"/>
          <w:i w:val="false"/>
          <w:color w:val="000000"/>
          <w:sz w:val="28"/>
        </w:rPr>
        <w:t>приложении 3</w:t>
      </w:r>
      <w:r>
        <w:rPr>
          <w:rFonts w:ascii="Times New Roman"/>
          <w:b w:val="false"/>
          <w:i w:val="false"/>
          <w:color w:val="000000"/>
          <w:sz w:val="28"/>
        </w:rPr>
        <w:t xml:space="preserve"> Дополнительного соглашения. Товар считается сданной Поставщиком и принятой Покупателем: </w:t>
      </w:r>
    </w:p>
    <w:bookmarkEnd w:id="834"/>
    <w:bookmarkStart w:name="z928" w:id="835"/>
    <w:p>
      <w:pPr>
        <w:spacing w:after="0"/>
        <w:ind w:left="0"/>
        <w:jc w:val="both"/>
      </w:pPr>
      <w:r>
        <w:rPr>
          <w:rFonts w:ascii="Times New Roman"/>
          <w:b w:val="false"/>
          <w:i w:val="false"/>
          <w:color w:val="000000"/>
          <w:sz w:val="28"/>
        </w:rPr>
        <w:t>
      1) по количеству – указанному в акте приемки-передачи Товара, подписанном Сторонами;</w:t>
      </w:r>
    </w:p>
    <w:bookmarkEnd w:id="835"/>
    <w:bookmarkStart w:name="z929" w:id="836"/>
    <w:p>
      <w:pPr>
        <w:spacing w:after="0"/>
        <w:ind w:left="0"/>
        <w:jc w:val="both"/>
      </w:pPr>
      <w:r>
        <w:rPr>
          <w:rFonts w:ascii="Times New Roman"/>
          <w:b w:val="false"/>
          <w:i w:val="false"/>
          <w:color w:val="000000"/>
          <w:sz w:val="28"/>
        </w:rPr>
        <w:t>
      2) по качеству – согласно качеству, указанному в документе, подтверждающем качество и безопасность Товара и документе, удостоверяющем страну происхождения Товара, если его представление обязательно согласно законодательству Республики Казахстан.</w:t>
      </w:r>
    </w:p>
    <w:bookmarkEnd w:id="836"/>
    <w:bookmarkStart w:name="z930" w:id="837"/>
    <w:p>
      <w:pPr>
        <w:spacing w:after="0"/>
        <w:ind w:left="0"/>
        <w:jc w:val="both"/>
      </w:pPr>
      <w:r>
        <w:rPr>
          <w:rFonts w:ascii="Times New Roman"/>
          <w:b w:val="false"/>
          <w:i w:val="false"/>
          <w:color w:val="000000"/>
          <w:sz w:val="28"/>
        </w:rPr>
        <w:t xml:space="preserve">
      21.Транспортировка Товара, требующего условия соблюдения "холодовой цепи", должна осуществляться в термоконтейнерах с хладоэлементами или в специальном автотранспорте, оборудованном холодильником (авторефрижераторе) в максимально сжатые сроки. </w:t>
      </w:r>
    </w:p>
    <w:bookmarkEnd w:id="837"/>
    <w:bookmarkStart w:name="z931" w:id="838"/>
    <w:p>
      <w:pPr>
        <w:spacing w:after="0"/>
        <w:ind w:left="0"/>
        <w:jc w:val="both"/>
      </w:pPr>
      <w:r>
        <w:rPr>
          <w:rFonts w:ascii="Times New Roman"/>
          <w:b w:val="false"/>
          <w:i w:val="false"/>
          <w:color w:val="000000"/>
          <w:sz w:val="28"/>
        </w:rPr>
        <w:t xml:space="preserve">
      22. При поставке Товара, требующей условий соблюдения "холодовой цепи", Поставщик должен представить документы, отображающие температурный режим при транспортировке на всем пути следования от склада организации-изготовителя до склада Покупателя. </w:t>
      </w:r>
    </w:p>
    <w:bookmarkEnd w:id="838"/>
    <w:bookmarkStart w:name="z932" w:id="839"/>
    <w:p>
      <w:pPr>
        <w:spacing w:after="0"/>
        <w:ind w:left="0"/>
        <w:jc w:val="both"/>
      </w:pPr>
      <w:r>
        <w:rPr>
          <w:rFonts w:ascii="Times New Roman"/>
          <w:b w:val="false"/>
          <w:i w:val="false"/>
          <w:color w:val="000000"/>
          <w:sz w:val="28"/>
        </w:rPr>
        <w:t xml:space="preserve">
      23. Поставщик (представитель Поставщика) должен присутствовать на складе Покупателя для подтверждения факта соблюдения температурного режима и соответствия Товара установленным требованиям законодательства Республики Казахстан. </w:t>
      </w:r>
    </w:p>
    <w:bookmarkEnd w:id="839"/>
    <w:bookmarkStart w:name="z933" w:id="840"/>
    <w:p>
      <w:pPr>
        <w:spacing w:after="0"/>
        <w:ind w:left="0"/>
        <w:jc w:val="both"/>
      </w:pPr>
      <w:r>
        <w:rPr>
          <w:rFonts w:ascii="Times New Roman"/>
          <w:b w:val="false"/>
          <w:i w:val="false"/>
          <w:color w:val="000000"/>
          <w:sz w:val="28"/>
        </w:rPr>
        <w:t xml:space="preserve">
      24. Передача Поставщиком (представителем Поставщика) уполномоченному представителю Покупателя на его складе оформляется подписанием акта приема-передачи Товара, предусмотренным </w:t>
      </w:r>
      <w:r>
        <w:rPr>
          <w:rFonts w:ascii="Times New Roman"/>
          <w:b w:val="false"/>
          <w:i w:val="false"/>
          <w:color w:val="000000"/>
          <w:sz w:val="28"/>
        </w:rPr>
        <w:t>приложением 5</w:t>
      </w:r>
      <w:r>
        <w:rPr>
          <w:rFonts w:ascii="Times New Roman"/>
          <w:b w:val="false"/>
          <w:i w:val="false"/>
          <w:color w:val="000000"/>
          <w:sz w:val="28"/>
        </w:rPr>
        <w:t xml:space="preserve"> (поставка МИБП дополнительно оформляется актом, предусмотренным </w:t>
      </w:r>
      <w:r>
        <w:rPr>
          <w:rFonts w:ascii="Times New Roman"/>
          <w:b w:val="false"/>
          <w:i w:val="false"/>
          <w:color w:val="000000"/>
          <w:sz w:val="28"/>
        </w:rPr>
        <w:t>приложением № 4</w:t>
      </w:r>
      <w:r>
        <w:rPr>
          <w:rFonts w:ascii="Times New Roman"/>
          <w:b w:val="false"/>
          <w:i w:val="false"/>
          <w:color w:val="000000"/>
          <w:sz w:val="28"/>
        </w:rPr>
        <w:t xml:space="preserve">) к Дополнительному соглашению, уполномоченными лицами Поставщика и Покупателя. </w:t>
      </w:r>
    </w:p>
    <w:bookmarkEnd w:id="840"/>
    <w:bookmarkStart w:name="z934" w:id="841"/>
    <w:p>
      <w:pPr>
        <w:spacing w:after="0"/>
        <w:ind w:left="0"/>
        <w:jc w:val="both"/>
      </w:pPr>
      <w:r>
        <w:rPr>
          <w:rFonts w:ascii="Times New Roman"/>
          <w:b w:val="false"/>
          <w:i w:val="false"/>
          <w:color w:val="000000"/>
          <w:sz w:val="28"/>
        </w:rPr>
        <w:t>
      25. В случае выявления нарушения/недопустимого отклонения предписанных температурных условий транспортировки, партия подвергается карантину и физически изолируется от Товара, предназначенного для реализации.</w:t>
      </w:r>
    </w:p>
    <w:bookmarkEnd w:id="841"/>
    <w:bookmarkStart w:name="z935" w:id="842"/>
    <w:p>
      <w:pPr>
        <w:spacing w:after="0"/>
        <w:ind w:left="0"/>
        <w:jc w:val="both"/>
      </w:pPr>
      <w:r>
        <w:rPr>
          <w:rFonts w:ascii="Times New Roman"/>
          <w:b w:val="false"/>
          <w:i w:val="false"/>
          <w:color w:val="000000"/>
          <w:sz w:val="28"/>
        </w:rPr>
        <w:t>
      26. В случае обнаружения факта недостачи, некомплектности или ненадлежащего качества Товара, в том числе выявления нарушения/недопустимого отклонения предписанных температурных условий транспортировки, Покупатель или его уполномоченный представитель не позднее 1 (одного) рабочего дня с момента обнаружения таких фактов (замечаний/дефектов) должен составить акт расхождения и уведомить Поставщика в письменном виде на электронный адрес, указанный в главе 15 Дополнительного соглашения.</w:t>
      </w:r>
    </w:p>
    <w:bookmarkEnd w:id="842"/>
    <w:bookmarkStart w:name="z936" w:id="843"/>
    <w:p>
      <w:pPr>
        <w:spacing w:after="0"/>
        <w:ind w:left="0"/>
        <w:jc w:val="both"/>
      </w:pPr>
      <w:r>
        <w:rPr>
          <w:rFonts w:ascii="Times New Roman"/>
          <w:b w:val="false"/>
          <w:i w:val="false"/>
          <w:color w:val="000000"/>
          <w:sz w:val="28"/>
        </w:rPr>
        <w:t>
      27. Поставщик не позднее, чем на следующий день после получения такого уведомления (если иной срок не указан в уведомлении), должен направить своего уполномоченного представителя для участия в проверке на предмет соответствия Товара по количеству, некомплектности или надлежащему качеству. По результатам проверки составляется акт проверки, которым устанавливается срок не более 15 (пятнадцати) календарных дней для устранения замечаний/дефектов, подтвержденных Сторонами.</w:t>
      </w:r>
    </w:p>
    <w:bookmarkEnd w:id="843"/>
    <w:bookmarkStart w:name="z937" w:id="844"/>
    <w:p>
      <w:pPr>
        <w:spacing w:after="0"/>
        <w:ind w:left="0"/>
        <w:jc w:val="both"/>
      </w:pPr>
      <w:r>
        <w:rPr>
          <w:rFonts w:ascii="Times New Roman"/>
          <w:b w:val="false"/>
          <w:i w:val="false"/>
          <w:color w:val="000000"/>
          <w:sz w:val="28"/>
        </w:rPr>
        <w:t>
      28. В случае неявки уполномоченного представителя Поставщика в срок, установленный пунктом 27 главы 6 Дополнительного соглашения, Покупатель составляет односторонний акт проверки недостачи, некомплектности или ненадлежащего качества Товара с указанием сроков не более 15 (пятнадцати) календарных дней для устранения замечаний/дефектов с последующим его направлением Поставщику в течение 1 (один) рабочего дня.</w:t>
      </w:r>
    </w:p>
    <w:bookmarkEnd w:id="844"/>
    <w:bookmarkStart w:name="z938" w:id="845"/>
    <w:p>
      <w:pPr>
        <w:spacing w:after="0"/>
        <w:ind w:left="0"/>
        <w:jc w:val="both"/>
      </w:pPr>
      <w:r>
        <w:rPr>
          <w:rFonts w:ascii="Times New Roman"/>
          <w:b w:val="false"/>
          <w:i w:val="false"/>
          <w:color w:val="000000"/>
          <w:sz w:val="28"/>
        </w:rPr>
        <w:t>
      29. Не устранение либо несвоевременное устранение недостатков Товара, определенном пунктами 25, 26, 27, 28 главы 7 Дополнительного соглашения, расценивается несвоевременной поставкой Товара и влечет ответственность, установленную главой 9 Дополнительного соглашения.</w:t>
      </w:r>
    </w:p>
    <w:bookmarkEnd w:id="845"/>
    <w:bookmarkStart w:name="z939" w:id="846"/>
    <w:p>
      <w:pPr>
        <w:spacing w:after="0"/>
        <w:ind w:left="0"/>
        <w:jc w:val="both"/>
      </w:pPr>
      <w:r>
        <w:rPr>
          <w:rFonts w:ascii="Times New Roman"/>
          <w:b w:val="false"/>
          <w:i w:val="false"/>
          <w:color w:val="000000"/>
          <w:sz w:val="28"/>
        </w:rPr>
        <w:t xml:space="preserve">
      30. Об обнаружении скрытых дефектов (бой, брак, а также отсутствие инструкций, дефект первичной упаковки при неповрежденной вторичной упаковке, несоответствие маркировки на упаковке (например, несоответствие языка и маркировки), недостача, некомплектность) или ненадлежащего качества Товара после подписания Сторонами акта приема-передачи, Покупатель или его уполномоченные представители обязаны в течение 1 (один) рабочего дня в письменном виде известить Поставщика и обеспечить беспрепятственный доступ его представителей к месту хранения Товара. </w:t>
      </w:r>
    </w:p>
    <w:bookmarkEnd w:id="846"/>
    <w:bookmarkStart w:name="z940" w:id="847"/>
    <w:p>
      <w:pPr>
        <w:spacing w:after="0"/>
        <w:ind w:left="0"/>
        <w:jc w:val="both"/>
      </w:pPr>
      <w:r>
        <w:rPr>
          <w:rFonts w:ascii="Times New Roman"/>
          <w:b w:val="false"/>
          <w:i w:val="false"/>
          <w:color w:val="000000"/>
          <w:sz w:val="28"/>
        </w:rPr>
        <w:t>
      31. Поставщик в течение 3 (три) рабочих дней с момента получения извещения обязан обеспечить явку своих представителей для участия в проверке Товара, заявленного Покупателем в претензии. О подтверждении недостатков Товара составляется подписываемый Сторонами акт проверки.</w:t>
      </w:r>
    </w:p>
    <w:bookmarkEnd w:id="847"/>
    <w:bookmarkStart w:name="z941" w:id="848"/>
    <w:p>
      <w:pPr>
        <w:spacing w:after="0"/>
        <w:ind w:left="0"/>
        <w:jc w:val="both"/>
      </w:pPr>
      <w:r>
        <w:rPr>
          <w:rFonts w:ascii="Times New Roman"/>
          <w:b w:val="false"/>
          <w:i w:val="false"/>
          <w:color w:val="000000"/>
          <w:sz w:val="28"/>
        </w:rPr>
        <w:t xml:space="preserve">
      32. До принятия, согласованного Сторонами решения карантинный, дефектный Товар должна быть описана и храниться отдельно от остального Товара в отведенном и соответствующем для этой цели месте. </w:t>
      </w:r>
    </w:p>
    <w:bookmarkEnd w:id="848"/>
    <w:bookmarkStart w:name="z942" w:id="849"/>
    <w:p>
      <w:pPr>
        <w:spacing w:after="0"/>
        <w:ind w:left="0"/>
        <w:jc w:val="both"/>
      </w:pPr>
      <w:r>
        <w:rPr>
          <w:rFonts w:ascii="Times New Roman"/>
          <w:b w:val="false"/>
          <w:i w:val="false"/>
          <w:color w:val="000000"/>
          <w:sz w:val="28"/>
        </w:rPr>
        <w:t xml:space="preserve">
      33. В случае подтверждения скрытых дефектов Товара, Поставщик обязан произвести бесплатную замену дефектного Товара в течение 15 (пятнадцать) календарных дней. При этом обязательным условием является соответствие качества и других технических характеристик Товара условиям, определенным Дополнительным соглашением. Поставщик обязан в течение 10 (десять) календарных дней с даты получения извещения, самостоятельно осуществить полное изъятие (возврат) дефектного Товара. </w:t>
      </w:r>
    </w:p>
    <w:bookmarkEnd w:id="849"/>
    <w:bookmarkStart w:name="z943" w:id="850"/>
    <w:p>
      <w:pPr>
        <w:spacing w:after="0"/>
        <w:ind w:left="0"/>
        <w:jc w:val="both"/>
      </w:pPr>
      <w:r>
        <w:rPr>
          <w:rFonts w:ascii="Times New Roman"/>
          <w:b w:val="false"/>
          <w:i w:val="false"/>
          <w:color w:val="000000"/>
          <w:sz w:val="28"/>
        </w:rPr>
        <w:t xml:space="preserve">
      34. Несвоевременное устранение недостатков Товара в порядке, определенном пунктами 30, 31, 33 настоящей главы, расценивается несвоевременной поставкой Товара и влечет ответственность, установленную главой 9 Дополнительного соглашения. </w:t>
      </w:r>
    </w:p>
    <w:bookmarkEnd w:id="850"/>
    <w:bookmarkStart w:name="z944" w:id="851"/>
    <w:p>
      <w:pPr>
        <w:spacing w:after="0"/>
        <w:ind w:left="0"/>
        <w:jc w:val="left"/>
      </w:pPr>
      <w:r>
        <w:rPr>
          <w:rFonts w:ascii="Times New Roman"/>
          <w:b/>
          <w:i w:val="false"/>
          <w:color w:val="000000"/>
        </w:rPr>
        <w:t xml:space="preserve"> 8. Гарантии на Товар</w:t>
      </w:r>
    </w:p>
    <w:bookmarkEnd w:id="851"/>
    <w:bookmarkStart w:name="z945" w:id="852"/>
    <w:p>
      <w:pPr>
        <w:spacing w:after="0"/>
        <w:ind w:left="0"/>
        <w:jc w:val="both"/>
      </w:pPr>
      <w:r>
        <w:rPr>
          <w:rFonts w:ascii="Times New Roman"/>
          <w:b w:val="false"/>
          <w:i w:val="false"/>
          <w:color w:val="000000"/>
          <w:sz w:val="28"/>
        </w:rPr>
        <w:t>
      35. Поставщик предоставляет гарантию на весь объем Товара в течение срока ее годности согласно маркировке или иным опознавательным данным на Товар.</w:t>
      </w:r>
    </w:p>
    <w:bookmarkEnd w:id="852"/>
    <w:bookmarkStart w:name="z946" w:id="853"/>
    <w:p>
      <w:pPr>
        <w:spacing w:after="0"/>
        <w:ind w:left="0"/>
        <w:jc w:val="both"/>
      </w:pPr>
      <w:r>
        <w:rPr>
          <w:rFonts w:ascii="Times New Roman"/>
          <w:b w:val="false"/>
          <w:i w:val="false"/>
          <w:color w:val="000000"/>
          <w:sz w:val="28"/>
        </w:rPr>
        <w:t xml:space="preserve">
      36. В рамках гарантийного срока Поставщик обязуется за свой счет и риск осуществить замену некачественного Товара в течение 15 (пятнадцати) календарных дней с момента получения письменного уведомления от Покупателя о наступлении случая исполнения гарантийных обязательств. </w:t>
      </w:r>
    </w:p>
    <w:bookmarkEnd w:id="853"/>
    <w:bookmarkStart w:name="z947" w:id="854"/>
    <w:p>
      <w:pPr>
        <w:spacing w:after="0"/>
        <w:ind w:left="0"/>
        <w:jc w:val="both"/>
      </w:pPr>
      <w:r>
        <w:rPr>
          <w:rFonts w:ascii="Times New Roman"/>
          <w:b w:val="false"/>
          <w:i w:val="false"/>
          <w:color w:val="000000"/>
          <w:sz w:val="28"/>
        </w:rPr>
        <w:t>
      37. Качество поставляемого Товара должно соответствовать требованиям, установленными нормативными правовыми актами и нормативными документами Республики Казахстан, и подтверждаться соответствующей документацией, указанной в подпункте 2) пункта 20 главы 7 Дополнительного соглашения.</w:t>
      </w:r>
    </w:p>
    <w:bookmarkEnd w:id="854"/>
    <w:bookmarkStart w:name="z948" w:id="855"/>
    <w:p>
      <w:pPr>
        <w:spacing w:after="0"/>
        <w:ind w:left="0"/>
        <w:jc w:val="both"/>
      </w:pPr>
      <w:r>
        <w:rPr>
          <w:rFonts w:ascii="Times New Roman"/>
          <w:b w:val="false"/>
          <w:i w:val="false"/>
          <w:color w:val="000000"/>
          <w:sz w:val="28"/>
        </w:rPr>
        <w:t>
      38. Качество Товара должно соответствовать образцам, представленным на государственную регистрацию (перерегистрацию) в Республике Казахстан, характеристикам, определенным регистрационным досье, и сопровождаться документами, содержащими информацию для потребителя, утвержденными уполномоченным органом. Если Товар не соответствует таким гарантиям или спецификациям, Поставщик без дополнительной оплаты, заменяет несоответствующий Товар надлежащим Товаром.</w:t>
      </w:r>
    </w:p>
    <w:bookmarkEnd w:id="855"/>
    <w:bookmarkStart w:name="z949" w:id="856"/>
    <w:p>
      <w:pPr>
        <w:spacing w:after="0"/>
        <w:ind w:left="0"/>
        <w:jc w:val="both"/>
      </w:pPr>
      <w:r>
        <w:rPr>
          <w:rFonts w:ascii="Times New Roman"/>
          <w:b w:val="false"/>
          <w:i w:val="false"/>
          <w:color w:val="000000"/>
          <w:sz w:val="28"/>
        </w:rPr>
        <w:t>
      39. Поставщик гарантирует Покупателю, что поставленный им Товар свободен и будет свободен от любых прав и притязаний третьих лиц.</w:t>
      </w:r>
    </w:p>
    <w:bookmarkEnd w:id="856"/>
    <w:bookmarkStart w:name="z950" w:id="857"/>
    <w:p>
      <w:pPr>
        <w:spacing w:after="0"/>
        <w:ind w:left="0"/>
        <w:jc w:val="both"/>
      </w:pPr>
      <w:r>
        <w:rPr>
          <w:rFonts w:ascii="Times New Roman"/>
          <w:b w:val="false"/>
          <w:i w:val="false"/>
          <w:color w:val="000000"/>
          <w:sz w:val="28"/>
        </w:rPr>
        <w:t>
      40. Остаточный срок годности для Товара, имеющей общий срок годности менее 2 (два) лет, должен составлять не менее 60 (шестидесяти) процентов от указанного срока годности на упаковке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50 (пятидесяти) процентов при последующих поставках в течение финансового года. Для Товара со сроком годности 2 (два) года и более остаточный срок годности должен составлять не менее 14 (четырнадцати) месяцев от указанного срока годности на упаковке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12 (двенадцати) месяцев при последующих поставках в течение финансового года.</w:t>
      </w:r>
    </w:p>
    <w:bookmarkEnd w:id="857"/>
    <w:bookmarkStart w:name="z951" w:id="858"/>
    <w:p>
      <w:pPr>
        <w:spacing w:after="0"/>
        <w:ind w:left="0"/>
        <w:jc w:val="left"/>
      </w:pPr>
      <w:r>
        <w:rPr>
          <w:rFonts w:ascii="Times New Roman"/>
          <w:b/>
          <w:i w:val="false"/>
          <w:color w:val="000000"/>
        </w:rPr>
        <w:t xml:space="preserve"> 9. Ответственность за нарушение обязательств</w:t>
      </w:r>
    </w:p>
    <w:bookmarkEnd w:id="858"/>
    <w:bookmarkStart w:name="z952" w:id="859"/>
    <w:p>
      <w:pPr>
        <w:spacing w:after="0"/>
        <w:ind w:left="0"/>
        <w:jc w:val="both"/>
      </w:pPr>
      <w:r>
        <w:rPr>
          <w:rFonts w:ascii="Times New Roman"/>
          <w:b w:val="false"/>
          <w:i w:val="false"/>
          <w:color w:val="000000"/>
          <w:sz w:val="28"/>
        </w:rPr>
        <w:t>
      41. В случае нарушения Поставщиком сроков поставки к поставленному Товару Поставщик обязан уплатить Покупателю пеню в размере 0,1 (ноль целых одна десятая) процентов от стоимости не поставленного в срок Товара за каждый день просрочки, но не менее 0,5 МРП и не более 10 (десять) процентов от стоимости Товара. Оплата пени производится в течение 7 (семь) календарных дней с момента получения Поставщиком соответствующего счета Покупателя. Пеня начисляется, начиная со дня, следующего за последним днем надлежащей поставки товара, предусмотренного графиком по Договору, и по день фактической поставки товара включительно.</w:t>
      </w:r>
    </w:p>
    <w:bookmarkEnd w:id="859"/>
    <w:bookmarkStart w:name="z953" w:id="860"/>
    <w:p>
      <w:pPr>
        <w:spacing w:after="0"/>
        <w:ind w:left="0"/>
        <w:jc w:val="both"/>
      </w:pPr>
      <w:r>
        <w:rPr>
          <w:rFonts w:ascii="Times New Roman"/>
          <w:b w:val="false"/>
          <w:i w:val="false"/>
          <w:color w:val="000000"/>
          <w:sz w:val="28"/>
        </w:rPr>
        <w:t xml:space="preserve">
      42. В случае отказа от поставки всего или части Товара Поставщик обязан оплатить Покупателю единовременный штраф в размере 10 (десять) процентов от цены Дополнительного соглашения. Счет на оплату единовременного штрафа может быть выставлен Покупателем при неисполнении поставки Товара в течение 10 (десять) рабочих дней после окончательной даты поставки Товара, указанной в приложении 1 Дополнительного соглашения. </w:t>
      </w:r>
    </w:p>
    <w:bookmarkEnd w:id="860"/>
    <w:bookmarkStart w:name="z954" w:id="861"/>
    <w:p>
      <w:pPr>
        <w:spacing w:after="0"/>
        <w:ind w:left="0"/>
        <w:jc w:val="both"/>
      </w:pPr>
      <w:r>
        <w:rPr>
          <w:rFonts w:ascii="Times New Roman"/>
          <w:b w:val="false"/>
          <w:i w:val="false"/>
          <w:color w:val="000000"/>
          <w:sz w:val="28"/>
        </w:rPr>
        <w:t>
      43. Счет, предъявленный Покупателем Поставщику для оплаты пени и (или) штрафа, может быть включен в акт сверки взаимных расчетов с целью проведения зачета встречных однородных требований по оплате за поставленный Товара и по оплате пени и (или) штрафа.</w:t>
      </w:r>
    </w:p>
    <w:bookmarkEnd w:id="861"/>
    <w:bookmarkStart w:name="z955" w:id="862"/>
    <w:p>
      <w:pPr>
        <w:spacing w:after="0"/>
        <w:ind w:left="0"/>
        <w:jc w:val="both"/>
      </w:pPr>
      <w:r>
        <w:rPr>
          <w:rFonts w:ascii="Times New Roman"/>
          <w:b w:val="false"/>
          <w:i w:val="false"/>
          <w:color w:val="000000"/>
          <w:sz w:val="28"/>
        </w:rPr>
        <w:t>
      44. Покупатель вправе удержать сумму обеспечения исполнения в счет погашения обязательств Поставщика по уплате пени и (или) штрафа, в соответствии с пунктами 41, 42 главы 9 Дополнительного соглашения.</w:t>
      </w:r>
    </w:p>
    <w:bookmarkEnd w:id="862"/>
    <w:bookmarkStart w:name="z956" w:id="863"/>
    <w:p>
      <w:pPr>
        <w:spacing w:after="0"/>
        <w:ind w:left="0"/>
        <w:jc w:val="both"/>
      </w:pPr>
      <w:r>
        <w:rPr>
          <w:rFonts w:ascii="Times New Roman"/>
          <w:b w:val="false"/>
          <w:i w:val="false"/>
          <w:color w:val="000000"/>
          <w:sz w:val="28"/>
        </w:rPr>
        <w:t>
      45. Покупатель, без возмещения Поставщику каких-либо расходов и убытков, вправе в одностороннем порядке расторгнуть Дополнительное соглашение (отказаться от исполнения Дополнительного соглашения) полностью или частично (в отношении поставки отдельного Товара, срок поставки которого нарушен Поставщиком), если:</w:t>
      </w:r>
    </w:p>
    <w:bookmarkEnd w:id="863"/>
    <w:bookmarkStart w:name="z957" w:id="864"/>
    <w:p>
      <w:pPr>
        <w:spacing w:after="0"/>
        <w:ind w:left="0"/>
        <w:jc w:val="both"/>
      </w:pPr>
      <w:r>
        <w:rPr>
          <w:rFonts w:ascii="Times New Roman"/>
          <w:b w:val="false"/>
          <w:i w:val="false"/>
          <w:color w:val="000000"/>
          <w:sz w:val="28"/>
        </w:rPr>
        <w:t>
      1) просрочка поставки Товара превысит 45 (сорок пять) календарных дней;</w:t>
      </w:r>
    </w:p>
    <w:bookmarkEnd w:id="864"/>
    <w:bookmarkStart w:name="z958" w:id="865"/>
    <w:p>
      <w:pPr>
        <w:spacing w:after="0"/>
        <w:ind w:left="0"/>
        <w:jc w:val="both"/>
      </w:pPr>
      <w:r>
        <w:rPr>
          <w:rFonts w:ascii="Times New Roman"/>
          <w:b w:val="false"/>
          <w:i w:val="false"/>
          <w:color w:val="000000"/>
          <w:sz w:val="28"/>
        </w:rPr>
        <w:t xml:space="preserve">
      2) задержка выплаты пени и (или) штрафа превысит 15 (пятнадцати) календарных дней; </w:t>
      </w:r>
    </w:p>
    <w:bookmarkEnd w:id="865"/>
    <w:bookmarkStart w:name="z959" w:id="866"/>
    <w:p>
      <w:pPr>
        <w:spacing w:after="0"/>
        <w:ind w:left="0"/>
        <w:jc w:val="both"/>
      </w:pPr>
      <w:r>
        <w:rPr>
          <w:rFonts w:ascii="Times New Roman"/>
          <w:b w:val="false"/>
          <w:i w:val="false"/>
          <w:color w:val="000000"/>
          <w:sz w:val="28"/>
        </w:rPr>
        <w:t>
      3) поставщик не представил обеспечение исполнения Дополнительного соглашения.</w:t>
      </w:r>
    </w:p>
    <w:bookmarkEnd w:id="866"/>
    <w:bookmarkStart w:name="z960" w:id="867"/>
    <w:p>
      <w:pPr>
        <w:spacing w:after="0"/>
        <w:ind w:left="0"/>
        <w:jc w:val="both"/>
      </w:pPr>
      <w:r>
        <w:rPr>
          <w:rFonts w:ascii="Times New Roman"/>
          <w:b w:val="false"/>
          <w:i w:val="false"/>
          <w:color w:val="000000"/>
          <w:sz w:val="28"/>
        </w:rPr>
        <w:t>
      46. Дополнительное соглашение считается расторгнутым полностью или частично с даты получения Поставщиком соответствующего письменного уведомления Покупателя о расторжении Дополнительного соглашения в одностороннем порядке (отказа от исполнения Дополнительного соглашения), где указывается причина расторжения Дополнительного соглашения, объем аннулируемых договорных обязательств.</w:t>
      </w:r>
    </w:p>
    <w:bookmarkEnd w:id="867"/>
    <w:bookmarkStart w:name="z961" w:id="868"/>
    <w:p>
      <w:pPr>
        <w:spacing w:after="0"/>
        <w:ind w:left="0"/>
        <w:jc w:val="both"/>
      </w:pPr>
      <w:r>
        <w:rPr>
          <w:rFonts w:ascii="Times New Roman"/>
          <w:b w:val="false"/>
          <w:i w:val="false"/>
          <w:color w:val="000000"/>
          <w:sz w:val="28"/>
        </w:rPr>
        <w:t>
      47. При одностороннем частичном расторжении Покупателем Дополнительного соглашения в отношении поставки отдельного Товара, обязательства сторон по Дополнительному соглашению в оставшейся части не прекращаются.</w:t>
      </w:r>
    </w:p>
    <w:bookmarkEnd w:id="868"/>
    <w:bookmarkStart w:name="z962" w:id="869"/>
    <w:p>
      <w:pPr>
        <w:spacing w:after="0"/>
        <w:ind w:left="0"/>
        <w:jc w:val="both"/>
      </w:pPr>
      <w:r>
        <w:rPr>
          <w:rFonts w:ascii="Times New Roman"/>
          <w:b w:val="false"/>
          <w:i w:val="false"/>
          <w:color w:val="000000"/>
          <w:sz w:val="28"/>
        </w:rPr>
        <w:t>
      48. В случае необоснованной задержки оплаты за поставленный Товар Покупатель на основании письменного уведомления Поставщика обязан уплатить Поставщику пеню в размере 0,1 (ноль целых одна десятая) процентов от суммы задолженности за каждый день просрочки, но не более 10 (десять) процентов от суммы задолженности.</w:t>
      </w:r>
    </w:p>
    <w:bookmarkEnd w:id="869"/>
    <w:bookmarkStart w:name="z963" w:id="870"/>
    <w:p>
      <w:pPr>
        <w:spacing w:after="0"/>
        <w:ind w:left="0"/>
        <w:jc w:val="both"/>
      </w:pPr>
      <w:r>
        <w:rPr>
          <w:rFonts w:ascii="Times New Roman"/>
          <w:b w:val="false"/>
          <w:i w:val="false"/>
          <w:color w:val="000000"/>
          <w:sz w:val="28"/>
        </w:rPr>
        <w:t>
      49. Уплата пени или штрафа не освобождает Стороны от выполнения своих обязательств по Дополнительному соглашению.</w:t>
      </w:r>
    </w:p>
    <w:bookmarkEnd w:id="870"/>
    <w:bookmarkStart w:name="z964" w:id="871"/>
    <w:p>
      <w:pPr>
        <w:spacing w:after="0"/>
        <w:ind w:left="0"/>
        <w:jc w:val="both"/>
      </w:pPr>
      <w:r>
        <w:rPr>
          <w:rFonts w:ascii="Times New Roman"/>
          <w:b w:val="false"/>
          <w:i w:val="false"/>
          <w:color w:val="000000"/>
          <w:sz w:val="28"/>
        </w:rPr>
        <w:t>
      50. В случае нарушения Поставщиком обязательств по замене и (или) полному изъятию (возврату) всей дефектной партии Товара с мест хранения, Поставщик оплатит Покупателю пеню в размере 1 (один) процента от стоимости Товара, подлежащего замене, изъятию (возврату), за каждый день нарушения обязательств по замене и (или) полному изъятию (возврату) всей некачественной (поврежденной и (или) дефектной) партии Товара с мест хранения по Дополнительному соглашению.</w:t>
      </w:r>
    </w:p>
    <w:bookmarkEnd w:id="871"/>
    <w:bookmarkStart w:name="z965" w:id="872"/>
    <w:p>
      <w:pPr>
        <w:spacing w:after="0"/>
        <w:ind w:left="0"/>
        <w:jc w:val="both"/>
      </w:pPr>
      <w:r>
        <w:rPr>
          <w:rFonts w:ascii="Times New Roman"/>
          <w:b w:val="false"/>
          <w:i w:val="false"/>
          <w:color w:val="000000"/>
          <w:sz w:val="28"/>
        </w:rPr>
        <w:t>
      51.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7 к Договору.</w:t>
      </w:r>
    </w:p>
    <w:bookmarkEnd w:id="872"/>
    <w:bookmarkStart w:name="z966" w:id="873"/>
    <w:p>
      <w:pPr>
        <w:spacing w:after="0"/>
        <w:ind w:left="0"/>
        <w:jc w:val="left"/>
      </w:pPr>
      <w:r>
        <w:rPr>
          <w:rFonts w:ascii="Times New Roman"/>
          <w:b/>
          <w:i w:val="false"/>
          <w:color w:val="000000"/>
        </w:rPr>
        <w:t xml:space="preserve"> 10. Обстоятельства непреодолимой силы (форс-мажор)</w:t>
      </w:r>
    </w:p>
    <w:bookmarkEnd w:id="873"/>
    <w:bookmarkStart w:name="z967" w:id="874"/>
    <w:p>
      <w:pPr>
        <w:spacing w:after="0"/>
        <w:ind w:left="0"/>
        <w:jc w:val="both"/>
      </w:pPr>
      <w:r>
        <w:rPr>
          <w:rFonts w:ascii="Times New Roman"/>
          <w:b w:val="false"/>
          <w:i w:val="false"/>
          <w:color w:val="000000"/>
          <w:sz w:val="28"/>
        </w:rPr>
        <w:t>
      52. Стороны освобождаются от ответственности за частичное или полное неисполнение своих обязательств по Дополнительному соглашению, если они явились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выполнению работ) при условии, что эти обстоятельства сделали невозможным исполнение любой из Сторон своих обязательств по Дополнительному соглашению.</w:t>
      </w:r>
    </w:p>
    <w:bookmarkEnd w:id="874"/>
    <w:bookmarkStart w:name="z968" w:id="875"/>
    <w:p>
      <w:pPr>
        <w:spacing w:after="0"/>
        <w:ind w:left="0"/>
        <w:jc w:val="both"/>
      </w:pPr>
      <w:r>
        <w:rPr>
          <w:rFonts w:ascii="Times New Roman"/>
          <w:b w:val="false"/>
          <w:i w:val="false"/>
          <w:color w:val="000000"/>
          <w:sz w:val="28"/>
        </w:rPr>
        <w:t>
      53. Срок исполнения Сторонами обязательств по Дополнительному соглашению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bookmarkEnd w:id="875"/>
    <w:bookmarkStart w:name="z969" w:id="876"/>
    <w:p>
      <w:pPr>
        <w:spacing w:after="0"/>
        <w:ind w:left="0"/>
        <w:jc w:val="both"/>
      </w:pPr>
      <w:r>
        <w:rPr>
          <w:rFonts w:ascii="Times New Roman"/>
          <w:b w:val="false"/>
          <w:i w:val="false"/>
          <w:color w:val="000000"/>
          <w:sz w:val="28"/>
        </w:rPr>
        <w:t>
      54. О наступлении обстоятельств непреодолимой силы любая из Сторон обязана в течение 5 (пять) календарных дней с даты их наступления информировать другую Сторону. Обстоятельства непреодолимой силы должны быть подтверждены уполномоченным государственным органом Республики Казахстан и (или) Национальной палатой предпринимателей Республики Казахстан "Атамекен".</w:t>
      </w:r>
    </w:p>
    <w:bookmarkEnd w:id="876"/>
    <w:bookmarkStart w:name="z970" w:id="877"/>
    <w:p>
      <w:pPr>
        <w:spacing w:after="0"/>
        <w:ind w:left="0"/>
        <w:jc w:val="both"/>
      </w:pPr>
      <w:r>
        <w:rPr>
          <w:rFonts w:ascii="Times New Roman"/>
          <w:b w:val="false"/>
          <w:i w:val="false"/>
          <w:color w:val="000000"/>
          <w:sz w:val="28"/>
        </w:rPr>
        <w:t>
      55. Не уведомление или несвоевременное уведомление о наступлении обстоятельств непреодолимой силы лишает Стороны права ссылаться на любое из вышеуказанных обстоятельств как основание, освобождающее от ответственности за неисполнение обязательств.</w:t>
      </w:r>
    </w:p>
    <w:bookmarkEnd w:id="877"/>
    <w:bookmarkStart w:name="z971" w:id="878"/>
    <w:p>
      <w:pPr>
        <w:spacing w:after="0"/>
        <w:ind w:left="0"/>
        <w:jc w:val="both"/>
      </w:pPr>
      <w:r>
        <w:rPr>
          <w:rFonts w:ascii="Times New Roman"/>
          <w:b w:val="false"/>
          <w:i w:val="false"/>
          <w:color w:val="000000"/>
          <w:sz w:val="28"/>
        </w:rPr>
        <w:t>
      56. Если полное или частичное исполнение Сторонами обязательств невозможно в срок свыше 2 (двух) месяцев, то любая из Сторон вправе расторгнуть Дополнительное соглашение и произвести взаиморасчеты.</w:t>
      </w:r>
    </w:p>
    <w:bookmarkEnd w:id="878"/>
    <w:bookmarkStart w:name="z972" w:id="879"/>
    <w:p>
      <w:pPr>
        <w:spacing w:after="0"/>
        <w:ind w:left="0"/>
        <w:jc w:val="left"/>
      </w:pPr>
      <w:r>
        <w:rPr>
          <w:rFonts w:ascii="Times New Roman"/>
          <w:b/>
          <w:i w:val="false"/>
          <w:color w:val="000000"/>
        </w:rPr>
        <w:t xml:space="preserve"> 11. Порядок разрешения споров</w:t>
      </w:r>
    </w:p>
    <w:bookmarkEnd w:id="879"/>
    <w:bookmarkStart w:name="z973" w:id="880"/>
    <w:p>
      <w:pPr>
        <w:spacing w:after="0"/>
        <w:ind w:left="0"/>
        <w:jc w:val="both"/>
      </w:pPr>
      <w:r>
        <w:rPr>
          <w:rFonts w:ascii="Times New Roman"/>
          <w:b w:val="false"/>
          <w:i w:val="false"/>
          <w:color w:val="000000"/>
          <w:sz w:val="28"/>
        </w:rPr>
        <w:t>
      57. Все споры, возникающие между Сторонами по Дополнительному соглашению, разрешаются путем переговоров (в устной и (или) письменной форме).</w:t>
      </w:r>
    </w:p>
    <w:bookmarkEnd w:id="880"/>
    <w:bookmarkStart w:name="z974" w:id="881"/>
    <w:p>
      <w:pPr>
        <w:spacing w:after="0"/>
        <w:ind w:left="0"/>
        <w:jc w:val="both"/>
      </w:pPr>
      <w:r>
        <w:rPr>
          <w:rFonts w:ascii="Times New Roman"/>
          <w:b w:val="false"/>
          <w:i w:val="false"/>
          <w:color w:val="000000"/>
          <w:sz w:val="28"/>
        </w:rPr>
        <w:t>
      58. В случае невозможности разрешения споров путем переговоров, любая из Сторон вправе обратиться за их решением в соответствии с законодательством Республики Казахстан по месту нахождения Покупателя.</w:t>
      </w:r>
    </w:p>
    <w:bookmarkEnd w:id="881"/>
    <w:bookmarkStart w:name="z975" w:id="882"/>
    <w:p>
      <w:pPr>
        <w:spacing w:after="0"/>
        <w:ind w:left="0"/>
        <w:jc w:val="both"/>
      </w:pPr>
      <w:r>
        <w:rPr>
          <w:rFonts w:ascii="Times New Roman"/>
          <w:b w:val="false"/>
          <w:i w:val="false"/>
          <w:color w:val="000000"/>
          <w:sz w:val="28"/>
        </w:rPr>
        <w:t>
      59. Правоотношения, не урегулированные Дополнительным соглашением, регламентируются законодательством Республики Казахстан.</w:t>
      </w:r>
    </w:p>
    <w:bookmarkEnd w:id="882"/>
    <w:bookmarkStart w:name="z976" w:id="883"/>
    <w:p>
      <w:pPr>
        <w:spacing w:after="0"/>
        <w:ind w:left="0"/>
        <w:jc w:val="left"/>
      </w:pPr>
      <w:r>
        <w:rPr>
          <w:rFonts w:ascii="Times New Roman"/>
          <w:b/>
          <w:i w:val="false"/>
          <w:color w:val="000000"/>
        </w:rPr>
        <w:t xml:space="preserve"> 12. Корреспонденция</w:t>
      </w:r>
    </w:p>
    <w:bookmarkEnd w:id="883"/>
    <w:bookmarkStart w:name="z977" w:id="884"/>
    <w:p>
      <w:pPr>
        <w:spacing w:after="0"/>
        <w:ind w:left="0"/>
        <w:jc w:val="both"/>
      </w:pPr>
      <w:r>
        <w:rPr>
          <w:rFonts w:ascii="Times New Roman"/>
          <w:b w:val="false"/>
          <w:i w:val="false"/>
          <w:color w:val="000000"/>
          <w:sz w:val="28"/>
        </w:rPr>
        <w:t>
      60. Все коммуникативные документы по Дополнительному соглашению должны иметь реквизиты Сторон с указанием даты и номера Дополнительного соглашения.</w:t>
      </w:r>
    </w:p>
    <w:bookmarkEnd w:id="884"/>
    <w:bookmarkStart w:name="z978" w:id="885"/>
    <w:p>
      <w:pPr>
        <w:spacing w:after="0"/>
        <w:ind w:left="0"/>
        <w:jc w:val="both"/>
      </w:pPr>
      <w:r>
        <w:rPr>
          <w:rFonts w:ascii="Times New Roman"/>
          <w:b w:val="false"/>
          <w:i w:val="false"/>
          <w:color w:val="000000"/>
          <w:sz w:val="28"/>
        </w:rPr>
        <w:t>
      61. Любые уведомления или сообщения, которые требуются или могут потребоваться от Сторон по Дополнительному соглашению, представляются в письменном виде и направляются заказным письмом или с помощью курьерской службы. Указанная корреспонденция также может быть передана в сканированном виде с помощью электронной почты Сторон, указанной в разделе 14 Дополнительного соглашения, в таком случае корреспонденция считается доставленной Стороне надлежащим образом.</w:t>
      </w:r>
    </w:p>
    <w:bookmarkEnd w:id="885"/>
    <w:bookmarkStart w:name="z979" w:id="886"/>
    <w:p>
      <w:pPr>
        <w:spacing w:after="0"/>
        <w:ind w:left="0"/>
        <w:jc w:val="both"/>
      </w:pPr>
      <w:r>
        <w:rPr>
          <w:rFonts w:ascii="Times New Roman"/>
          <w:b w:val="false"/>
          <w:i w:val="false"/>
          <w:color w:val="000000"/>
          <w:sz w:val="28"/>
        </w:rPr>
        <w:t>
      62. Корреспонденция по Дополнительному соглашению должна направляться Сторонам по реквизитам, указанным в разделе 14 Дополнительного соглашения.</w:t>
      </w:r>
    </w:p>
    <w:bookmarkEnd w:id="886"/>
    <w:bookmarkStart w:name="z980" w:id="887"/>
    <w:p>
      <w:pPr>
        <w:spacing w:after="0"/>
        <w:ind w:left="0"/>
        <w:jc w:val="both"/>
      </w:pPr>
      <w:r>
        <w:rPr>
          <w:rFonts w:ascii="Times New Roman"/>
          <w:b w:val="false"/>
          <w:i w:val="false"/>
          <w:color w:val="000000"/>
          <w:sz w:val="28"/>
        </w:rPr>
        <w:t>
      63. Корреспонденция, отправленная заказным письмом или курьерской службой, считается доставленной в день (час) получения ее Стороной, которой она адресовала,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в день (час) ее передачи Стороне, которой она адресована.</w:t>
      </w:r>
    </w:p>
    <w:bookmarkEnd w:id="887"/>
    <w:bookmarkStart w:name="z981" w:id="888"/>
    <w:p>
      <w:pPr>
        <w:spacing w:after="0"/>
        <w:ind w:left="0"/>
        <w:jc w:val="left"/>
      </w:pPr>
      <w:r>
        <w:rPr>
          <w:rFonts w:ascii="Times New Roman"/>
          <w:b/>
          <w:i w:val="false"/>
          <w:color w:val="000000"/>
        </w:rPr>
        <w:t xml:space="preserve"> 13. Конфиденциальность</w:t>
      </w:r>
    </w:p>
    <w:bookmarkEnd w:id="888"/>
    <w:bookmarkStart w:name="z982" w:id="889"/>
    <w:p>
      <w:pPr>
        <w:spacing w:after="0"/>
        <w:ind w:left="0"/>
        <w:jc w:val="both"/>
      </w:pPr>
      <w:r>
        <w:rPr>
          <w:rFonts w:ascii="Times New Roman"/>
          <w:b w:val="false"/>
          <w:i w:val="false"/>
          <w:color w:val="000000"/>
          <w:sz w:val="28"/>
        </w:rPr>
        <w:t>
      64. Информация, предоставляемая одной Стороной для другой Стороны в результате действия Дополнительного соглашения, является конфиденциальной сроком до 3 (трех) лет после истечения или расторжения Дополнительного соглашения, кроме тех случаев, когда информация:</w:t>
      </w:r>
    </w:p>
    <w:bookmarkEnd w:id="889"/>
    <w:bookmarkStart w:name="z983" w:id="890"/>
    <w:p>
      <w:pPr>
        <w:spacing w:after="0"/>
        <w:ind w:left="0"/>
        <w:jc w:val="both"/>
      </w:pPr>
      <w:r>
        <w:rPr>
          <w:rFonts w:ascii="Times New Roman"/>
          <w:b w:val="false"/>
          <w:i w:val="false"/>
          <w:color w:val="000000"/>
          <w:sz w:val="28"/>
        </w:rPr>
        <w:t>
      1) во время раскрытия находилась в публичном доступе;</w:t>
      </w:r>
    </w:p>
    <w:bookmarkEnd w:id="890"/>
    <w:bookmarkStart w:name="z984" w:id="891"/>
    <w:p>
      <w:pPr>
        <w:spacing w:after="0"/>
        <w:ind w:left="0"/>
        <w:jc w:val="both"/>
      </w:pPr>
      <w:r>
        <w:rPr>
          <w:rFonts w:ascii="Times New Roman"/>
          <w:b w:val="false"/>
          <w:i w:val="false"/>
          <w:color w:val="000000"/>
          <w:sz w:val="28"/>
        </w:rPr>
        <w:t>
      2) после раскрытия другой Стороне поступает в публичное пользование путем публикации или иным образом без нарушения Дополнительного соглашения раскрывающей Стороной (путем предоставления по запросам государственных, правоохранительных и судебных органов);</w:t>
      </w:r>
    </w:p>
    <w:bookmarkEnd w:id="891"/>
    <w:bookmarkStart w:name="z985" w:id="892"/>
    <w:p>
      <w:pPr>
        <w:spacing w:after="0"/>
        <w:ind w:left="0"/>
        <w:jc w:val="both"/>
      </w:pPr>
      <w:r>
        <w:rPr>
          <w:rFonts w:ascii="Times New Roman"/>
          <w:b w:val="false"/>
          <w:i w:val="false"/>
          <w:color w:val="000000"/>
          <w:sz w:val="28"/>
        </w:rPr>
        <w:t>
      3) во время раскрытия другой Стороной находилась во владении у Стороны и не была приобретена прямо или косвенно у такой Стороны;</w:t>
      </w:r>
    </w:p>
    <w:bookmarkEnd w:id="892"/>
    <w:bookmarkStart w:name="z986" w:id="893"/>
    <w:p>
      <w:pPr>
        <w:spacing w:after="0"/>
        <w:ind w:left="0"/>
        <w:jc w:val="both"/>
      </w:pPr>
      <w:r>
        <w:rPr>
          <w:rFonts w:ascii="Times New Roman"/>
          <w:b w:val="false"/>
          <w:i w:val="false"/>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bookmarkEnd w:id="893"/>
    <w:bookmarkStart w:name="z987" w:id="894"/>
    <w:p>
      <w:pPr>
        <w:spacing w:after="0"/>
        <w:ind w:left="0"/>
        <w:jc w:val="both"/>
      </w:pPr>
      <w:r>
        <w:rPr>
          <w:rFonts w:ascii="Times New Roman"/>
          <w:b w:val="false"/>
          <w:i w:val="false"/>
          <w:color w:val="000000"/>
          <w:sz w:val="28"/>
        </w:rPr>
        <w:t>
      65. Сторона, подтверждающая свое обязательство в соответствии с настоящим разделом, возлагает на себя бремя доказывания, в случае установления нарушения такого обязательства.</w:t>
      </w:r>
    </w:p>
    <w:bookmarkEnd w:id="894"/>
    <w:bookmarkStart w:name="z988" w:id="895"/>
    <w:p>
      <w:pPr>
        <w:spacing w:after="0"/>
        <w:ind w:left="0"/>
        <w:jc w:val="left"/>
      </w:pPr>
      <w:r>
        <w:rPr>
          <w:rFonts w:ascii="Times New Roman"/>
          <w:b/>
          <w:i w:val="false"/>
          <w:color w:val="000000"/>
        </w:rPr>
        <w:t xml:space="preserve"> 14. Прочие условия</w:t>
      </w:r>
    </w:p>
    <w:bookmarkEnd w:id="895"/>
    <w:bookmarkStart w:name="z989" w:id="896"/>
    <w:p>
      <w:pPr>
        <w:spacing w:after="0"/>
        <w:ind w:left="0"/>
        <w:jc w:val="both"/>
      </w:pPr>
      <w:r>
        <w:rPr>
          <w:rFonts w:ascii="Times New Roman"/>
          <w:b w:val="false"/>
          <w:i w:val="false"/>
          <w:color w:val="000000"/>
          <w:sz w:val="28"/>
        </w:rPr>
        <w:t>
      66. Покупатель имеет право расторгнуть Дополнительное соглашение, если Поставщик становится банкротом или неплатежеспособным, в этом случае прекращение исполнения обязательств Сторонами осуществляется немедленно, и Покупатель не несет никакой финансовой обязанности по отношению к Поставщику. При этом, Поставщик имеет право требовать оплату только за фактические расходы, связанные с расторжением Дополнительного соглашения, на дату его расторжения.</w:t>
      </w:r>
    </w:p>
    <w:bookmarkEnd w:id="896"/>
    <w:bookmarkStart w:name="z990" w:id="897"/>
    <w:p>
      <w:pPr>
        <w:spacing w:after="0"/>
        <w:ind w:left="0"/>
        <w:jc w:val="both"/>
      </w:pPr>
      <w:r>
        <w:rPr>
          <w:rFonts w:ascii="Times New Roman"/>
          <w:b w:val="false"/>
          <w:i w:val="false"/>
          <w:color w:val="000000"/>
          <w:sz w:val="28"/>
        </w:rPr>
        <w:t>
      67. Покупатель имеет право расторгнуть Дополнительное соглашение, предварительно направив соответствующее письменное уведомление Поставщику не позднее, чем за 30 (тридцати) календарных дней до предполагаемой даты расторжения, с указанием причины расторжения настоящего Дополнительного соглашения, объема аннулированных договорных обязательств, а также даты вступления в силу расторжения Дополнительного соглашения.</w:t>
      </w:r>
    </w:p>
    <w:bookmarkEnd w:id="897"/>
    <w:bookmarkStart w:name="z991" w:id="898"/>
    <w:p>
      <w:pPr>
        <w:spacing w:after="0"/>
        <w:ind w:left="0"/>
        <w:jc w:val="both"/>
      </w:pPr>
      <w:r>
        <w:rPr>
          <w:rFonts w:ascii="Times New Roman"/>
          <w:b w:val="false"/>
          <w:i w:val="false"/>
          <w:color w:val="000000"/>
          <w:sz w:val="28"/>
        </w:rPr>
        <w:t>
      68. Все изменения и дополнения к Дополнительному соглашению будут иметь силу, если они совершены в той же форме что и заключение Дополнительного соглашения.</w:t>
      </w:r>
    </w:p>
    <w:bookmarkEnd w:id="898"/>
    <w:bookmarkStart w:name="z992" w:id="899"/>
    <w:p>
      <w:pPr>
        <w:spacing w:after="0"/>
        <w:ind w:left="0"/>
        <w:jc w:val="both"/>
      </w:pPr>
      <w:r>
        <w:rPr>
          <w:rFonts w:ascii="Times New Roman"/>
          <w:b w:val="false"/>
          <w:i w:val="false"/>
          <w:color w:val="000000"/>
          <w:sz w:val="28"/>
        </w:rPr>
        <w:t>
      69. Стороны не вправе передавать/переуступать свои права и обязательства (право требования), указанные в настоящем Дополнительном соглашении, третьим лицам.</w:t>
      </w:r>
    </w:p>
    <w:bookmarkEnd w:id="899"/>
    <w:bookmarkStart w:name="z993" w:id="900"/>
    <w:p>
      <w:pPr>
        <w:spacing w:after="0"/>
        <w:ind w:left="0"/>
        <w:jc w:val="both"/>
      </w:pPr>
      <w:r>
        <w:rPr>
          <w:rFonts w:ascii="Times New Roman"/>
          <w:b w:val="false"/>
          <w:i w:val="false"/>
          <w:color w:val="000000"/>
          <w:sz w:val="28"/>
        </w:rPr>
        <w:t>
      70. В случае изменения юридического адреса и других реквизитов какой-либо Стороны, она обязана в течение 5 (пяти) рабочих дней с момента таких изменений письменно уведомить об этом другую Сторону.</w:t>
      </w:r>
    </w:p>
    <w:bookmarkEnd w:id="900"/>
    <w:bookmarkStart w:name="z994" w:id="901"/>
    <w:p>
      <w:pPr>
        <w:spacing w:after="0"/>
        <w:ind w:left="0"/>
        <w:jc w:val="both"/>
      </w:pPr>
      <w:r>
        <w:rPr>
          <w:rFonts w:ascii="Times New Roman"/>
          <w:b w:val="false"/>
          <w:i w:val="false"/>
          <w:color w:val="000000"/>
          <w:sz w:val="28"/>
        </w:rPr>
        <w:t>
      71. Дополнительное соглашение составлено в 2 (двух) экземплярах по одному экземпляру для Поставщика и Покупателя.</w:t>
      </w:r>
    </w:p>
    <w:bookmarkEnd w:id="901"/>
    <w:bookmarkStart w:name="z995" w:id="902"/>
    <w:p>
      <w:pPr>
        <w:spacing w:after="0"/>
        <w:ind w:left="0"/>
        <w:jc w:val="both"/>
      </w:pPr>
      <w:r>
        <w:rPr>
          <w:rFonts w:ascii="Times New Roman"/>
          <w:b w:val="false"/>
          <w:i w:val="false"/>
          <w:color w:val="000000"/>
          <w:sz w:val="28"/>
        </w:rPr>
        <w:t>
      72. В случае изменения законодательства Республики Казахстан в части, касающейся условий настоящего Дополнительного соглашения, Стороны обязуются внести соответствующие изменения и дополнения в настоящее Дополнительное соглашение.</w:t>
      </w:r>
    </w:p>
    <w:bookmarkEnd w:id="902"/>
    <w:bookmarkStart w:name="z996" w:id="903"/>
    <w:p>
      <w:pPr>
        <w:spacing w:after="0"/>
        <w:ind w:left="0"/>
        <w:jc w:val="both"/>
      </w:pPr>
      <w:r>
        <w:rPr>
          <w:rFonts w:ascii="Times New Roman"/>
          <w:b w:val="false"/>
          <w:i w:val="false"/>
          <w:color w:val="000000"/>
          <w:sz w:val="28"/>
        </w:rPr>
        <w:t>
      73. Дополнительное соглашение вступает в силу с даты его подписания и действует по 31 декабря 20__ года включительно, а в части взаиморасчетов – до их полного выполнения Сторонами.</w:t>
      </w:r>
    </w:p>
    <w:bookmarkEnd w:id="903"/>
    <w:bookmarkStart w:name="z997" w:id="904"/>
    <w:p>
      <w:pPr>
        <w:spacing w:after="0"/>
        <w:ind w:left="0"/>
        <w:jc w:val="both"/>
      </w:pPr>
      <w:r>
        <w:rPr>
          <w:rFonts w:ascii="Times New Roman"/>
          <w:b w:val="false"/>
          <w:i w:val="false"/>
          <w:color w:val="000000"/>
          <w:sz w:val="28"/>
        </w:rPr>
        <w:t>
      74. По всему Дополнительному соглашению, где идет ссылка касательно предоставления информации в течение 24 часов, Стороны договорились, что в случае, если истечение 24 часов выпадает на выходной день согласно трудовому законодательству или государственные праздники, для Стороны к которой относится данное обязательство, срок истечения автоматически продлевается до следующего рабочего дня.</w:t>
      </w:r>
    </w:p>
    <w:bookmarkEnd w:id="904"/>
    <w:bookmarkStart w:name="z998" w:id="905"/>
    <w:p>
      <w:pPr>
        <w:spacing w:after="0"/>
        <w:ind w:left="0"/>
        <w:jc w:val="left"/>
      </w:pPr>
      <w:r>
        <w:rPr>
          <w:rFonts w:ascii="Times New Roman"/>
          <w:b/>
          <w:i w:val="false"/>
          <w:color w:val="000000"/>
        </w:rPr>
        <w:t xml:space="preserve"> 15. Юридические адреса, банковские реквизиты, электронные адреса</w:t>
      </w:r>
    </w:p>
    <w:bookmarkEnd w:id="9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0"/>
        <w:gridCol w:w="5520"/>
      </w:tblGrid>
      <w:tr>
        <w:trPr>
          <w:trHeight w:val="30" w:hRule="atLeast"/>
        </w:trPr>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p>
            <w:pPr>
              <w:spacing w:after="20"/>
              <w:ind w:left="20"/>
              <w:jc w:val="both"/>
            </w:pPr>
            <w:r>
              <w:rPr>
                <w:rFonts w:ascii="Times New Roman"/>
                <w:b w:val="false"/>
                <w:i w:val="false"/>
                <w:color w:val="000000"/>
                <w:sz w:val="20"/>
              </w:rPr>
              <w:t>БИН 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 ________________ должность Ф.И.О. (при его наличии)</w:t>
            </w:r>
          </w:p>
          <w:p>
            <w:pPr>
              <w:spacing w:after="20"/>
              <w:ind w:left="20"/>
              <w:jc w:val="both"/>
            </w:pPr>
            <w:r>
              <w:rPr>
                <w:rFonts w:ascii="Times New Roman"/>
                <w:b w:val="false"/>
                <w:i w:val="false"/>
                <w:color w:val="000000"/>
                <w:sz w:val="20"/>
              </w:rPr>
              <w:t>Печать (при наличии)</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БИН 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 ________________</w:t>
            </w:r>
          </w:p>
          <w:p>
            <w:pPr>
              <w:spacing w:after="20"/>
              <w:ind w:left="20"/>
              <w:jc w:val="both"/>
            </w:pPr>
            <w:r>
              <w:rPr>
                <w:rFonts w:ascii="Times New Roman"/>
                <w:b w:val="false"/>
                <w:i w:val="false"/>
                <w:color w:val="000000"/>
                <w:sz w:val="20"/>
              </w:rPr>
              <w:t>должность Ф.И.О. (при его наличии)</w:t>
            </w:r>
          </w:p>
          <w:p>
            <w:pPr>
              <w:spacing w:after="20"/>
              <w:ind w:left="20"/>
              <w:jc w:val="both"/>
            </w:pPr>
            <w:r>
              <w:rPr>
                <w:rFonts w:ascii="Times New Roman"/>
                <w:b w:val="false"/>
                <w:i w:val="false"/>
                <w:color w:val="000000"/>
                <w:sz w:val="20"/>
              </w:rPr>
              <w:t>Печать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Дополнительному соглашению</w:t>
            </w:r>
            <w:r>
              <w:br/>
            </w:r>
            <w:r>
              <w:rPr>
                <w:rFonts w:ascii="Times New Roman"/>
                <w:b w:val="false"/>
                <w:i w:val="false"/>
                <w:color w:val="000000"/>
                <w:sz w:val="20"/>
              </w:rPr>
              <w:t>от "__" _______ 20___ г. № ____</w:t>
            </w:r>
            <w:r>
              <w:br/>
            </w:r>
            <w:r>
              <w:rPr>
                <w:rFonts w:ascii="Times New Roman"/>
                <w:b w:val="false"/>
                <w:i w:val="false"/>
                <w:color w:val="000000"/>
                <w:sz w:val="20"/>
              </w:rPr>
              <w:t>к Долгосрочному договору</w:t>
            </w:r>
            <w:r>
              <w:br/>
            </w:r>
            <w:r>
              <w:rPr>
                <w:rFonts w:ascii="Times New Roman"/>
                <w:b w:val="false"/>
                <w:i w:val="false"/>
                <w:color w:val="000000"/>
                <w:sz w:val="20"/>
              </w:rPr>
              <w:t>поставки лекарственных средств</w:t>
            </w:r>
            <w:r>
              <w:br/>
            </w:r>
            <w:r>
              <w:rPr>
                <w:rFonts w:ascii="Times New Roman"/>
                <w:b w:val="false"/>
                <w:i w:val="false"/>
                <w:color w:val="000000"/>
                <w:sz w:val="20"/>
              </w:rPr>
              <w:t>и медицинских изделий</w:t>
            </w:r>
            <w:r>
              <w:br/>
            </w:r>
            <w:r>
              <w:rPr>
                <w:rFonts w:ascii="Times New Roman"/>
                <w:b w:val="false"/>
                <w:i w:val="false"/>
                <w:color w:val="000000"/>
                <w:sz w:val="20"/>
              </w:rPr>
              <w:t>(между единым</w:t>
            </w:r>
            <w:r>
              <w:br/>
            </w:r>
            <w:r>
              <w:rPr>
                <w:rFonts w:ascii="Times New Roman"/>
                <w:b w:val="false"/>
                <w:i w:val="false"/>
                <w:color w:val="000000"/>
                <w:sz w:val="20"/>
              </w:rPr>
              <w:t>дистрибьютором 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1" w:id="906"/>
    <w:p>
      <w:pPr>
        <w:spacing w:after="0"/>
        <w:ind w:left="0"/>
        <w:jc w:val="left"/>
      </w:pPr>
      <w:r>
        <w:rPr>
          <w:rFonts w:ascii="Times New Roman"/>
          <w:b/>
          <w:i w:val="false"/>
          <w:color w:val="000000"/>
        </w:rPr>
        <w:t xml:space="preserve"> Перечень поставляемого Товара</w:t>
      </w:r>
    </w:p>
    <w:bookmarkEnd w:id="9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2311"/>
        <w:gridCol w:w="1146"/>
        <w:gridCol w:w="827"/>
        <w:gridCol w:w="827"/>
        <w:gridCol w:w="509"/>
        <w:gridCol w:w="509"/>
        <w:gridCol w:w="509"/>
        <w:gridCol w:w="1465"/>
        <w:gridCol w:w="509"/>
        <w:gridCol w:w="1675"/>
        <w:gridCol w:w="829"/>
      </w:tblGrid>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позиция прайса (СКП)</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907"/>
          <w:p>
            <w:pPr>
              <w:spacing w:after="20"/>
              <w:ind w:left="20"/>
              <w:jc w:val="both"/>
            </w:pPr>
            <w:r>
              <w:rPr>
                <w:rFonts w:ascii="Times New Roman"/>
                <w:b w:val="false"/>
                <w:i w:val="false"/>
                <w:color w:val="000000"/>
                <w:sz w:val="20"/>
              </w:rPr>
              <w:t>
Единица</w:t>
            </w:r>
          </w:p>
          <w:bookmarkEnd w:id="907"/>
          <w:p>
            <w:pPr>
              <w:spacing w:after="20"/>
              <w:ind w:left="20"/>
              <w:jc w:val="both"/>
            </w:pPr>
            <w:r>
              <w:rPr>
                <w:rFonts w:ascii="Times New Roman"/>
                <w:b w:val="false"/>
                <w:i w:val="false"/>
                <w:color w:val="000000"/>
                <w:sz w:val="20"/>
              </w:rPr>
              <w:t>
измерения</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в тенге</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поставок</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Дополнительному соглашению</w:t>
            </w:r>
            <w:r>
              <w:br/>
            </w:r>
            <w:r>
              <w:rPr>
                <w:rFonts w:ascii="Times New Roman"/>
                <w:b w:val="false"/>
                <w:i w:val="false"/>
                <w:color w:val="000000"/>
                <w:sz w:val="20"/>
              </w:rPr>
              <w:t>от "__" ______ 20___ г. № ____</w:t>
            </w:r>
            <w:r>
              <w:br/>
            </w:r>
            <w:r>
              <w:rPr>
                <w:rFonts w:ascii="Times New Roman"/>
                <w:b w:val="false"/>
                <w:i w:val="false"/>
                <w:color w:val="000000"/>
                <w:sz w:val="20"/>
              </w:rPr>
              <w:t>к Долгосрочному договору</w:t>
            </w:r>
            <w:r>
              <w:br/>
            </w:r>
            <w:r>
              <w:rPr>
                <w:rFonts w:ascii="Times New Roman"/>
                <w:b w:val="false"/>
                <w:i w:val="false"/>
                <w:color w:val="000000"/>
                <w:sz w:val="20"/>
              </w:rPr>
              <w:t>поставки лекарственных средств</w:t>
            </w:r>
            <w:r>
              <w:br/>
            </w:r>
            <w:r>
              <w:rPr>
                <w:rFonts w:ascii="Times New Roman"/>
                <w:b w:val="false"/>
                <w:i w:val="false"/>
                <w:color w:val="000000"/>
                <w:sz w:val="20"/>
              </w:rPr>
              <w:t>и медицинских изделий</w:t>
            </w:r>
            <w:r>
              <w:br/>
            </w:r>
            <w:r>
              <w:rPr>
                <w:rFonts w:ascii="Times New Roman"/>
                <w:b w:val="false"/>
                <w:i w:val="false"/>
                <w:color w:val="000000"/>
                <w:sz w:val="20"/>
              </w:rPr>
              <w:t>(между единым</w:t>
            </w:r>
            <w:r>
              <w:br/>
            </w:r>
            <w:r>
              <w:rPr>
                <w:rFonts w:ascii="Times New Roman"/>
                <w:b w:val="false"/>
                <w:i w:val="false"/>
                <w:color w:val="000000"/>
                <w:sz w:val="20"/>
              </w:rPr>
              <w:t>дистрибьютором 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5" w:id="908"/>
    <w:p>
      <w:pPr>
        <w:spacing w:after="0"/>
        <w:ind w:left="0"/>
        <w:jc w:val="left"/>
      </w:pPr>
      <w:r>
        <w:rPr>
          <w:rFonts w:ascii="Times New Roman"/>
          <w:b/>
          <w:i w:val="false"/>
          <w:color w:val="000000"/>
        </w:rPr>
        <w:t xml:space="preserve"> Требования к упаковке и маркировке Товара</w:t>
      </w:r>
    </w:p>
    <w:bookmarkEnd w:id="908"/>
    <w:bookmarkStart w:name="z1006" w:id="909"/>
    <w:p>
      <w:pPr>
        <w:spacing w:after="0"/>
        <w:ind w:left="0"/>
        <w:jc w:val="both"/>
      </w:pPr>
      <w:r>
        <w:rPr>
          <w:rFonts w:ascii="Times New Roman"/>
          <w:b w:val="false"/>
          <w:i w:val="false"/>
          <w:color w:val="000000"/>
          <w:sz w:val="28"/>
        </w:rPr>
        <w:t>
      1. На внешней стороне каждого ящика или упаковки крепится конверт из водонепроницаемой бумаги с копией упаковочного листа. Конверт должен быть покрыт металлической пластинкой, прикрепляемой к ящику. Вторая копия упаковочного листа должна быть вложена в ящик с Товаром. Если Товар отправляется без упаковки, конверт прикрепляется непосредственно к нерабочим частям Товара.</w:t>
      </w:r>
    </w:p>
    <w:bookmarkEnd w:id="909"/>
    <w:bookmarkStart w:name="z1007" w:id="910"/>
    <w:p>
      <w:pPr>
        <w:spacing w:after="0"/>
        <w:ind w:left="0"/>
        <w:jc w:val="both"/>
      </w:pPr>
      <w:r>
        <w:rPr>
          <w:rFonts w:ascii="Times New Roman"/>
          <w:b w:val="false"/>
          <w:i w:val="false"/>
          <w:color w:val="000000"/>
          <w:sz w:val="28"/>
        </w:rPr>
        <w:t>
      2. Техническая документация, если таковая предусмотрена, а именно инструкции по применению Товара, вкладываются в ящик или упаковку с Товаром там, где это необходимо.</w:t>
      </w:r>
    </w:p>
    <w:bookmarkEnd w:id="910"/>
    <w:bookmarkStart w:name="z1008" w:id="911"/>
    <w:p>
      <w:pPr>
        <w:spacing w:after="0"/>
        <w:ind w:left="0"/>
        <w:jc w:val="both"/>
      </w:pPr>
      <w:r>
        <w:rPr>
          <w:rFonts w:ascii="Times New Roman"/>
          <w:b w:val="false"/>
          <w:i w:val="false"/>
          <w:color w:val="000000"/>
          <w:sz w:val="28"/>
        </w:rPr>
        <w:t>
      3. Маркировка наносится несмываемой краской на русском языке на трех Сторонах каждого ящика или упаковки, содержащей Товар (на крыше, на передней и левой Стороне каждого ящика). Каждый ящик с Товаром должен быть промаркирован следующим образом:</w:t>
      </w:r>
    </w:p>
    <w:bookmarkEnd w:id="911"/>
    <w:p>
      <w:pPr>
        <w:spacing w:after="0"/>
        <w:ind w:left="0"/>
        <w:jc w:val="both"/>
      </w:pPr>
      <w:bookmarkStart w:name="z1009" w:id="912"/>
      <w:r>
        <w:rPr>
          <w:rFonts w:ascii="Times New Roman"/>
          <w:b w:val="false"/>
          <w:i w:val="false"/>
          <w:color w:val="000000"/>
          <w:sz w:val="28"/>
        </w:rPr>
        <w:t>
      Наименование отправителя _________________________</w:t>
      </w:r>
    </w:p>
    <w:bookmarkEnd w:id="912"/>
    <w:p>
      <w:pPr>
        <w:spacing w:after="0"/>
        <w:ind w:left="0"/>
        <w:jc w:val="both"/>
      </w:pPr>
      <w:r>
        <w:rPr>
          <w:rFonts w:ascii="Times New Roman"/>
          <w:b w:val="false"/>
          <w:i w:val="false"/>
          <w:color w:val="000000"/>
          <w:sz w:val="28"/>
        </w:rPr>
        <w:t>Наименование получателя _________________________</w:t>
      </w:r>
    </w:p>
    <w:p>
      <w:pPr>
        <w:spacing w:after="0"/>
        <w:ind w:left="0"/>
        <w:jc w:val="both"/>
      </w:pPr>
      <w:r>
        <w:rPr>
          <w:rFonts w:ascii="Times New Roman"/>
          <w:b w:val="false"/>
          <w:i w:val="false"/>
          <w:color w:val="000000"/>
          <w:sz w:val="28"/>
        </w:rPr>
        <w:t>договор №_________________________</w:t>
      </w:r>
    </w:p>
    <w:p>
      <w:pPr>
        <w:spacing w:after="0"/>
        <w:ind w:left="0"/>
        <w:jc w:val="both"/>
      </w:pPr>
      <w:r>
        <w:rPr>
          <w:rFonts w:ascii="Times New Roman"/>
          <w:b w:val="false"/>
          <w:i w:val="false"/>
          <w:color w:val="000000"/>
          <w:sz w:val="28"/>
        </w:rPr>
        <w:t>вес брутто _________________________</w:t>
      </w:r>
    </w:p>
    <w:p>
      <w:pPr>
        <w:spacing w:after="0"/>
        <w:ind w:left="0"/>
        <w:jc w:val="both"/>
      </w:pPr>
      <w:r>
        <w:rPr>
          <w:rFonts w:ascii="Times New Roman"/>
          <w:b w:val="false"/>
          <w:i w:val="false"/>
          <w:color w:val="000000"/>
          <w:sz w:val="28"/>
        </w:rPr>
        <w:t>вес нетто _________________________</w:t>
      </w:r>
    </w:p>
    <w:p>
      <w:pPr>
        <w:spacing w:after="0"/>
        <w:ind w:left="0"/>
        <w:jc w:val="both"/>
      </w:pPr>
      <w:r>
        <w:rPr>
          <w:rFonts w:ascii="Times New Roman"/>
          <w:b w:val="false"/>
          <w:i w:val="false"/>
          <w:color w:val="000000"/>
          <w:sz w:val="28"/>
        </w:rPr>
        <w:t>ящик или упаковка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Дополнительному соглашению</w:t>
            </w:r>
            <w:r>
              <w:br/>
            </w:r>
            <w:r>
              <w:rPr>
                <w:rFonts w:ascii="Times New Roman"/>
                <w:b w:val="false"/>
                <w:i w:val="false"/>
                <w:color w:val="000000"/>
                <w:sz w:val="20"/>
              </w:rPr>
              <w:t>от "__" ______ 20___ г. № _____</w:t>
            </w:r>
            <w:r>
              <w:br/>
            </w:r>
            <w:r>
              <w:rPr>
                <w:rFonts w:ascii="Times New Roman"/>
                <w:b w:val="false"/>
                <w:i w:val="false"/>
                <w:color w:val="000000"/>
                <w:sz w:val="20"/>
              </w:rPr>
              <w:t>к Долгосрочному договору</w:t>
            </w:r>
            <w:r>
              <w:br/>
            </w:r>
            <w:r>
              <w:rPr>
                <w:rFonts w:ascii="Times New Roman"/>
                <w:b w:val="false"/>
                <w:i w:val="false"/>
                <w:color w:val="000000"/>
                <w:sz w:val="20"/>
              </w:rPr>
              <w:t>поставки лекарственных средств</w:t>
            </w:r>
            <w:r>
              <w:br/>
            </w:r>
            <w:r>
              <w:rPr>
                <w:rFonts w:ascii="Times New Roman"/>
                <w:b w:val="false"/>
                <w:i w:val="false"/>
                <w:color w:val="000000"/>
                <w:sz w:val="20"/>
              </w:rPr>
              <w:t>и медицинских изделий</w:t>
            </w:r>
            <w:r>
              <w:br/>
            </w:r>
            <w:r>
              <w:rPr>
                <w:rFonts w:ascii="Times New Roman"/>
                <w:b w:val="false"/>
                <w:i w:val="false"/>
                <w:color w:val="000000"/>
                <w:sz w:val="20"/>
              </w:rPr>
              <w:t>(между единым</w:t>
            </w:r>
            <w:r>
              <w:br/>
            </w:r>
            <w:r>
              <w:rPr>
                <w:rFonts w:ascii="Times New Roman"/>
                <w:b w:val="false"/>
                <w:i w:val="false"/>
                <w:color w:val="000000"/>
                <w:sz w:val="20"/>
              </w:rPr>
              <w:t>дистрибьютором 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913"/>
          <w:p>
            <w:pPr>
              <w:spacing w:after="20"/>
              <w:ind w:left="20"/>
              <w:jc w:val="both"/>
            </w:pPr>
            <w:r>
              <w:rPr>
                <w:rFonts w:ascii="Times New Roman"/>
                <w:b w:val="false"/>
                <w:i w:val="false"/>
                <w:color w:val="000000"/>
                <w:sz w:val="20"/>
              </w:rPr>
              <w:t>
Список уполномоченных представителей</w:t>
            </w:r>
          </w:p>
          <w:bookmarkEnd w:id="913"/>
          <w:p>
            <w:pPr>
              <w:spacing w:after="20"/>
              <w:ind w:left="20"/>
              <w:jc w:val="both"/>
            </w:pPr>
            <w:r>
              <w:rPr>
                <w:rFonts w:ascii="Times New Roman"/>
                <w:b w:val="false"/>
                <w:i w:val="false"/>
                <w:color w:val="000000"/>
                <w:sz w:val="20"/>
              </w:rPr>
              <w:t>
Покупателя в регионах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представителей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приемки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адреса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Дополнительному соглашению</w:t>
            </w:r>
            <w:r>
              <w:br/>
            </w:r>
            <w:r>
              <w:rPr>
                <w:rFonts w:ascii="Times New Roman"/>
                <w:b w:val="false"/>
                <w:i w:val="false"/>
                <w:color w:val="000000"/>
                <w:sz w:val="20"/>
              </w:rPr>
              <w:t>от "__" _______ 20___ г. №____</w:t>
            </w:r>
            <w:r>
              <w:br/>
            </w:r>
            <w:r>
              <w:rPr>
                <w:rFonts w:ascii="Times New Roman"/>
                <w:b w:val="false"/>
                <w:i w:val="false"/>
                <w:color w:val="000000"/>
                <w:sz w:val="20"/>
              </w:rPr>
              <w:t>к Долгосрочному договору</w:t>
            </w:r>
            <w:r>
              <w:br/>
            </w:r>
            <w:r>
              <w:rPr>
                <w:rFonts w:ascii="Times New Roman"/>
                <w:b w:val="false"/>
                <w:i w:val="false"/>
                <w:color w:val="000000"/>
                <w:sz w:val="20"/>
              </w:rPr>
              <w:t>поставки лекарственных средств</w:t>
            </w:r>
            <w:r>
              <w:br/>
            </w:r>
            <w:r>
              <w:rPr>
                <w:rFonts w:ascii="Times New Roman"/>
                <w:b w:val="false"/>
                <w:i w:val="false"/>
                <w:color w:val="000000"/>
                <w:sz w:val="20"/>
              </w:rPr>
              <w:t>и медицинских изделий</w:t>
            </w:r>
            <w:r>
              <w:br/>
            </w:r>
            <w:r>
              <w:rPr>
                <w:rFonts w:ascii="Times New Roman"/>
                <w:b w:val="false"/>
                <w:i w:val="false"/>
                <w:color w:val="000000"/>
                <w:sz w:val="20"/>
              </w:rPr>
              <w:t>(между единым</w:t>
            </w:r>
            <w:r>
              <w:br/>
            </w:r>
            <w:r>
              <w:rPr>
                <w:rFonts w:ascii="Times New Roman"/>
                <w:b w:val="false"/>
                <w:i w:val="false"/>
                <w:color w:val="000000"/>
                <w:sz w:val="20"/>
              </w:rPr>
              <w:t>дистрибьютором 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5" w:id="914"/>
    <w:p>
      <w:pPr>
        <w:spacing w:after="0"/>
        <w:ind w:left="0"/>
        <w:jc w:val="left"/>
      </w:pPr>
      <w:r>
        <w:rPr>
          <w:rFonts w:ascii="Times New Roman"/>
          <w:b/>
          <w:i w:val="false"/>
          <w:color w:val="000000"/>
        </w:rPr>
        <w:t xml:space="preserve"> Акт приема партии медицинских иммунобиологических препаратов</w:t>
      </w:r>
    </w:p>
    <w:bookmarkEnd w:id="914"/>
    <w:p>
      <w:pPr>
        <w:spacing w:after="0"/>
        <w:ind w:left="0"/>
        <w:jc w:val="both"/>
      </w:pPr>
      <w:bookmarkStart w:name="z1016" w:id="915"/>
      <w:r>
        <w:rPr>
          <w:rFonts w:ascii="Times New Roman"/>
          <w:b w:val="false"/>
          <w:i w:val="false"/>
          <w:color w:val="000000"/>
          <w:sz w:val="28"/>
        </w:rPr>
        <w:t>
      Адресат отправления: ______________________________________________________</w:t>
      </w:r>
    </w:p>
    <w:bookmarkEnd w:id="915"/>
    <w:p>
      <w:pPr>
        <w:spacing w:after="0"/>
        <w:ind w:left="0"/>
        <w:jc w:val="both"/>
      </w:pPr>
      <w:r>
        <w:rPr>
          <w:rFonts w:ascii="Times New Roman"/>
          <w:b w:val="false"/>
          <w:i w:val="false"/>
          <w:color w:val="000000"/>
          <w:sz w:val="28"/>
        </w:rPr>
        <w:t>Запланированные остановки в ходе транспортирования: _________________________</w:t>
      </w:r>
    </w:p>
    <w:p>
      <w:pPr>
        <w:spacing w:after="0"/>
        <w:ind w:left="0"/>
        <w:jc w:val="both"/>
      </w:pPr>
      <w:r>
        <w:rPr>
          <w:rFonts w:ascii="Times New Roman"/>
          <w:b w:val="false"/>
          <w:i w:val="false"/>
          <w:color w:val="000000"/>
          <w:sz w:val="28"/>
        </w:rPr>
        <w:t>Дата отправки (согласно данных авиа/железнодорожных накладных):</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Дата и время прибытия груза в пункт назначения: ______________________________</w:t>
      </w:r>
    </w:p>
    <w:p>
      <w:pPr>
        <w:spacing w:after="0"/>
        <w:ind w:left="0"/>
        <w:jc w:val="both"/>
      </w:pPr>
      <w:r>
        <w:rPr>
          <w:rFonts w:ascii="Times New Roman"/>
          <w:b w:val="false"/>
          <w:i w:val="false"/>
          <w:color w:val="000000"/>
          <w:sz w:val="28"/>
        </w:rPr>
        <w:t>Наименование препарата: __________________________________________________</w:t>
      </w:r>
    </w:p>
    <w:p>
      <w:pPr>
        <w:spacing w:after="0"/>
        <w:ind w:left="0"/>
        <w:jc w:val="both"/>
      </w:pPr>
      <w:r>
        <w:rPr>
          <w:rFonts w:ascii="Times New Roman"/>
          <w:b w:val="false"/>
          <w:i w:val="false"/>
          <w:color w:val="000000"/>
          <w:sz w:val="28"/>
        </w:rPr>
        <w:t>Организация, изготовитель: _________________________________________________</w:t>
      </w:r>
    </w:p>
    <w:p>
      <w:pPr>
        <w:spacing w:after="0"/>
        <w:ind w:left="0"/>
        <w:jc w:val="both"/>
      </w:pPr>
      <w:r>
        <w:rPr>
          <w:rFonts w:ascii="Times New Roman"/>
          <w:b w:val="false"/>
          <w:i w:val="false"/>
          <w:color w:val="000000"/>
          <w:sz w:val="28"/>
        </w:rPr>
        <w:t>Количество упаковок или флаконов (ампул): __________________________________</w:t>
      </w:r>
    </w:p>
    <w:p>
      <w:pPr>
        <w:spacing w:after="0"/>
        <w:ind w:left="0"/>
        <w:jc w:val="both"/>
      </w:pPr>
      <w:r>
        <w:rPr>
          <w:rFonts w:ascii="Times New Roman"/>
          <w:b w:val="false"/>
          <w:i w:val="false"/>
          <w:color w:val="000000"/>
          <w:sz w:val="28"/>
        </w:rPr>
        <w:t>Количество доз (литров, таблеток): __________________________________________</w:t>
      </w:r>
    </w:p>
    <w:p>
      <w:pPr>
        <w:spacing w:after="0"/>
        <w:ind w:left="0"/>
        <w:jc w:val="both"/>
      </w:pPr>
      <w:r>
        <w:rPr>
          <w:rFonts w:ascii="Times New Roman"/>
          <w:b w:val="false"/>
          <w:i w:val="false"/>
          <w:color w:val="000000"/>
          <w:sz w:val="28"/>
        </w:rPr>
        <w:t>Номер серии, контрольный номер: ___________________________________________</w:t>
      </w:r>
    </w:p>
    <w:p>
      <w:pPr>
        <w:spacing w:after="0"/>
        <w:ind w:left="0"/>
        <w:jc w:val="both"/>
      </w:pPr>
      <w:r>
        <w:rPr>
          <w:rFonts w:ascii="Times New Roman"/>
          <w:b w:val="false"/>
          <w:i w:val="false"/>
          <w:color w:val="000000"/>
          <w:sz w:val="28"/>
        </w:rPr>
        <w:t>Срок годности медицинского иммунобиологического препарата: _________________</w:t>
      </w:r>
    </w:p>
    <w:p>
      <w:pPr>
        <w:spacing w:after="0"/>
        <w:ind w:left="0"/>
        <w:jc w:val="both"/>
      </w:pPr>
      <w:r>
        <w:rPr>
          <w:rFonts w:ascii="Times New Roman"/>
          <w:b w:val="false"/>
          <w:i w:val="false"/>
          <w:color w:val="000000"/>
          <w:sz w:val="28"/>
        </w:rPr>
        <w:t>Количество флаконов (ампул) растворителя: __________________________________</w:t>
      </w:r>
    </w:p>
    <w:p>
      <w:pPr>
        <w:spacing w:after="0"/>
        <w:ind w:left="0"/>
        <w:jc w:val="both"/>
      </w:pPr>
      <w:r>
        <w:rPr>
          <w:rFonts w:ascii="Times New Roman"/>
          <w:b w:val="false"/>
          <w:i w:val="false"/>
          <w:color w:val="000000"/>
          <w:sz w:val="28"/>
        </w:rPr>
        <w:t>Номер серии, контрольный номер: ___________________________________________</w:t>
      </w:r>
    </w:p>
    <w:p>
      <w:pPr>
        <w:spacing w:after="0"/>
        <w:ind w:left="0"/>
        <w:jc w:val="both"/>
      </w:pPr>
      <w:r>
        <w:rPr>
          <w:rFonts w:ascii="Times New Roman"/>
          <w:b w:val="false"/>
          <w:i w:val="false"/>
          <w:color w:val="000000"/>
          <w:sz w:val="28"/>
        </w:rPr>
        <w:t>Срок годности растворителя: ________________________________________________</w:t>
      </w:r>
    </w:p>
    <w:p>
      <w:pPr>
        <w:spacing w:after="0"/>
        <w:ind w:left="0"/>
        <w:jc w:val="both"/>
      </w:pPr>
      <w:r>
        <w:rPr>
          <w:rFonts w:ascii="Times New Roman"/>
          <w:b w:val="false"/>
          <w:i w:val="false"/>
          <w:color w:val="000000"/>
          <w:sz w:val="28"/>
        </w:rPr>
        <w:t>Показания индикаторов: изменение цвета, состояние груза_______________________</w:t>
      </w:r>
    </w:p>
    <w:p>
      <w:pPr>
        <w:spacing w:after="0"/>
        <w:ind w:left="0"/>
        <w:jc w:val="both"/>
      </w:pPr>
      <w:r>
        <w:rPr>
          <w:rFonts w:ascii="Times New Roman"/>
          <w:b w:val="false"/>
          <w:i w:val="false"/>
          <w:color w:val="000000"/>
          <w:sz w:val="28"/>
        </w:rPr>
        <w:t>Общее число контейнеров: __________________________________________________</w:t>
      </w:r>
    </w:p>
    <w:p>
      <w:pPr>
        <w:spacing w:after="0"/>
        <w:ind w:left="0"/>
        <w:jc w:val="both"/>
      </w:pPr>
      <w:r>
        <w:rPr>
          <w:rFonts w:ascii="Times New Roman"/>
          <w:b w:val="false"/>
          <w:i w:val="false"/>
          <w:color w:val="000000"/>
          <w:sz w:val="28"/>
        </w:rPr>
        <w:t>Наличие маркировки: ______________________________________________________</w:t>
      </w:r>
    </w:p>
    <w:p>
      <w:pPr>
        <w:spacing w:after="0"/>
        <w:ind w:left="0"/>
        <w:jc w:val="both"/>
      </w:pPr>
      <w:r>
        <w:rPr>
          <w:rFonts w:ascii="Times New Roman"/>
          <w:b w:val="false"/>
          <w:i w:val="false"/>
          <w:color w:val="000000"/>
          <w:sz w:val="28"/>
        </w:rPr>
        <w:t>Состояние упаковок на момент доставки (нарушение целостности, наличие</w:t>
      </w:r>
    </w:p>
    <w:p>
      <w:pPr>
        <w:spacing w:after="0"/>
        <w:ind w:left="0"/>
        <w:jc w:val="both"/>
      </w:pPr>
      <w:r>
        <w:rPr>
          <w:rFonts w:ascii="Times New Roman"/>
          <w:b w:val="false"/>
          <w:i w:val="false"/>
          <w:color w:val="000000"/>
          <w:sz w:val="28"/>
        </w:rPr>
        <w:t>повреждения, деформации, следов влаги, стертость записей):</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_________________________________</w:t>
      </w:r>
    </w:p>
    <w:p>
      <w:pPr>
        <w:spacing w:after="0"/>
        <w:ind w:left="0"/>
        <w:jc w:val="both"/>
      </w:pPr>
      <w:r>
        <w:rPr>
          <w:rFonts w:ascii="Times New Roman"/>
          <w:b w:val="false"/>
          <w:i w:val="false"/>
          <w:color w:val="000000"/>
          <w:sz w:val="28"/>
        </w:rPr>
        <w:t>должность___________________________ _________________________________</w:t>
      </w:r>
    </w:p>
    <w:p>
      <w:pPr>
        <w:spacing w:after="0"/>
        <w:ind w:left="0"/>
        <w:jc w:val="both"/>
      </w:pPr>
      <w:r>
        <w:rPr>
          <w:rFonts w:ascii="Times New Roman"/>
          <w:b w:val="false"/>
          <w:i w:val="false"/>
          <w:color w:val="000000"/>
          <w:sz w:val="28"/>
        </w:rPr>
        <w:t>Фамилия, имя, отчество (при его наличии) _________________________________</w:t>
      </w:r>
    </w:p>
    <w:p>
      <w:pPr>
        <w:spacing w:after="0"/>
        <w:ind w:left="0"/>
        <w:jc w:val="both"/>
      </w:pPr>
      <w:r>
        <w:rPr>
          <w:rFonts w:ascii="Times New Roman"/>
          <w:b w:val="false"/>
          <w:i w:val="false"/>
          <w:color w:val="000000"/>
          <w:sz w:val="28"/>
        </w:rPr>
        <w:t>должность ___________________________ _________________________________</w:t>
      </w:r>
    </w:p>
    <w:p>
      <w:pPr>
        <w:spacing w:after="0"/>
        <w:ind w:left="0"/>
        <w:jc w:val="both"/>
      </w:pPr>
      <w:r>
        <w:rPr>
          <w:rFonts w:ascii="Times New Roman"/>
          <w:b w:val="false"/>
          <w:i w:val="false"/>
          <w:color w:val="000000"/>
          <w:sz w:val="28"/>
        </w:rPr>
        <w:t>Дата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Дополнительному соглашению</w:t>
            </w:r>
            <w:r>
              <w:br/>
            </w:r>
            <w:r>
              <w:rPr>
                <w:rFonts w:ascii="Times New Roman"/>
                <w:b w:val="false"/>
                <w:i w:val="false"/>
                <w:color w:val="000000"/>
                <w:sz w:val="20"/>
              </w:rPr>
              <w:t>от "__" ______ 20___ г. №_____</w:t>
            </w:r>
            <w:r>
              <w:br/>
            </w:r>
            <w:r>
              <w:rPr>
                <w:rFonts w:ascii="Times New Roman"/>
                <w:b w:val="false"/>
                <w:i w:val="false"/>
                <w:color w:val="000000"/>
                <w:sz w:val="20"/>
              </w:rPr>
              <w:t>к Долгосрочному договору</w:t>
            </w:r>
            <w:r>
              <w:br/>
            </w:r>
            <w:r>
              <w:rPr>
                <w:rFonts w:ascii="Times New Roman"/>
                <w:b w:val="false"/>
                <w:i w:val="false"/>
                <w:color w:val="000000"/>
                <w:sz w:val="20"/>
              </w:rPr>
              <w:t>поставки лекарственных средств</w:t>
            </w:r>
            <w:r>
              <w:br/>
            </w:r>
            <w:r>
              <w:rPr>
                <w:rFonts w:ascii="Times New Roman"/>
                <w:b w:val="false"/>
                <w:i w:val="false"/>
                <w:color w:val="000000"/>
                <w:sz w:val="20"/>
              </w:rPr>
              <w:t>и медицинских изделий</w:t>
            </w:r>
            <w:r>
              <w:br/>
            </w:r>
            <w:r>
              <w:rPr>
                <w:rFonts w:ascii="Times New Roman"/>
                <w:b w:val="false"/>
                <w:i w:val="false"/>
                <w:color w:val="000000"/>
                <w:sz w:val="20"/>
              </w:rPr>
              <w:t>(между единым</w:t>
            </w:r>
            <w:r>
              <w:br/>
            </w:r>
            <w:r>
              <w:rPr>
                <w:rFonts w:ascii="Times New Roman"/>
                <w:b w:val="false"/>
                <w:i w:val="false"/>
                <w:color w:val="000000"/>
                <w:sz w:val="20"/>
              </w:rPr>
              <w:t>дистрибьютором 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9" w:id="916"/>
    <w:p>
      <w:pPr>
        <w:spacing w:after="0"/>
        <w:ind w:left="0"/>
        <w:jc w:val="left"/>
      </w:pPr>
      <w:r>
        <w:rPr>
          <w:rFonts w:ascii="Times New Roman"/>
          <w:b/>
          <w:i w:val="false"/>
          <w:color w:val="000000"/>
        </w:rPr>
        <w:t xml:space="preserve"> Акт приема-передачи</w:t>
      </w:r>
    </w:p>
    <w:bookmarkEnd w:id="9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1"/>
        <w:gridCol w:w="781"/>
        <w:gridCol w:w="781"/>
        <w:gridCol w:w="1272"/>
        <w:gridCol w:w="781"/>
        <w:gridCol w:w="1369"/>
        <w:gridCol w:w="2432"/>
        <w:gridCol w:w="312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(Место приема товаров)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 года</w:t>
            </w:r>
          </w:p>
          <w:p>
            <w:pPr>
              <w:spacing w:after="20"/>
              <w:ind w:left="20"/>
              <w:jc w:val="both"/>
            </w:pPr>
            <w:r>
              <w:rPr>
                <w:rFonts w:ascii="Times New Roman"/>
                <w:b w:val="false"/>
                <w:i w:val="false"/>
                <w:color w:val="000000"/>
                <w:sz w:val="20"/>
              </w:rPr>
              <w:t>(Дата приема товаров</w:t>
            </w:r>
          </w:p>
          <w:p>
            <w:pPr>
              <w:spacing w:after="20"/>
              <w:ind w:left="20"/>
              <w:jc w:val="both"/>
            </w:pPr>
            <w:r>
              <w:rPr>
                <w:rFonts w:ascii="Times New Roman"/>
                <w:b w:val="false"/>
                <w:i w:val="false"/>
                <w:color w:val="000000"/>
                <w:sz w:val="20"/>
              </w:rPr>
              <w:t>(заполняется по факту</w:t>
            </w:r>
          </w:p>
          <w:p>
            <w:pPr>
              <w:spacing w:after="20"/>
              <w:ind w:left="20"/>
              <w:jc w:val="both"/>
            </w:pPr>
            <w:r>
              <w:rPr>
                <w:rFonts w:ascii="Times New Roman"/>
                <w:b w:val="false"/>
                <w:i w:val="false"/>
                <w:color w:val="000000"/>
                <w:sz w:val="20"/>
              </w:rPr>
              <w:t>приема-передачи)</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20" w:id="917"/>
      <w:r>
        <w:rPr>
          <w:rFonts w:ascii="Times New Roman"/>
          <w:b w:val="false"/>
          <w:i w:val="false"/>
          <w:color w:val="000000"/>
          <w:sz w:val="28"/>
        </w:rPr>
        <w:t>
      (__________ тенге ___________тиын)</w:t>
      </w:r>
    </w:p>
    <w:bookmarkEnd w:id="917"/>
    <w:p>
      <w:pPr>
        <w:spacing w:after="0"/>
        <w:ind w:left="0"/>
        <w:jc w:val="both"/>
      </w:pPr>
      <w:r>
        <w:rPr>
          <w:rFonts w:ascii="Times New Roman"/>
          <w:b w:val="false"/>
          <w:i w:val="false"/>
          <w:color w:val="000000"/>
          <w:sz w:val="28"/>
        </w:rPr>
        <w:t>Условия соблюдения требований по упаковке и маркировке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Заключения о безопасности и качестве (сертификаты соответствия)</w:t>
      </w:r>
    </w:p>
    <w:p>
      <w:pPr>
        <w:spacing w:after="0"/>
        <w:ind w:left="0"/>
        <w:jc w:val="both"/>
      </w:pPr>
      <w:r>
        <w:rPr>
          <w:rFonts w:ascii="Times New Roman"/>
          <w:b w:val="false"/>
          <w:i w:val="false"/>
          <w:color w:val="000000"/>
          <w:sz w:val="28"/>
        </w:rPr>
        <w:t>на товар прилагаются и проверены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Показания температурных датчиков/ индикаторов(при наличии)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Соблюдение температурного режима ________________________________________</w:t>
      </w:r>
    </w:p>
    <w:p>
      <w:pPr>
        <w:spacing w:after="0"/>
        <w:ind w:left="0"/>
        <w:jc w:val="both"/>
      </w:pPr>
      <w:r>
        <w:rPr>
          <w:rFonts w:ascii="Times New Roman"/>
          <w:b w:val="false"/>
          <w:i w:val="false"/>
          <w:color w:val="000000"/>
          <w:sz w:val="28"/>
        </w:rPr>
        <w:t>Накладные на товар и счета-фактуры уполномоченными представителями Сторон подписаны.</w:t>
      </w:r>
    </w:p>
    <w:p>
      <w:pPr>
        <w:spacing w:after="0"/>
        <w:ind w:left="0"/>
        <w:jc w:val="both"/>
      </w:pPr>
      <w:r>
        <w:rPr>
          <w:rFonts w:ascii="Times New Roman"/>
          <w:b w:val="false"/>
          <w:i w:val="false"/>
          <w:color w:val="000000"/>
          <w:sz w:val="28"/>
        </w:rPr>
        <w:t>Наличие акта расхождения _________________________________________________</w:t>
      </w:r>
    </w:p>
    <w:p>
      <w:pPr>
        <w:spacing w:after="0"/>
        <w:ind w:left="0"/>
        <w:jc w:val="both"/>
      </w:pPr>
      <w:r>
        <w:rPr>
          <w:rFonts w:ascii="Times New Roman"/>
          <w:b w:val="false"/>
          <w:i w:val="false"/>
          <w:color w:val="000000"/>
          <w:sz w:val="28"/>
        </w:rPr>
        <w:t>Полномочия представителей Сторон по доверенностям установлены.</w:t>
      </w:r>
    </w:p>
    <w:p>
      <w:pPr>
        <w:spacing w:after="0"/>
        <w:ind w:left="0"/>
        <w:jc w:val="both"/>
      </w:pPr>
      <w:r>
        <w:rPr>
          <w:rFonts w:ascii="Times New Roman"/>
          <w:b w:val="false"/>
          <w:i w:val="false"/>
          <w:color w:val="000000"/>
          <w:sz w:val="28"/>
        </w:rPr>
        <w:t>Сдал место печати ________________________________________________________</w:t>
      </w:r>
    </w:p>
    <w:p>
      <w:pPr>
        <w:spacing w:after="0"/>
        <w:ind w:left="0"/>
        <w:jc w:val="both"/>
      </w:pPr>
      <w:r>
        <w:rPr>
          <w:rFonts w:ascii="Times New Roman"/>
          <w:b w:val="false"/>
          <w:i w:val="false"/>
          <w:color w:val="000000"/>
          <w:sz w:val="28"/>
        </w:rPr>
        <w:t xml:space="preserve"> (подпись уполномоченного представителя Поставщика)</w:t>
      </w:r>
    </w:p>
    <w:p>
      <w:pPr>
        <w:spacing w:after="0"/>
        <w:ind w:left="0"/>
        <w:jc w:val="both"/>
      </w:pPr>
      <w:r>
        <w:rPr>
          <w:rFonts w:ascii="Times New Roman"/>
          <w:b w:val="false"/>
          <w:i w:val="false"/>
          <w:color w:val="000000"/>
          <w:sz w:val="28"/>
        </w:rPr>
        <w:t>Принял место печати ______________________________________________________</w:t>
      </w:r>
    </w:p>
    <w:p>
      <w:pPr>
        <w:spacing w:after="0"/>
        <w:ind w:left="0"/>
        <w:jc w:val="both"/>
      </w:pPr>
      <w:r>
        <w:rPr>
          <w:rFonts w:ascii="Times New Roman"/>
          <w:b w:val="false"/>
          <w:i w:val="false"/>
          <w:color w:val="000000"/>
          <w:sz w:val="28"/>
        </w:rPr>
        <w:t xml:space="preserve"> (подпись уполномоченного представителя Покупателя по доверенности)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27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3" w:id="918"/>
    <w:p>
      <w:pPr>
        <w:spacing w:after="0"/>
        <w:ind w:left="0"/>
        <w:jc w:val="left"/>
      </w:pPr>
      <w:r>
        <w:rPr>
          <w:rFonts w:ascii="Times New Roman"/>
          <w:b/>
          <w:i w:val="false"/>
          <w:color w:val="000000"/>
        </w:rPr>
        <w:t xml:space="preserve"> График реализации инвестиционного проекта по созданию и (или) модернизации производства лекарственных средств и (или) медицинских изделий</w:t>
      </w:r>
    </w:p>
    <w:bookmarkEnd w:id="9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6082"/>
        <w:gridCol w:w="2204"/>
        <w:gridCol w:w="1268"/>
        <w:gridCol w:w="915"/>
        <w:gridCol w:w="1269"/>
      </w:tblGrid>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инвестиционного проекта по созданию и (или) модернизации производства лекарственных средств, медицинских изделий</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 реализации (поквартально)</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Поквартальный график реализации</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работ</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Приложения и примечания</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24" w:id="919"/>
      <w:r>
        <w:rPr>
          <w:rFonts w:ascii="Times New Roman"/>
          <w:b w:val="false"/>
          <w:i w:val="false"/>
          <w:color w:val="000000"/>
          <w:sz w:val="28"/>
        </w:rPr>
        <w:t>
      Ф.И.О. (при его наличии) руководителя юридического лица Республики Казахстан</w:t>
      </w:r>
    </w:p>
    <w:bookmarkEnd w:id="919"/>
    <w:p>
      <w:pPr>
        <w:spacing w:after="0"/>
        <w:ind w:left="0"/>
        <w:jc w:val="both"/>
      </w:pPr>
      <w:r>
        <w:rPr>
          <w:rFonts w:ascii="Times New Roman"/>
          <w:b w:val="false"/>
          <w:i w:val="false"/>
          <w:color w:val="000000"/>
          <w:sz w:val="28"/>
        </w:rPr>
        <w:t>_________________________ Подпись, печать (при наличии)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7" w:id="920"/>
    <w:p>
      <w:pPr>
        <w:spacing w:after="0"/>
        <w:ind w:left="0"/>
        <w:jc w:val="left"/>
      </w:pPr>
      <w:r>
        <w:rPr>
          <w:rFonts w:ascii="Times New Roman"/>
          <w:b/>
          <w:i w:val="false"/>
          <w:color w:val="000000"/>
        </w:rPr>
        <w:t xml:space="preserve"> Типовой долгосрочный договор поставки медицинской техники (между единым дистрибьютором и поставщиком)</w:t>
      </w:r>
    </w:p>
    <w:bookmarkEnd w:id="9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11084"/>
      </w:tblGrid>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 года</w:t>
            </w:r>
          </w:p>
        </w:tc>
      </w:tr>
    </w:tbl>
    <w:bookmarkStart w:name="z1028" w:id="921"/>
    <w:p>
      <w:pPr>
        <w:spacing w:after="0"/>
        <w:ind w:left="0"/>
        <w:jc w:val="both"/>
      </w:pPr>
      <w:r>
        <w:rPr>
          <w:rFonts w:ascii="Times New Roman"/>
          <w:b w:val="false"/>
          <w:i w:val="false"/>
          <w:color w:val="000000"/>
          <w:sz w:val="28"/>
        </w:rPr>
        <w:t xml:space="preserve">
      Товарищество с ограниченной ответственностью "СК-Фармация", именуемое в дальнейшем "Единый дистрибьютор", в лице __________, действующего на основании ____________, с одной стороны, _________, именуемое в дальнейшем "Поставщик", в лице ________, действующего на основании __________, с другой стороны, именуемые совместно в дальнейшем "Стороны", 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июня 2021 года № 375 (далее – Правила) и на основании протокола итогов конкурса на заключение долгосрочных договоров поставки медицинской техники от "___" ______ 20__ года № ___ заключили настоящий Долгосрочный договор поставки медицинской техники (далее – Договор) о нижеследующем:</w:t>
      </w:r>
    </w:p>
    <w:bookmarkEnd w:id="921"/>
    <w:bookmarkStart w:name="z1029" w:id="922"/>
    <w:p>
      <w:pPr>
        <w:spacing w:after="0"/>
        <w:ind w:left="0"/>
        <w:jc w:val="left"/>
      </w:pPr>
      <w:r>
        <w:rPr>
          <w:rFonts w:ascii="Times New Roman"/>
          <w:b/>
          <w:i w:val="false"/>
          <w:color w:val="000000"/>
        </w:rPr>
        <w:t xml:space="preserve"> 1. Понятия в Договоре</w:t>
      </w:r>
    </w:p>
    <w:bookmarkEnd w:id="922"/>
    <w:bookmarkStart w:name="z1030" w:id="923"/>
    <w:p>
      <w:pPr>
        <w:spacing w:after="0"/>
        <w:ind w:left="0"/>
        <w:jc w:val="both"/>
      </w:pPr>
      <w:r>
        <w:rPr>
          <w:rFonts w:ascii="Times New Roman"/>
          <w:b w:val="false"/>
          <w:i w:val="false"/>
          <w:color w:val="000000"/>
          <w:sz w:val="28"/>
        </w:rPr>
        <w:t>
      1. В Договоре нижеперечисленные понятия имеют следующее значение:</w:t>
      </w:r>
    </w:p>
    <w:bookmarkEnd w:id="923"/>
    <w:bookmarkStart w:name="z1031" w:id="924"/>
    <w:p>
      <w:pPr>
        <w:spacing w:after="0"/>
        <w:ind w:left="0"/>
        <w:jc w:val="both"/>
      </w:pPr>
      <w:r>
        <w:rPr>
          <w:rFonts w:ascii="Times New Roman"/>
          <w:b w:val="false"/>
          <w:i w:val="false"/>
          <w:color w:val="000000"/>
          <w:sz w:val="28"/>
        </w:rPr>
        <w:t>
      1) Трехсторонний договор закупа медицинской техники (далее – Трехсторонний договор закупа) – договор, заключаемый между Единым дистрибьютором, Заказчиком и Поставщиком в рамках настоящего Договора;</w:t>
      </w:r>
    </w:p>
    <w:bookmarkEnd w:id="924"/>
    <w:bookmarkStart w:name="z1032" w:id="925"/>
    <w:p>
      <w:pPr>
        <w:spacing w:after="0"/>
        <w:ind w:left="0"/>
        <w:jc w:val="both"/>
      </w:pPr>
      <w:r>
        <w:rPr>
          <w:rFonts w:ascii="Times New Roman"/>
          <w:b w:val="false"/>
          <w:i w:val="false"/>
          <w:color w:val="000000"/>
          <w:sz w:val="28"/>
        </w:rPr>
        <w:t>
      3) Заказчики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bookmarkEnd w:id="925"/>
    <w:bookmarkStart w:name="z1033" w:id="926"/>
    <w:p>
      <w:pPr>
        <w:spacing w:after="0"/>
        <w:ind w:left="0"/>
        <w:jc w:val="both"/>
      </w:pPr>
      <w:r>
        <w:rPr>
          <w:rFonts w:ascii="Times New Roman"/>
          <w:b w:val="false"/>
          <w:i w:val="false"/>
          <w:color w:val="000000"/>
          <w:sz w:val="28"/>
        </w:rPr>
        <w:t>
      4) финансовый год – период времени, начинающийся 1 января и заканчивающийся 31 декабря календарного года, в течение которого осуществляется исполнение Договора;</w:t>
      </w:r>
    </w:p>
    <w:bookmarkEnd w:id="926"/>
    <w:bookmarkStart w:name="z1034" w:id="927"/>
    <w:p>
      <w:pPr>
        <w:spacing w:after="0"/>
        <w:ind w:left="0"/>
        <w:jc w:val="both"/>
      </w:pPr>
      <w:r>
        <w:rPr>
          <w:rFonts w:ascii="Times New Roman"/>
          <w:b w:val="false"/>
          <w:i w:val="false"/>
          <w:color w:val="000000"/>
          <w:sz w:val="28"/>
        </w:rPr>
        <w:t>
      5) товар – медицинская техника и сопутствующие услуги, предусмотренные Договором, поставляемые Поставщиком Заказчикам в соответствии с условиями Трехсторонних договоров закупа;</w:t>
      </w:r>
    </w:p>
    <w:bookmarkEnd w:id="927"/>
    <w:bookmarkStart w:name="z1035" w:id="928"/>
    <w:p>
      <w:pPr>
        <w:spacing w:after="0"/>
        <w:ind w:left="0"/>
        <w:jc w:val="both"/>
      </w:pPr>
      <w:r>
        <w:rPr>
          <w:rFonts w:ascii="Times New Roman"/>
          <w:b w:val="false"/>
          <w:i w:val="false"/>
          <w:color w:val="000000"/>
          <w:sz w:val="28"/>
        </w:rPr>
        <w:t>
      6) сопутствующие услуги – услуги, оказываемые Поставщиком Заказчикам в процессе поставки товара по Трехстороннему договору закупа, в том числе транспортировка, монтаж, пуско-наладочные работы, обучение медицинского персонала Заказчика по эксплуатации товара, оказание технического содействия;</w:t>
      </w:r>
    </w:p>
    <w:bookmarkEnd w:id="928"/>
    <w:bookmarkStart w:name="z1036" w:id="929"/>
    <w:p>
      <w:pPr>
        <w:spacing w:after="0"/>
        <w:ind w:left="0"/>
        <w:jc w:val="both"/>
      </w:pPr>
      <w:r>
        <w:rPr>
          <w:rFonts w:ascii="Times New Roman"/>
          <w:b w:val="false"/>
          <w:i w:val="false"/>
          <w:color w:val="000000"/>
          <w:sz w:val="28"/>
        </w:rPr>
        <w:t>
      7) пункт доставки – место поставки товара Поставщиком Заказчикам по Трехсторонним договорам закупа;</w:t>
      </w:r>
    </w:p>
    <w:bookmarkEnd w:id="929"/>
    <w:bookmarkStart w:name="z1037" w:id="930"/>
    <w:p>
      <w:pPr>
        <w:spacing w:after="0"/>
        <w:ind w:left="0"/>
        <w:jc w:val="both"/>
      </w:pPr>
      <w:r>
        <w:rPr>
          <w:rFonts w:ascii="Times New Roman"/>
          <w:b w:val="false"/>
          <w:i w:val="false"/>
          <w:color w:val="000000"/>
          <w:sz w:val="28"/>
        </w:rPr>
        <w:t xml:space="preserve">
      8) момент поставки – время передачи товара Поставщиком Заказчикам согласно акту приема-передачи товара; </w:t>
      </w:r>
    </w:p>
    <w:bookmarkEnd w:id="930"/>
    <w:bookmarkStart w:name="z1038" w:id="931"/>
    <w:p>
      <w:pPr>
        <w:spacing w:after="0"/>
        <w:ind w:left="0"/>
        <w:jc w:val="both"/>
      </w:pPr>
      <w:r>
        <w:rPr>
          <w:rFonts w:ascii="Times New Roman"/>
          <w:b w:val="false"/>
          <w:i w:val="false"/>
          <w:color w:val="000000"/>
          <w:sz w:val="28"/>
        </w:rPr>
        <w:t>
      9) гарантийное сервисное обслуживание – комплекс услуг по поддержанию поставленной медицинской техники в исправном состоянии, включающий любые виды технического обслуживания, техническую диагностику и дефектацию оборудования, ремонтно-восстановительные работы, технические консультации, которые оказывает поставщик (изготовитель, исполнитель), в том числе дистанционно (в режиме онлайн, с использованием специализированных программ и оборудования, каналом передачи данных, идентифицированным баркодом или иным методом), при условии ее надлежащего использования и хранения бесплатно на срок, определенный настоящим Договором, Трехсторонними договорами закупа, за исключением восстановления расходных материалов и изнашиваемых узлов, установленных заводом-производителем.</w:t>
      </w:r>
    </w:p>
    <w:bookmarkEnd w:id="931"/>
    <w:bookmarkStart w:name="z1039" w:id="932"/>
    <w:p>
      <w:pPr>
        <w:spacing w:after="0"/>
        <w:ind w:left="0"/>
        <w:jc w:val="left"/>
      </w:pPr>
      <w:r>
        <w:rPr>
          <w:rFonts w:ascii="Times New Roman"/>
          <w:b/>
          <w:i w:val="false"/>
          <w:color w:val="000000"/>
        </w:rPr>
        <w:t xml:space="preserve"> 2. Предмет Договора</w:t>
      </w:r>
    </w:p>
    <w:bookmarkEnd w:id="932"/>
    <w:bookmarkStart w:name="z1040" w:id="933"/>
    <w:p>
      <w:pPr>
        <w:spacing w:after="0"/>
        <w:ind w:left="0"/>
        <w:jc w:val="both"/>
      </w:pPr>
      <w:r>
        <w:rPr>
          <w:rFonts w:ascii="Times New Roman"/>
          <w:b w:val="false"/>
          <w:i w:val="false"/>
          <w:color w:val="000000"/>
          <w:sz w:val="28"/>
        </w:rPr>
        <w:t>
      2. Поставщик обязуется поставлять в течение ____ (______) лет Заказчикам в пункты доставки в соответствии с Трехсторонними договорами закупа товар в комплектации согласно приложению 1 к Договору и технической спецификации, предусмотренной приложением 2 к Договору, а Единый дистрибьютор при наличии потребности у Заказчиков в таком товаре в финансовом году, доводить о такой потребности Поставщику и обеспечивать заключение между Единым дистрибьютором, Поставщиком и Заказчиками Трехсторонних договоров закупа.</w:t>
      </w:r>
    </w:p>
    <w:bookmarkEnd w:id="933"/>
    <w:bookmarkStart w:name="z1041" w:id="934"/>
    <w:p>
      <w:pPr>
        <w:spacing w:after="0"/>
        <w:ind w:left="0"/>
        <w:jc w:val="left"/>
      </w:pPr>
      <w:r>
        <w:rPr>
          <w:rFonts w:ascii="Times New Roman"/>
          <w:b/>
          <w:i w:val="false"/>
          <w:color w:val="000000"/>
        </w:rPr>
        <w:t xml:space="preserve"> 3. Ценообразование</w:t>
      </w:r>
    </w:p>
    <w:bookmarkEnd w:id="934"/>
    <w:bookmarkStart w:name="z1042" w:id="935"/>
    <w:p>
      <w:pPr>
        <w:spacing w:after="0"/>
        <w:ind w:left="0"/>
        <w:jc w:val="both"/>
      </w:pPr>
      <w:r>
        <w:rPr>
          <w:rFonts w:ascii="Times New Roman"/>
          <w:b w:val="false"/>
          <w:i w:val="false"/>
          <w:color w:val="000000"/>
          <w:sz w:val="28"/>
        </w:rPr>
        <w:t xml:space="preserve">
      3. Цена на товар предусмотрена </w:t>
      </w:r>
      <w:r>
        <w:rPr>
          <w:rFonts w:ascii="Times New Roman"/>
          <w:b w:val="false"/>
          <w:i w:val="false"/>
          <w:color w:val="000000"/>
          <w:sz w:val="28"/>
        </w:rPr>
        <w:t>приложением 1</w:t>
      </w:r>
      <w:r>
        <w:rPr>
          <w:rFonts w:ascii="Times New Roman"/>
          <w:b w:val="false"/>
          <w:i w:val="false"/>
          <w:color w:val="000000"/>
          <w:sz w:val="28"/>
        </w:rPr>
        <w:t xml:space="preserve"> к Договору и остается неизменной в течение срока действия Договора за исключением случаев, предусмотренных Правилами.</w:t>
      </w:r>
    </w:p>
    <w:bookmarkEnd w:id="935"/>
    <w:bookmarkStart w:name="z1043" w:id="936"/>
    <w:p>
      <w:pPr>
        <w:spacing w:after="0"/>
        <w:ind w:left="0"/>
        <w:jc w:val="both"/>
      </w:pPr>
      <w:r>
        <w:rPr>
          <w:rFonts w:ascii="Times New Roman"/>
          <w:b w:val="false"/>
          <w:i w:val="false"/>
          <w:color w:val="000000"/>
          <w:sz w:val="28"/>
        </w:rPr>
        <w:t xml:space="preserve">
      4. Цена на товар в </w:t>
      </w:r>
      <w:r>
        <w:rPr>
          <w:rFonts w:ascii="Times New Roman"/>
          <w:b w:val="false"/>
          <w:i w:val="false"/>
          <w:color w:val="000000"/>
          <w:sz w:val="28"/>
        </w:rPr>
        <w:t>приложении 1</w:t>
      </w:r>
      <w:r>
        <w:rPr>
          <w:rFonts w:ascii="Times New Roman"/>
          <w:b w:val="false"/>
          <w:i w:val="false"/>
          <w:color w:val="000000"/>
          <w:sz w:val="28"/>
        </w:rPr>
        <w:t xml:space="preserve"> к Договору учитывает ценовую скидку Поставщика в размере ___ (процентов), представленную им при проведении конкурса, организованного Единым дистрибьютором и предшествовавшего заключению Договора в соответствии с Правилами.</w:t>
      </w:r>
    </w:p>
    <w:bookmarkEnd w:id="936"/>
    <w:bookmarkStart w:name="z1044" w:id="937"/>
    <w:p>
      <w:pPr>
        <w:spacing w:after="0"/>
        <w:ind w:left="0"/>
        <w:jc w:val="both"/>
      </w:pPr>
      <w:r>
        <w:rPr>
          <w:rFonts w:ascii="Times New Roman"/>
          <w:b w:val="false"/>
          <w:i w:val="false"/>
          <w:color w:val="000000"/>
          <w:sz w:val="28"/>
        </w:rPr>
        <w:t xml:space="preserve">
      5. Налогообложение, связанное с исполнением Договора, производится Сторонами в соответствии с законодательством Республики Казахстан. </w:t>
      </w:r>
    </w:p>
    <w:bookmarkEnd w:id="937"/>
    <w:bookmarkStart w:name="z1045" w:id="938"/>
    <w:p>
      <w:pPr>
        <w:spacing w:after="0"/>
        <w:ind w:left="0"/>
        <w:jc w:val="both"/>
      </w:pPr>
      <w:r>
        <w:rPr>
          <w:rFonts w:ascii="Times New Roman"/>
          <w:b w:val="false"/>
          <w:i w:val="false"/>
          <w:color w:val="000000"/>
          <w:sz w:val="28"/>
        </w:rPr>
        <w:t>
      6. Стоимость транспортировки Поставщиком товара до пунктов доставки и других сопутствующих услуг входит в цену Трехстороннего договора закупа.</w:t>
      </w:r>
    </w:p>
    <w:bookmarkEnd w:id="938"/>
    <w:bookmarkStart w:name="z1046" w:id="939"/>
    <w:p>
      <w:pPr>
        <w:spacing w:after="0"/>
        <w:ind w:left="0"/>
        <w:jc w:val="both"/>
      </w:pPr>
      <w:r>
        <w:rPr>
          <w:rFonts w:ascii="Times New Roman"/>
          <w:b w:val="false"/>
          <w:i w:val="false"/>
          <w:color w:val="000000"/>
          <w:sz w:val="28"/>
        </w:rPr>
        <w:t>
      7. При заключении Трехстороннего договора закупа его цена формируется суммарно из цен на товар, предусмотренных Договором, и количества товара.</w:t>
      </w:r>
    </w:p>
    <w:bookmarkEnd w:id="939"/>
    <w:bookmarkStart w:name="z1047" w:id="940"/>
    <w:p>
      <w:pPr>
        <w:spacing w:after="0"/>
        <w:ind w:left="0"/>
        <w:jc w:val="both"/>
      </w:pPr>
      <w:r>
        <w:rPr>
          <w:rFonts w:ascii="Times New Roman"/>
          <w:b w:val="false"/>
          <w:i w:val="false"/>
          <w:color w:val="000000"/>
          <w:sz w:val="28"/>
        </w:rPr>
        <w:t xml:space="preserve">
      8. Изменение цены товара допускается в случаях и порядке, предусмотренных Правилами, путем заключения Сторонами дополнительного соглашения к Договору и (или) Трехстороннему договору закупа. </w:t>
      </w:r>
    </w:p>
    <w:bookmarkEnd w:id="940"/>
    <w:bookmarkStart w:name="z1048" w:id="941"/>
    <w:p>
      <w:pPr>
        <w:spacing w:after="0"/>
        <w:ind w:left="0"/>
        <w:jc w:val="both"/>
      </w:pPr>
      <w:r>
        <w:rPr>
          <w:rFonts w:ascii="Times New Roman"/>
          <w:b w:val="false"/>
          <w:i w:val="false"/>
          <w:color w:val="000000"/>
          <w:sz w:val="28"/>
        </w:rPr>
        <w:t>
      9. В случае, если уполномоченный орган в области здравоохранения изменил предельную цену на товар в соответствии с Правилами до окончания срока поставки такого товара Поставщиком по заключенному Трехстороннем договору закупа, изменение цены на товар в Трехстороннем договоре закупа допускается только с согласия Заказчика.</w:t>
      </w:r>
    </w:p>
    <w:bookmarkEnd w:id="941"/>
    <w:bookmarkStart w:name="z1049" w:id="942"/>
    <w:p>
      <w:pPr>
        <w:spacing w:after="0"/>
        <w:ind w:left="0"/>
        <w:jc w:val="both"/>
      </w:pPr>
      <w:r>
        <w:rPr>
          <w:rFonts w:ascii="Times New Roman"/>
          <w:b w:val="false"/>
          <w:i w:val="false"/>
          <w:color w:val="000000"/>
          <w:sz w:val="28"/>
        </w:rPr>
        <w:t>
      10. Поставщик вправе уменьшить цену на товар в течение срока действия Договора, письменно уведомив об этом Единого дистрибьютора и (или) Заказчика. В таком случае Стороны заключают соответствующее дополнительное соглашение к Договору и (или) Трехстороннему договору закупа.</w:t>
      </w:r>
    </w:p>
    <w:bookmarkEnd w:id="942"/>
    <w:bookmarkStart w:name="z1050" w:id="943"/>
    <w:p>
      <w:pPr>
        <w:spacing w:after="0"/>
        <w:ind w:left="0"/>
        <w:jc w:val="left"/>
      </w:pPr>
      <w:r>
        <w:rPr>
          <w:rFonts w:ascii="Times New Roman"/>
          <w:b/>
          <w:i w:val="false"/>
          <w:color w:val="000000"/>
        </w:rPr>
        <w:t xml:space="preserve"> 4. Права и обязанности Сторон</w:t>
      </w:r>
    </w:p>
    <w:bookmarkEnd w:id="943"/>
    <w:bookmarkStart w:name="z1051" w:id="944"/>
    <w:p>
      <w:pPr>
        <w:spacing w:after="0"/>
        <w:ind w:left="0"/>
        <w:jc w:val="both"/>
      </w:pPr>
      <w:r>
        <w:rPr>
          <w:rFonts w:ascii="Times New Roman"/>
          <w:b w:val="false"/>
          <w:i w:val="false"/>
          <w:color w:val="000000"/>
          <w:sz w:val="28"/>
        </w:rPr>
        <w:t>
      11. Единый дистрибьютор обязан:</w:t>
      </w:r>
    </w:p>
    <w:bookmarkEnd w:id="944"/>
    <w:bookmarkStart w:name="z1052" w:id="945"/>
    <w:p>
      <w:pPr>
        <w:spacing w:after="0"/>
        <w:ind w:left="0"/>
        <w:jc w:val="both"/>
      </w:pPr>
      <w:r>
        <w:rPr>
          <w:rFonts w:ascii="Times New Roman"/>
          <w:b w:val="false"/>
          <w:i w:val="false"/>
          <w:color w:val="000000"/>
          <w:sz w:val="28"/>
        </w:rPr>
        <w:t>
      1) ежегодно в течение срока действия Договора не позднее 20 (двадцати) календарных дней с момента получения заявок Заказчиков на товар, предусмотренный Договором, подписывать и направлять Поставщику на подписание Трехсторонние договоры закупа с объемами товара, потребность на которые заявлена Заказчиками;</w:t>
      </w:r>
    </w:p>
    <w:bookmarkEnd w:id="945"/>
    <w:bookmarkStart w:name="z1053" w:id="946"/>
    <w:p>
      <w:pPr>
        <w:spacing w:after="0"/>
        <w:ind w:left="0"/>
        <w:jc w:val="both"/>
      </w:pPr>
      <w:r>
        <w:rPr>
          <w:rFonts w:ascii="Times New Roman"/>
          <w:b w:val="false"/>
          <w:i w:val="false"/>
          <w:color w:val="000000"/>
          <w:sz w:val="28"/>
        </w:rPr>
        <w:t>
      2) после подписания и возврата Поставщиком Трехсторонних договоров в течение 1 (один) рабочего дня направлять их на подписание Заказчикам.</w:t>
      </w:r>
    </w:p>
    <w:bookmarkEnd w:id="946"/>
    <w:bookmarkStart w:name="z1054" w:id="947"/>
    <w:p>
      <w:pPr>
        <w:spacing w:after="0"/>
        <w:ind w:left="0"/>
        <w:jc w:val="both"/>
      </w:pPr>
      <w:r>
        <w:rPr>
          <w:rFonts w:ascii="Times New Roman"/>
          <w:b w:val="false"/>
          <w:i w:val="false"/>
          <w:color w:val="000000"/>
          <w:sz w:val="28"/>
        </w:rPr>
        <w:t>
      12. Единый дистрибьютор вправе:</w:t>
      </w:r>
    </w:p>
    <w:bookmarkEnd w:id="947"/>
    <w:bookmarkStart w:name="z1055" w:id="948"/>
    <w:p>
      <w:pPr>
        <w:spacing w:after="0"/>
        <w:ind w:left="0"/>
        <w:jc w:val="both"/>
      </w:pPr>
      <w:r>
        <w:rPr>
          <w:rFonts w:ascii="Times New Roman"/>
          <w:b w:val="false"/>
          <w:i w:val="false"/>
          <w:color w:val="000000"/>
          <w:sz w:val="28"/>
        </w:rPr>
        <w:t xml:space="preserve">
      1) получать от Поставщика отчет о поставке товара Заказчикам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Договору в сроки, предусмотренные Договором;</w:t>
      </w:r>
    </w:p>
    <w:bookmarkEnd w:id="948"/>
    <w:bookmarkStart w:name="z1056" w:id="949"/>
    <w:p>
      <w:pPr>
        <w:spacing w:after="0"/>
        <w:ind w:left="0"/>
        <w:jc w:val="both"/>
      </w:pPr>
      <w:r>
        <w:rPr>
          <w:rFonts w:ascii="Times New Roman"/>
          <w:b w:val="false"/>
          <w:i w:val="false"/>
          <w:color w:val="000000"/>
          <w:sz w:val="28"/>
        </w:rPr>
        <w:t xml:space="preserve">
      2) осуществлять контроль за исполнением Поставщиком гарантийного сервисного обслуживания товара; </w:t>
      </w:r>
    </w:p>
    <w:bookmarkEnd w:id="949"/>
    <w:bookmarkStart w:name="z1057" w:id="950"/>
    <w:p>
      <w:pPr>
        <w:spacing w:after="0"/>
        <w:ind w:left="0"/>
        <w:jc w:val="both"/>
      </w:pPr>
      <w:r>
        <w:rPr>
          <w:rFonts w:ascii="Times New Roman"/>
          <w:b w:val="false"/>
          <w:i w:val="false"/>
          <w:color w:val="000000"/>
          <w:sz w:val="28"/>
        </w:rPr>
        <w:t>
      3) в предусмотренных Правилами или Договором случаях расторгнуть Договор с Поставщиком в одностороннем порядке.</w:t>
      </w:r>
    </w:p>
    <w:bookmarkEnd w:id="950"/>
    <w:bookmarkStart w:name="z1058" w:id="951"/>
    <w:p>
      <w:pPr>
        <w:spacing w:after="0"/>
        <w:ind w:left="0"/>
        <w:jc w:val="both"/>
      </w:pPr>
      <w:r>
        <w:rPr>
          <w:rFonts w:ascii="Times New Roman"/>
          <w:b w:val="false"/>
          <w:i w:val="false"/>
          <w:color w:val="000000"/>
          <w:sz w:val="28"/>
        </w:rPr>
        <w:t>
      13. Поставщик обязан:</w:t>
      </w:r>
    </w:p>
    <w:bookmarkEnd w:id="951"/>
    <w:bookmarkStart w:name="z1059" w:id="952"/>
    <w:p>
      <w:pPr>
        <w:spacing w:after="0"/>
        <w:ind w:left="0"/>
        <w:jc w:val="both"/>
      </w:pPr>
      <w:r>
        <w:rPr>
          <w:rFonts w:ascii="Times New Roman"/>
          <w:b w:val="false"/>
          <w:i w:val="false"/>
          <w:color w:val="000000"/>
          <w:sz w:val="28"/>
        </w:rPr>
        <w:t>
      1) подписывать представленные Единым дистрибьютором Трехсторонние договоры закупа на поставку товара, предусмотренного Договором, в срок не позднее 5 (пяти) рабочих дней со дня их получения от Единого дистрибьютора;</w:t>
      </w:r>
    </w:p>
    <w:bookmarkEnd w:id="952"/>
    <w:bookmarkStart w:name="z1060" w:id="953"/>
    <w:p>
      <w:pPr>
        <w:spacing w:after="0"/>
        <w:ind w:left="0"/>
        <w:jc w:val="both"/>
      </w:pPr>
      <w:r>
        <w:rPr>
          <w:rFonts w:ascii="Times New Roman"/>
          <w:b w:val="false"/>
          <w:i w:val="false"/>
          <w:color w:val="000000"/>
          <w:sz w:val="28"/>
        </w:rPr>
        <w:t>
      2) вносить в пользу Заказчика в течение 10 (десяти) рабочих дней обеспечение исполнения обязательств Поставщика по Трехстороннему договору закупа в виде банковской гарантии или гарантийного денежного взноса на банковский счет Заказчика в размере 1 (один) процент от цены Трехстороннего договора закупа со дня его получения от Заказчика;</w:t>
      </w:r>
    </w:p>
    <w:bookmarkEnd w:id="953"/>
    <w:bookmarkStart w:name="z1061" w:id="954"/>
    <w:p>
      <w:pPr>
        <w:spacing w:after="0"/>
        <w:ind w:left="0"/>
        <w:jc w:val="both"/>
      </w:pPr>
      <w:r>
        <w:rPr>
          <w:rFonts w:ascii="Times New Roman"/>
          <w:b w:val="false"/>
          <w:i w:val="false"/>
          <w:color w:val="000000"/>
          <w:sz w:val="28"/>
        </w:rPr>
        <w:t>
      3) поставлять Заказчикам в течение ____ (____) лет в соответствии с Трехсторонними договорами закупа товар, предусмотренный Договором, соответствующий требованиям, предъявляемым к товару;</w:t>
      </w:r>
    </w:p>
    <w:bookmarkEnd w:id="954"/>
    <w:bookmarkStart w:name="z1062" w:id="955"/>
    <w:p>
      <w:pPr>
        <w:spacing w:after="0"/>
        <w:ind w:left="0"/>
        <w:jc w:val="both"/>
      </w:pPr>
      <w:r>
        <w:rPr>
          <w:rFonts w:ascii="Times New Roman"/>
          <w:b w:val="false"/>
          <w:i w:val="false"/>
          <w:color w:val="000000"/>
          <w:sz w:val="28"/>
        </w:rPr>
        <w:t>
      4) уведомлять Заказчика за 5 (пять) рабочих дней о поставке товара путем направления сообщения на электронную почту Заказчика, указанную в Трехстороннем договоре закупа;</w:t>
      </w:r>
    </w:p>
    <w:bookmarkEnd w:id="955"/>
    <w:bookmarkStart w:name="z1063" w:id="956"/>
    <w:p>
      <w:pPr>
        <w:spacing w:after="0"/>
        <w:ind w:left="0"/>
        <w:jc w:val="both"/>
      </w:pPr>
      <w:r>
        <w:rPr>
          <w:rFonts w:ascii="Times New Roman"/>
          <w:b w:val="false"/>
          <w:i w:val="false"/>
          <w:color w:val="000000"/>
          <w:sz w:val="28"/>
        </w:rPr>
        <w:t>
      5) осуществлять монтаж товара, пуско-наладочные работы и обучение медицинского персонала Заказчиков по эксплуатации товара в местах доставки товара в порядке и сроки, предусмотренные Трехсторонними договорами закупа;</w:t>
      </w:r>
    </w:p>
    <w:bookmarkEnd w:id="956"/>
    <w:bookmarkStart w:name="z1064" w:id="957"/>
    <w:p>
      <w:pPr>
        <w:spacing w:after="0"/>
        <w:ind w:left="0"/>
        <w:jc w:val="both"/>
      </w:pPr>
      <w:r>
        <w:rPr>
          <w:rFonts w:ascii="Times New Roman"/>
          <w:b w:val="false"/>
          <w:i w:val="false"/>
          <w:color w:val="000000"/>
          <w:sz w:val="28"/>
        </w:rPr>
        <w:t>
      6) в соответствии с порядком и в сроки, предусмотренные Договором и Трехсторонними договорами закупа, осуществлять гарантийное сервисное обслуживание товара;</w:t>
      </w:r>
    </w:p>
    <w:bookmarkEnd w:id="957"/>
    <w:bookmarkStart w:name="z1065" w:id="958"/>
    <w:p>
      <w:pPr>
        <w:spacing w:after="0"/>
        <w:ind w:left="0"/>
        <w:jc w:val="both"/>
      </w:pPr>
      <w:r>
        <w:rPr>
          <w:rFonts w:ascii="Times New Roman"/>
          <w:b w:val="false"/>
          <w:i w:val="false"/>
          <w:color w:val="000000"/>
          <w:sz w:val="28"/>
        </w:rPr>
        <w:t xml:space="preserve">
      7) представлять Единому дистрибьютору отчет о поставке товара Заказчикам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Договору в течение 2 (два) рабочих дней с даты поставки товара, а в случае задержки поставки товара – за 3 (три) рабочих дня до даты наступления предполагаемого срока поставки по Договору;</w:t>
      </w:r>
    </w:p>
    <w:bookmarkEnd w:id="958"/>
    <w:bookmarkStart w:name="z1066" w:id="959"/>
    <w:p>
      <w:pPr>
        <w:spacing w:after="0"/>
        <w:ind w:left="0"/>
        <w:jc w:val="both"/>
      </w:pPr>
      <w:r>
        <w:rPr>
          <w:rFonts w:ascii="Times New Roman"/>
          <w:b w:val="false"/>
          <w:i w:val="false"/>
          <w:color w:val="000000"/>
          <w:sz w:val="28"/>
        </w:rPr>
        <w:t xml:space="preserve">
      8) в случаях невозможности исполнения обязательств по поставке товара или нарушения сроков поставки товара незамедлительно уведомлять Единого дистрибьютора и Заказчиков в письменном виде с представлением информации о принимаемых мерах для устранения нарушений Договора и (или) Трехстороннего договора закупа; </w:t>
      </w:r>
    </w:p>
    <w:bookmarkEnd w:id="959"/>
    <w:bookmarkStart w:name="z1067" w:id="960"/>
    <w:p>
      <w:pPr>
        <w:spacing w:after="0"/>
        <w:ind w:left="0"/>
        <w:jc w:val="both"/>
      </w:pPr>
      <w:r>
        <w:rPr>
          <w:rFonts w:ascii="Times New Roman"/>
          <w:b w:val="false"/>
          <w:i w:val="false"/>
          <w:color w:val="000000"/>
          <w:sz w:val="28"/>
        </w:rPr>
        <w:t>
      9) оплачивать в пользу Заказчика штрафы и неустойку в случаях, предусмотренных Трехсторонним договором закупа;</w:t>
      </w:r>
    </w:p>
    <w:bookmarkEnd w:id="960"/>
    <w:bookmarkStart w:name="z1068" w:id="961"/>
    <w:p>
      <w:pPr>
        <w:spacing w:after="0"/>
        <w:ind w:left="0"/>
        <w:jc w:val="both"/>
      </w:pPr>
      <w:r>
        <w:rPr>
          <w:rFonts w:ascii="Times New Roman"/>
          <w:b w:val="false"/>
          <w:i w:val="false"/>
          <w:color w:val="000000"/>
          <w:sz w:val="28"/>
        </w:rPr>
        <w:t>
      10) в предусмотренные Договором сроки или по требованию Единого дистрибьютора представлять ему документы, подтверждающие осуществление гарантийного сервисного обслуживания Заказчику.</w:t>
      </w:r>
    </w:p>
    <w:bookmarkEnd w:id="961"/>
    <w:bookmarkStart w:name="z1069" w:id="962"/>
    <w:p>
      <w:pPr>
        <w:spacing w:after="0"/>
        <w:ind w:left="0"/>
        <w:jc w:val="both"/>
      </w:pPr>
      <w:r>
        <w:rPr>
          <w:rFonts w:ascii="Times New Roman"/>
          <w:b w:val="false"/>
          <w:i w:val="false"/>
          <w:color w:val="000000"/>
          <w:sz w:val="28"/>
        </w:rPr>
        <w:t>
      14. Поставщик вправе:</w:t>
      </w:r>
    </w:p>
    <w:bookmarkEnd w:id="962"/>
    <w:bookmarkStart w:name="z1070" w:id="963"/>
    <w:p>
      <w:pPr>
        <w:spacing w:after="0"/>
        <w:ind w:left="0"/>
        <w:jc w:val="both"/>
      </w:pPr>
      <w:r>
        <w:rPr>
          <w:rFonts w:ascii="Times New Roman"/>
          <w:b w:val="false"/>
          <w:i w:val="false"/>
          <w:color w:val="000000"/>
          <w:sz w:val="28"/>
        </w:rPr>
        <w:t>
      1) при заявленной Единому дистрибьютору потребности Заказчиков в товаре, предусмотренном Договором, требовать заключения с ним Трехсторонних договоров закупа в течение срока действия Договора;</w:t>
      </w:r>
    </w:p>
    <w:bookmarkEnd w:id="963"/>
    <w:bookmarkStart w:name="z1071" w:id="964"/>
    <w:p>
      <w:pPr>
        <w:spacing w:after="0"/>
        <w:ind w:left="0"/>
        <w:jc w:val="both"/>
      </w:pPr>
      <w:r>
        <w:rPr>
          <w:rFonts w:ascii="Times New Roman"/>
          <w:b w:val="false"/>
          <w:i w:val="false"/>
          <w:color w:val="000000"/>
          <w:sz w:val="28"/>
        </w:rPr>
        <w:t xml:space="preserve">
      2) в предусмотренные Трехсторонним договором закупа сроки получить от Заказчика предварительную оплату и оплату за поставленный по Трехстороннему договору закупа товар; </w:t>
      </w:r>
    </w:p>
    <w:bookmarkEnd w:id="964"/>
    <w:bookmarkStart w:name="z1072" w:id="965"/>
    <w:p>
      <w:pPr>
        <w:spacing w:after="0"/>
        <w:ind w:left="0"/>
        <w:jc w:val="both"/>
      </w:pPr>
      <w:r>
        <w:rPr>
          <w:rFonts w:ascii="Times New Roman"/>
          <w:b w:val="false"/>
          <w:i w:val="false"/>
          <w:color w:val="000000"/>
          <w:sz w:val="28"/>
        </w:rPr>
        <w:t>
      3) требовать оплаты с Заказчиков в его пользу неустойки в предусмотренных Трехсторонними договорами закупа случаях;</w:t>
      </w:r>
    </w:p>
    <w:bookmarkEnd w:id="965"/>
    <w:bookmarkStart w:name="z1073" w:id="966"/>
    <w:p>
      <w:pPr>
        <w:spacing w:after="0"/>
        <w:ind w:left="0"/>
        <w:jc w:val="both"/>
      </w:pPr>
      <w:r>
        <w:rPr>
          <w:rFonts w:ascii="Times New Roman"/>
          <w:b w:val="false"/>
          <w:i w:val="false"/>
          <w:color w:val="000000"/>
          <w:sz w:val="28"/>
        </w:rPr>
        <w:t>
      4) в случае полного исполнения обязательств по Трехстороннему договору закупа возвратить от Заказчика представленное Поставщиком гарантийное обеспечение по Трехстороннему договору закупа;</w:t>
      </w:r>
    </w:p>
    <w:bookmarkEnd w:id="966"/>
    <w:bookmarkStart w:name="z1074" w:id="967"/>
    <w:p>
      <w:pPr>
        <w:spacing w:after="0"/>
        <w:ind w:left="0"/>
        <w:jc w:val="both"/>
      </w:pPr>
      <w:r>
        <w:rPr>
          <w:rFonts w:ascii="Times New Roman"/>
          <w:b w:val="false"/>
          <w:i w:val="false"/>
          <w:color w:val="000000"/>
          <w:sz w:val="28"/>
        </w:rPr>
        <w:t>
      5) отказаться от поставки товара по Договору до подписания с Заказчиком Трехстороннего договора закупа, но не более 2 (два) лет подряд.</w:t>
      </w:r>
    </w:p>
    <w:bookmarkEnd w:id="967"/>
    <w:bookmarkStart w:name="z1075" w:id="968"/>
    <w:p>
      <w:pPr>
        <w:spacing w:after="0"/>
        <w:ind w:left="0"/>
        <w:jc w:val="left"/>
      </w:pPr>
      <w:r>
        <w:rPr>
          <w:rFonts w:ascii="Times New Roman"/>
          <w:b/>
          <w:i w:val="false"/>
          <w:color w:val="000000"/>
        </w:rPr>
        <w:t xml:space="preserve"> 5. Поставка товара</w:t>
      </w:r>
    </w:p>
    <w:bookmarkEnd w:id="968"/>
    <w:bookmarkStart w:name="z1076" w:id="969"/>
    <w:p>
      <w:pPr>
        <w:spacing w:after="0"/>
        <w:ind w:left="0"/>
        <w:jc w:val="both"/>
      </w:pPr>
      <w:r>
        <w:rPr>
          <w:rFonts w:ascii="Times New Roman"/>
          <w:b w:val="false"/>
          <w:i w:val="false"/>
          <w:color w:val="000000"/>
          <w:sz w:val="28"/>
        </w:rPr>
        <w:t xml:space="preserve">
      15. Поставка товара осуществляется Поставщиком непосредственно Заказчикам в пункты доставки в соответствии с Трехсторонними договорами закупа в упаковке, способной предотвратить его повреждение или порчу во время транспортировки в пункты доставки. </w:t>
      </w:r>
    </w:p>
    <w:bookmarkEnd w:id="969"/>
    <w:bookmarkStart w:name="z1077" w:id="970"/>
    <w:p>
      <w:pPr>
        <w:spacing w:after="0"/>
        <w:ind w:left="0"/>
        <w:jc w:val="both"/>
      </w:pPr>
      <w:r>
        <w:rPr>
          <w:rFonts w:ascii="Times New Roman"/>
          <w:b w:val="false"/>
          <w:i w:val="false"/>
          <w:color w:val="000000"/>
          <w:sz w:val="28"/>
        </w:rPr>
        <w:t xml:space="preserve">
      16. Приемка товара по количеству и качеству производится Заказчиком и Поставщиком в момент поставки путем подписания их представителями акта приема-передачи товара. </w:t>
      </w:r>
    </w:p>
    <w:bookmarkEnd w:id="970"/>
    <w:bookmarkStart w:name="z1078" w:id="971"/>
    <w:p>
      <w:pPr>
        <w:spacing w:after="0"/>
        <w:ind w:left="0"/>
        <w:jc w:val="both"/>
      </w:pPr>
      <w:r>
        <w:rPr>
          <w:rFonts w:ascii="Times New Roman"/>
          <w:b w:val="false"/>
          <w:i w:val="false"/>
          <w:color w:val="000000"/>
          <w:sz w:val="28"/>
        </w:rPr>
        <w:t xml:space="preserve">
      17. Датой поставки товара считается дата подписания акта приема-передачи товара. </w:t>
      </w:r>
    </w:p>
    <w:bookmarkEnd w:id="971"/>
    <w:bookmarkStart w:name="z1079" w:id="972"/>
    <w:p>
      <w:pPr>
        <w:spacing w:after="0"/>
        <w:ind w:left="0"/>
        <w:jc w:val="both"/>
      </w:pPr>
      <w:r>
        <w:rPr>
          <w:rFonts w:ascii="Times New Roman"/>
          <w:b w:val="false"/>
          <w:i w:val="false"/>
          <w:color w:val="000000"/>
          <w:sz w:val="28"/>
        </w:rPr>
        <w:t>
      18. Товар, поставляемый по Трехстороннему договору закупа, считается переданным Поставщиком и принятым Заказчиком:</w:t>
      </w:r>
    </w:p>
    <w:bookmarkEnd w:id="972"/>
    <w:bookmarkStart w:name="z1080" w:id="973"/>
    <w:p>
      <w:pPr>
        <w:spacing w:after="0"/>
        <w:ind w:left="0"/>
        <w:jc w:val="both"/>
      </w:pPr>
      <w:r>
        <w:rPr>
          <w:rFonts w:ascii="Times New Roman"/>
          <w:b w:val="false"/>
          <w:i w:val="false"/>
          <w:color w:val="000000"/>
          <w:sz w:val="28"/>
        </w:rPr>
        <w:t>
      1) по количеству: согласно указанному в акте приема-передачи товара;</w:t>
      </w:r>
    </w:p>
    <w:bookmarkEnd w:id="973"/>
    <w:bookmarkStart w:name="z1081" w:id="974"/>
    <w:p>
      <w:pPr>
        <w:spacing w:after="0"/>
        <w:ind w:left="0"/>
        <w:jc w:val="both"/>
      </w:pPr>
      <w:r>
        <w:rPr>
          <w:rFonts w:ascii="Times New Roman"/>
          <w:b w:val="false"/>
          <w:i w:val="false"/>
          <w:color w:val="000000"/>
          <w:sz w:val="28"/>
        </w:rPr>
        <w:t>
      2) по комплектации: согласно комплектации закупаемой медицинской техники (</w:t>
      </w:r>
      <w:r>
        <w:rPr>
          <w:rFonts w:ascii="Times New Roman"/>
          <w:b w:val="false"/>
          <w:i w:val="false"/>
          <w:color w:val="000000"/>
          <w:sz w:val="28"/>
        </w:rPr>
        <w:t>приложение 1</w:t>
      </w:r>
      <w:r>
        <w:rPr>
          <w:rFonts w:ascii="Times New Roman"/>
          <w:b w:val="false"/>
          <w:i w:val="false"/>
          <w:color w:val="000000"/>
          <w:sz w:val="28"/>
        </w:rPr>
        <w:t xml:space="preserve"> к Договору);</w:t>
      </w:r>
    </w:p>
    <w:bookmarkEnd w:id="974"/>
    <w:bookmarkStart w:name="z1082" w:id="975"/>
    <w:p>
      <w:pPr>
        <w:spacing w:after="0"/>
        <w:ind w:left="0"/>
        <w:jc w:val="both"/>
      </w:pPr>
      <w:r>
        <w:rPr>
          <w:rFonts w:ascii="Times New Roman"/>
          <w:b w:val="false"/>
          <w:i w:val="false"/>
          <w:color w:val="000000"/>
          <w:sz w:val="28"/>
        </w:rPr>
        <w:t>
      3) по качеству: согласно качеству, указанному в технической спецификации (</w:t>
      </w:r>
      <w:r>
        <w:rPr>
          <w:rFonts w:ascii="Times New Roman"/>
          <w:b w:val="false"/>
          <w:i w:val="false"/>
          <w:color w:val="000000"/>
          <w:sz w:val="28"/>
        </w:rPr>
        <w:t>Приложение 2</w:t>
      </w:r>
      <w:r>
        <w:rPr>
          <w:rFonts w:ascii="Times New Roman"/>
          <w:b w:val="false"/>
          <w:i w:val="false"/>
          <w:color w:val="000000"/>
          <w:sz w:val="28"/>
        </w:rPr>
        <w:t xml:space="preserve"> к Договору), номеру и сроку действия согласно регистрационного удостоверения;</w:t>
      </w:r>
    </w:p>
    <w:bookmarkEnd w:id="975"/>
    <w:bookmarkStart w:name="z1083" w:id="976"/>
    <w:p>
      <w:pPr>
        <w:spacing w:after="0"/>
        <w:ind w:left="0"/>
        <w:jc w:val="both"/>
      </w:pPr>
      <w:r>
        <w:rPr>
          <w:rFonts w:ascii="Times New Roman"/>
          <w:b w:val="false"/>
          <w:i w:val="false"/>
          <w:color w:val="000000"/>
          <w:sz w:val="28"/>
        </w:rPr>
        <w:t>
      4) после монтажа и проведения пуско-наладочных работ, согласно акту приема-передачи товара.</w:t>
      </w:r>
    </w:p>
    <w:bookmarkEnd w:id="976"/>
    <w:bookmarkStart w:name="z1084" w:id="977"/>
    <w:p>
      <w:pPr>
        <w:spacing w:after="0"/>
        <w:ind w:left="0"/>
        <w:jc w:val="left"/>
      </w:pPr>
      <w:r>
        <w:rPr>
          <w:rFonts w:ascii="Times New Roman"/>
          <w:b/>
          <w:i w:val="false"/>
          <w:color w:val="000000"/>
        </w:rPr>
        <w:t xml:space="preserve"> 6. Гарантия на товар и гарантийное сервисное обслуживание</w:t>
      </w:r>
    </w:p>
    <w:bookmarkEnd w:id="977"/>
    <w:bookmarkStart w:name="z1085" w:id="978"/>
    <w:p>
      <w:pPr>
        <w:spacing w:after="0"/>
        <w:ind w:left="0"/>
        <w:jc w:val="both"/>
      </w:pPr>
      <w:r>
        <w:rPr>
          <w:rFonts w:ascii="Times New Roman"/>
          <w:b w:val="false"/>
          <w:i w:val="false"/>
          <w:color w:val="000000"/>
          <w:sz w:val="28"/>
        </w:rPr>
        <w:t xml:space="preserve">
      19. Поставщик гарантирует, что товар, поставляемый в рамках Договора, является свободным от прав и притязаний третьих лиц, новым, неиспользованным, новейшим либо серийной моделью, отражающей все последние модификации конструкций и материалов. </w:t>
      </w:r>
    </w:p>
    <w:bookmarkEnd w:id="978"/>
    <w:bookmarkStart w:name="z1086" w:id="979"/>
    <w:p>
      <w:pPr>
        <w:spacing w:after="0"/>
        <w:ind w:left="0"/>
        <w:jc w:val="both"/>
      </w:pPr>
      <w:r>
        <w:rPr>
          <w:rFonts w:ascii="Times New Roman"/>
          <w:b w:val="false"/>
          <w:i w:val="false"/>
          <w:color w:val="000000"/>
          <w:sz w:val="28"/>
        </w:rPr>
        <w:t xml:space="preserve">
      20. Поставщик принимает на себя обязательства по поставке товара, произведенного не позднее 24 (двадцать четыре) месяцев к моменту поставки. </w:t>
      </w:r>
    </w:p>
    <w:bookmarkEnd w:id="979"/>
    <w:bookmarkStart w:name="z1087" w:id="980"/>
    <w:p>
      <w:pPr>
        <w:spacing w:after="0"/>
        <w:ind w:left="0"/>
        <w:jc w:val="both"/>
      </w:pPr>
      <w:r>
        <w:rPr>
          <w:rFonts w:ascii="Times New Roman"/>
          <w:b w:val="false"/>
          <w:i w:val="false"/>
          <w:color w:val="000000"/>
          <w:sz w:val="28"/>
        </w:rPr>
        <w:t>
      21. Гарантийное сервисное обслуживание обеспечивается Поставщиком в течение 37 (тридцать семь) месяцев с даты подписания акта приема-передачи товара.</w:t>
      </w:r>
    </w:p>
    <w:bookmarkEnd w:id="980"/>
    <w:bookmarkStart w:name="z1088" w:id="981"/>
    <w:p>
      <w:pPr>
        <w:spacing w:after="0"/>
        <w:ind w:left="0"/>
        <w:jc w:val="both"/>
      </w:pPr>
      <w:r>
        <w:rPr>
          <w:rFonts w:ascii="Times New Roman"/>
          <w:b w:val="false"/>
          <w:i w:val="false"/>
          <w:color w:val="000000"/>
          <w:sz w:val="28"/>
        </w:rPr>
        <w:t>
      22. Подробные условия гарантии и гарантийного сервисного обслуживания регулируются Трехсторонними договорами закупа.</w:t>
      </w:r>
    </w:p>
    <w:bookmarkEnd w:id="981"/>
    <w:bookmarkStart w:name="z1089" w:id="982"/>
    <w:p>
      <w:pPr>
        <w:spacing w:after="0"/>
        <w:ind w:left="0"/>
        <w:jc w:val="left"/>
      </w:pPr>
      <w:r>
        <w:rPr>
          <w:rFonts w:ascii="Times New Roman"/>
          <w:b/>
          <w:i w:val="false"/>
          <w:color w:val="000000"/>
        </w:rPr>
        <w:t xml:space="preserve"> 7. Ответственность и основания расторжения Договора</w:t>
      </w:r>
    </w:p>
    <w:bookmarkEnd w:id="982"/>
    <w:bookmarkStart w:name="z1090" w:id="983"/>
    <w:p>
      <w:pPr>
        <w:spacing w:after="0"/>
        <w:ind w:left="0"/>
        <w:jc w:val="both"/>
      </w:pPr>
      <w:r>
        <w:rPr>
          <w:rFonts w:ascii="Times New Roman"/>
          <w:b w:val="false"/>
          <w:i w:val="false"/>
          <w:color w:val="000000"/>
          <w:sz w:val="28"/>
        </w:rPr>
        <w:t xml:space="preserve">
      23. Заказчик направляет Поставщику счет на оплату неустойки, Поставщик обязан оплатить его в течение 7 (семь) рабочих дней со дня его получения. </w:t>
      </w:r>
    </w:p>
    <w:bookmarkEnd w:id="983"/>
    <w:bookmarkStart w:name="z1091" w:id="984"/>
    <w:p>
      <w:pPr>
        <w:spacing w:after="0"/>
        <w:ind w:left="0"/>
        <w:jc w:val="both"/>
      </w:pPr>
      <w:r>
        <w:rPr>
          <w:rFonts w:ascii="Times New Roman"/>
          <w:b w:val="false"/>
          <w:i w:val="false"/>
          <w:color w:val="000000"/>
          <w:sz w:val="28"/>
        </w:rPr>
        <w:t>
      24. Основаниями для расторжения Договора являются:</w:t>
      </w:r>
    </w:p>
    <w:bookmarkEnd w:id="984"/>
    <w:bookmarkStart w:name="z1092" w:id="985"/>
    <w:p>
      <w:pPr>
        <w:spacing w:after="0"/>
        <w:ind w:left="0"/>
        <w:jc w:val="both"/>
      </w:pPr>
      <w:r>
        <w:rPr>
          <w:rFonts w:ascii="Times New Roman"/>
          <w:b w:val="false"/>
          <w:i w:val="false"/>
          <w:color w:val="000000"/>
          <w:sz w:val="28"/>
        </w:rPr>
        <w:t>
      1) неоднократное нарушение обязательств, предусмотренных в договоре;</w:t>
      </w:r>
    </w:p>
    <w:bookmarkEnd w:id="985"/>
    <w:bookmarkStart w:name="z1093" w:id="986"/>
    <w:p>
      <w:pPr>
        <w:spacing w:after="0"/>
        <w:ind w:left="0"/>
        <w:jc w:val="both"/>
      </w:pPr>
      <w:r>
        <w:rPr>
          <w:rFonts w:ascii="Times New Roman"/>
          <w:b w:val="false"/>
          <w:i w:val="false"/>
          <w:color w:val="000000"/>
          <w:sz w:val="28"/>
        </w:rPr>
        <w:t>
      2) отзыв лицензии на выполнение лицензируемой деятельности, предусмотренной законодательством Республики Казахстан;</w:t>
      </w:r>
    </w:p>
    <w:bookmarkEnd w:id="986"/>
    <w:bookmarkStart w:name="z1094" w:id="987"/>
    <w:p>
      <w:pPr>
        <w:spacing w:after="0"/>
        <w:ind w:left="0"/>
        <w:jc w:val="both"/>
      </w:pPr>
      <w:r>
        <w:rPr>
          <w:rFonts w:ascii="Times New Roman"/>
          <w:b w:val="false"/>
          <w:i w:val="false"/>
          <w:color w:val="000000"/>
          <w:sz w:val="28"/>
        </w:rPr>
        <w:t xml:space="preserve">
      3) отказ от поставки (независимо от причин и обстоятельств) в течение 2 (два) лет подряд; </w:t>
      </w:r>
    </w:p>
    <w:bookmarkEnd w:id="987"/>
    <w:bookmarkStart w:name="z1095" w:id="988"/>
    <w:p>
      <w:pPr>
        <w:spacing w:after="0"/>
        <w:ind w:left="0"/>
        <w:jc w:val="both"/>
      </w:pPr>
      <w:r>
        <w:rPr>
          <w:rFonts w:ascii="Times New Roman"/>
          <w:b w:val="false"/>
          <w:i w:val="false"/>
          <w:color w:val="000000"/>
          <w:sz w:val="28"/>
        </w:rPr>
        <w:t>
      4) случаи неоднократной поставки товара ненадлежащего качества.</w:t>
      </w:r>
    </w:p>
    <w:bookmarkEnd w:id="988"/>
    <w:bookmarkStart w:name="z1096" w:id="989"/>
    <w:p>
      <w:pPr>
        <w:spacing w:after="0"/>
        <w:ind w:left="0"/>
        <w:jc w:val="both"/>
      </w:pPr>
      <w:r>
        <w:rPr>
          <w:rFonts w:ascii="Times New Roman"/>
          <w:b w:val="false"/>
          <w:i w:val="false"/>
          <w:color w:val="000000"/>
          <w:sz w:val="28"/>
        </w:rPr>
        <w:t>
      25. При наступлении оснований расторжения Договора Единый дистрибьютор направляет Поставщику письменное уведомление о расторжении Договора полностью или частично в одностороннем порядке. Договор считается расторгнутым со дня получения Поставщиком такого уведомления.</w:t>
      </w:r>
    </w:p>
    <w:bookmarkEnd w:id="989"/>
    <w:bookmarkStart w:name="z1097" w:id="990"/>
    <w:p>
      <w:pPr>
        <w:spacing w:after="0"/>
        <w:ind w:left="0"/>
        <w:jc w:val="both"/>
      </w:pPr>
      <w:r>
        <w:rPr>
          <w:rFonts w:ascii="Times New Roman"/>
          <w:b w:val="false"/>
          <w:i w:val="false"/>
          <w:color w:val="000000"/>
          <w:sz w:val="28"/>
        </w:rPr>
        <w:t xml:space="preserve">
      26. 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запрещающих или каким-либо иным образом препятствующих исполнению Сторонами обязательств по Договору. </w:t>
      </w:r>
    </w:p>
    <w:bookmarkEnd w:id="990"/>
    <w:bookmarkStart w:name="z1098" w:id="991"/>
    <w:p>
      <w:pPr>
        <w:spacing w:after="0"/>
        <w:ind w:left="0"/>
        <w:jc w:val="both"/>
      </w:pPr>
      <w:r>
        <w:rPr>
          <w:rFonts w:ascii="Times New Roman"/>
          <w:b w:val="false"/>
          <w:i w:val="false"/>
          <w:color w:val="000000"/>
          <w:sz w:val="28"/>
        </w:rPr>
        <w:t xml:space="preserve">
      27.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Договору.</w:t>
      </w:r>
    </w:p>
    <w:bookmarkEnd w:id="991"/>
    <w:bookmarkStart w:name="z1099" w:id="992"/>
    <w:p>
      <w:pPr>
        <w:spacing w:after="0"/>
        <w:ind w:left="0"/>
        <w:jc w:val="left"/>
      </w:pPr>
      <w:r>
        <w:rPr>
          <w:rFonts w:ascii="Times New Roman"/>
          <w:b/>
          <w:i w:val="false"/>
          <w:color w:val="000000"/>
        </w:rPr>
        <w:t xml:space="preserve"> 8. Порядок разрешения споров</w:t>
      </w:r>
    </w:p>
    <w:bookmarkEnd w:id="992"/>
    <w:bookmarkStart w:name="z1100" w:id="993"/>
    <w:p>
      <w:pPr>
        <w:spacing w:after="0"/>
        <w:ind w:left="0"/>
        <w:jc w:val="both"/>
      </w:pPr>
      <w:r>
        <w:rPr>
          <w:rFonts w:ascii="Times New Roman"/>
          <w:b w:val="false"/>
          <w:i w:val="false"/>
          <w:color w:val="000000"/>
          <w:sz w:val="28"/>
        </w:rPr>
        <w:t xml:space="preserve">
      28. Все споры и разногласия, возникающие между Сторонами по Договору, разрешаются путем переговоров (в устной или письменной форме) между Сторонами. </w:t>
      </w:r>
    </w:p>
    <w:bookmarkEnd w:id="993"/>
    <w:bookmarkStart w:name="z1101" w:id="994"/>
    <w:p>
      <w:pPr>
        <w:spacing w:after="0"/>
        <w:ind w:left="0"/>
        <w:jc w:val="both"/>
      </w:pPr>
      <w:r>
        <w:rPr>
          <w:rFonts w:ascii="Times New Roman"/>
          <w:b w:val="false"/>
          <w:i w:val="false"/>
          <w:color w:val="000000"/>
          <w:sz w:val="28"/>
        </w:rPr>
        <w:t>
      29. В случае невозможности разрешения спора между Сторонами, одна из Сторон вправе обратиться к другой Стороне с соответствующим иском в специализированный межрайонный экономический суд по месту нахождения Единого дистрибьютора.</w:t>
      </w:r>
    </w:p>
    <w:bookmarkEnd w:id="994"/>
    <w:bookmarkStart w:name="z1102" w:id="995"/>
    <w:p>
      <w:pPr>
        <w:spacing w:after="0"/>
        <w:ind w:left="0"/>
        <w:jc w:val="left"/>
      </w:pPr>
      <w:r>
        <w:rPr>
          <w:rFonts w:ascii="Times New Roman"/>
          <w:b/>
          <w:i w:val="false"/>
          <w:color w:val="000000"/>
        </w:rPr>
        <w:t xml:space="preserve"> 9. Корреспонденция</w:t>
      </w:r>
    </w:p>
    <w:bookmarkEnd w:id="995"/>
    <w:bookmarkStart w:name="z1103" w:id="996"/>
    <w:p>
      <w:pPr>
        <w:spacing w:after="0"/>
        <w:ind w:left="0"/>
        <w:jc w:val="both"/>
      </w:pPr>
      <w:r>
        <w:rPr>
          <w:rFonts w:ascii="Times New Roman"/>
          <w:b w:val="false"/>
          <w:i w:val="false"/>
          <w:color w:val="000000"/>
          <w:sz w:val="28"/>
        </w:rPr>
        <w:t xml:space="preserve">
      30. Все документы по Договору должны иметь реквизиты Сторон с указанием даты и номера Договора.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Указанная корреспонденция также может быть передана в сканированном виде с помощью электронной почты Сторон, указанной в Договоре, в таком случае корреспонденция считается доставленной Стороне надлежащим образом. </w:t>
      </w:r>
    </w:p>
    <w:bookmarkEnd w:id="996"/>
    <w:bookmarkStart w:name="z1104" w:id="997"/>
    <w:p>
      <w:pPr>
        <w:spacing w:after="0"/>
        <w:ind w:left="0"/>
        <w:jc w:val="both"/>
      </w:pPr>
      <w:r>
        <w:rPr>
          <w:rFonts w:ascii="Times New Roman"/>
          <w:b w:val="false"/>
          <w:i w:val="false"/>
          <w:color w:val="000000"/>
          <w:sz w:val="28"/>
        </w:rPr>
        <w:t>
      31. Корреспонденция по Договору должна направляться Сторонам по реквизитам Сторон, указанным в Договоре.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в день (час) ее передачи Стороне, которой она адресована.</w:t>
      </w:r>
    </w:p>
    <w:bookmarkEnd w:id="997"/>
    <w:bookmarkStart w:name="z1105" w:id="998"/>
    <w:p>
      <w:pPr>
        <w:spacing w:after="0"/>
        <w:ind w:left="0"/>
        <w:jc w:val="both"/>
      </w:pPr>
      <w:r>
        <w:rPr>
          <w:rFonts w:ascii="Times New Roman"/>
          <w:b w:val="false"/>
          <w:i w:val="false"/>
          <w:color w:val="000000"/>
          <w:sz w:val="28"/>
        </w:rPr>
        <w:t>
      32. Отсутствие со стороны Поставщика письменного ответа на предложение Единого дистрибьютора на подписание Трехстороннего договора закупа или его невозврат в подписанном виде в течение 5 (пять) рабочих дней рассматривается как отказ Поставщика от поставки товара по Договору.</w:t>
      </w:r>
    </w:p>
    <w:bookmarkEnd w:id="998"/>
    <w:bookmarkStart w:name="z1106" w:id="999"/>
    <w:p>
      <w:pPr>
        <w:spacing w:after="0"/>
        <w:ind w:left="0"/>
        <w:jc w:val="left"/>
      </w:pPr>
      <w:r>
        <w:rPr>
          <w:rFonts w:ascii="Times New Roman"/>
          <w:b/>
          <w:i w:val="false"/>
          <w:color w:val="000000"/>
        </w:rPr>
        <w:t xml:space="preserve"> 10. Конфиденциальность</w:t>
      </w:r>
    </w:p>
    <w:bookmarkEnd w:id="999"/>
    <w:bookmarkStart w:name="z1107" w:id="1000"/>
    <w:p>
      <w:pPr>
        <w:spacing w:after="0"/>
        <w:ind w:left="0"/>
        <w:jc w:val="both"/>
      </w:pPr>
      <w:r>
        <w:rPr>
          <w:rFonts w:ascii="Times New Roman"/>
          <w:b w:val="false"/>
          <w:i w:val="false"/>
          <w:color w:val="000000"/>
          <w:sz w:val="28"/>
        </w:rPr>
        <w:t>
      33.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bookmarkEnd w:id="1000"/>
    <w:bookmarkStart w:name="z1108" w:id="1001"/>
    <w:p>
      <w:pPr>
        <w:spacing w:after="0"/>
        <w:ind w:left="0"/>
        <w:jc w:val="both"/>
      </w:pPr>
      <w:r>
        <w:rPr>
          <w:rFonts w:ascii="Times New Roman"/>
          <w:b w:val="false"/>
          <w:i w:val="false"/>
          <w:color w:val="000000"/>
          <w:sz w:val="28"/>
        </w:rPr>
        <w:t>
      1) во время раскрытия находилась в публичном доступе;</w:t>
      </w:r>
    </w:p>
    <w:bookmarkEnd w:id="1001"/>
    <w:bookmarkStart w:name="z1109" w:id="1002"/>
    <w:p>
      <w:pPr>
        <w:spacing w:after="0"/>
        <w:ind w:left="0"/>
        <w:jc w:val="both"/>
      </w:pPr>
      <w:r>
        <w:rPr>
          <w:rFonts w:ascii="Times New Roman"/>
          <w:b w:val="false"/>
          <w:i w:val="false"/>
          <w:color w:val="000000"/>
          <w:sz w:val="2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bookmarkEnd w:id="1002"/>
    <w:bookmarkStart w:name="z1110" w:id="1003"/>
    <w:p>
      <w:pPr>
        <w:spacing w:after="0"/>
        <w:ind w:left="0"/>
        <w:jc w:val="both"/>
      </w:pPr>
      <w:r>
        <w:rPr>
          <w:rFonts w:ascii="Times New Roman"/>
          <w:b w:val="false"/>
          <w:i w:val="false"/>
          <w:color w:val="000000"/>
          <w:sz w:val="28"/>
        </w:rPr>
        <w:t>
      3) во время раскрытия другой Стороной находилась во владении у Стороны и не была приобретена прямо или косвенно у такой Стороны;</w:t>
      </w:r>
    </w:p>
    <w:bookmarkEnd w:id="1003"/>
    <w:bookmarkStart w:name="z1111" w:id="1004"/>
    <w:p>
      <w:pPr>
        <w:spacing w:after="0"/>
        <w:ind w:left="0"/>
        <w:jc w:val="both"/>
      </w:pPr>
      <w:r>
        <w:rPr>
          <w:rFonts w:ascii="Times New Roman"/>
          <w:b w:val="false"/>
          <w:i w:val="false"/>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bookmarkEnd w:id="1004"/>
    <w:bookmarkStart w:name="z1112" w:id="1005"/>
    <w:p>
      <w:pPr>
        <w:spacing w:after="0"/>
        <w:ind w:left="0"/>
        <w:jc w:val="both"/>
      </w:pPr>
      <w:r>
        <w:rPr>
          <w:rFonts w:ascii="Times New Roman"/>
          <w:b w:val="false"/>
          <w:i w:val="false"/>
          <w:color w:val="000000"/>
          <w:sz w:val="2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bookmarkEnd w:id="1005"/>
    <w:bookmarkStart w:name="z1113" w:id="1006"/>
    <w:p>
      <w:pPr>
        <w:spacing w:after="0"/>
        <w:ind w:left="0"/>
        <w:jc w:val="both"/>
      </w:pPr>
      <w:r>
        <w:rPr>
          <w:rFonts w:ascii="Times New Roman"/>
          <w:b w:val="false"/>
          <w:i w:val="false"/>
          <w:color w:val="000000"/>
          <w:sz w:val="28"/>
        </w:rPr>
        <w:t>
      34.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bookmarkEnd w:id="1006"/>
    <w:bookmarkStart w:name="z1114" w:id="1007"/>
    <w:p>
      <w:pPr>
        <w:spacing w:after="0"/>
        <w:ind w:left="0"/>
        <w:jc w:val="left"/>
      </w:pPr>
      <w:r>
        <w:rPr>
          <w:rFonts w:ascii="Times New Roman"/>
          <w:b/>
          <w:i w:val="false"/>
          <w:color w:val="000000"/>
        </w:rPr>
        <w:t xml:space="preserve"> 11. Заключительные положения</w:t>
      </w:r>
    </w:p>
    <w:bookmarkEnd w:id="1007"/>
    <w:bookmarkStart w:name="z1115" w:id="1008"/>
    <w:p>
      <w:pPr>
        <w:spacing w:after="0"/>
        <w:ind w:left="0"/>
        <w:jc w:val="both"/>
      </w:pPr>
      <w:r>
        <w:rPr>
          <w:rFonts w:ascii="Times New Roman"/>
          <w:b w:val="false"/>
          <w:i w:val="false"/>
          <w:color w:val="000000"/>
          <w:sz w:val="28"/>
        </w:rPr>
        <w:t>
      35. Все изменения и дополнения к Договору будут иметь силу, если они совершены в письменной форме в виде дополнительного соглашения, являющегося неотъемлемой частью Договора, подписаны уполномоченными на это представителями Сторон и заверены печатями Сторон.</w:t>
      </w:r>
    </w:p>
    <w:bookmarkEnd w:id="1008"/>
    <w:bookmarkStart w:name="z1116" w:id="1009"/>
    <w:p>
      <w:pPr>
        <w:spacing w:after="0"/>
        <w:ind w:left="0"/>
        <w:jc w:val="both"/>
      </w:pPr>
      <w:r>
        <w:rPr>
          <w:rFonts w:ascii="Times New Roman"/>
          <w:b w:val="false"/>
          <w:i w:val="false"/>
          <w:color w:val="000000"/>
          <w:sz w:val="28"/>
        </w:rPr>
        <w:t>
      36. Сторона не вправе, без предварительного письменного согласия на то другой Стороны, передавать свои права и обязанности по Договору третьим лицам.</w:t>
      </w:r>
    </w:p>
    <w:bookmarkEnd w:id="1009"/>
    <w:bookmarkStart w:name="z1117" w:id="1010"/>
    <w:p>
      <w:pPr>
        <w:spacing w:after="0"/>
        <w:ind w:left="0"/>
        <w:jc w:val="both"/>
      </w:pPr>
      <w:r>
        <w:rPr>
          <w:rFonts w:ascii="Times New Roman"/>
          <w:b w:val="false"/>
          <w:i w:val="false"/>
          <w:color w:val="000000"/>
          <w:sz w:val="28"/>
        </w:rPr>
        <w:t>
      37. В случае изменения наименования юридического адреса и других реквизитов какой-либо Стороны, она в течение 5 (пять) рабочих дней с момента таких изменений письменно уведомляет об этом другую Сторону. Внесение изменений в Договор в таком случае не требуется.</w:t>
      </w:r>
    </w:p>
    <w:bookmarkEnd w:id="1010"/>
    <w:bookmarkStart w:name="z1118" w:id="1011"/>
    <w:p>
      <w:pPr>
        <w:spacing w:after="0"/>
        <w:ind w:left="0"/>
        <w:jc w:val="both"/>
      </w:pPr>
      <w:r>
        <w:rPr>
          <w:rFonts w:ascii="Times New Roman"/>
          <w:b w:val="false"/>
          <w:i w:val="false"/>
          <w:color w:val="000000"/>
          <w:sz w:val="28"/>
        </w:rPr>
        <w:t>
      38. Взаимоотношения Сторон, не урегулированные Договором, регулируются законодательством Республики Казахстан.</w:t>
      </w:r>
    </w:p>
    <w:bookmarkEnd w:id="1011"/>
    <w:bookmarkStart w:name="z1119" w:id="1012"/>
    <w:p>
      <w:pPr>
        <w:spacing w:after="0"/>
        <w:ind w:left="0"/>
        <w:jc w:val="both"/>
      </w:pPr>
      <w:r>
        <w:rPr>
          <w:rFonts w:ascii="Times New Roman"/>
          <w:b w:val="false"/>
          <w:i w:val="false"/>
          <w:color w:val="000000"/>
          <w:sz w:val="28"/>
        </w:rPr>
        <w:t>
      39. Договор составлен в 2 (двух) экземплярах на казахском и русском языках, по одному экземпляру для каждой из Сторон.</w:t>
      </w:r>
    </w:p>
    <w:bookmarkEnd w:id="1012"/>
    <w:bookmarkStart w:name="z1120" w:id="1013"/>
    <w:p>
      <w:pPr>
        <w:spacing w:after="0"/>
        <w:ind w:left="0"/>
        <w:jc w:val="left"/>
      </w:pPr>
      <w:r>
        <w:rPr>
          <w:rFonts w:ascii="Times New Roman"/>
          <w:b/>
          <w:i w:val="false"/>
          <w:color w:val="000000"/>
        </w:rPr>
        <w:t xml:space="preserve"> 12. Юридические адреса, банковские реквизиты и подписи Сторон</w:t>
      </w:r>
    </w:p>
    <w:bookmarkEnd w:id="10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3"/>
        <w:gridCol w:w="6297"/>
      </w:tblGrid>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БИН 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 Подпись,</w:t>
            </w:r>
          </w:p>
          <w:p>
            <w:pPr>
              <w:spacing w:after="20"/>
              <w:ind w:left="20"/>
              <w:jc w:val="both"/>
            </w:pPr>
            <w:r>
              <w:rPr>
                <w:rFonts w:ascii="Times New Roman"/>
                <w:b w:val="false"/>
                <w:i w:val="false"/>
                <w:color w:val="000000"/>
                <w:sz w:val="20"/>
              </w:rPr>
              <w:t>Ф.И.О. (при его наличии)</w:t>
            </w:r>
          </w:p>
          <w:p>
            <w:pPr>
              <w:spacing w:after="20"/>
              <w:ind w:left="20"/>
              <w:jc w:val="both"/>
            </w:pPr>
            <w:r>
              <w:rPr>
                <w:rFonts w:ascii="Times New Roman"/>
                <w:b w:val="false"/>
                <w:i w:val="false"/>
                <w:color w:val="000000"/>
                <w:sz w:val="20"/>
              </w:rPr>
              <w:t>Печать (при наличии)</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_____________________</w:t>
            </w:r>
          </w:p>
          <w:p>
            <w:pPr>
              <w:spacing w:after="20"/>
              <w:ind w:left="20"/>
              <w:jc w:val="both"/>
            </w:pPr>
            <w:r>
              <w:rPr>
                <w:rFonts w:ascii="Times New Roman"/>
                <w:b w:val="false"/>
                <w:i w:val="false"/>
                <w:color w:val="000000"/>
                <w:sz w:val="20"/>
              </w:rPr>
              <w:t>БИН 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 Подпись,</w:t>
            </w:r>
          </w:p>
          <w:p>
            <w:pPr>
              <w:spacing w:after="20"/>
              <w:ind w:left="20"/>
              <w:jc w:val="both"/>
            </w:pPr>
            <w:r>
              <w:rPr>
                <w:rFonts w:ascii="Times New Roman"/>
                <w:b w:val="false"/>
                <w:i w:val="false"/>
                <w:color w:val="000000"/>
                <w:sz w:val="20"/>
              </w:rPr>
              <w:t>Ф.И.О. (при его наличии)</w:t>
            </w:r>
          </w:p>
          <w:p>
            <w:pPr>
              <w:spacing w:after="20"/>
              <w:ind w:left="20"/>
              <w:jc w:val="both"/>
            </w:pPr>
            <w:r>
              <w:rPr>
                <w:rFonts w:ascii="Times New Roman"/>
                <w:b w:val="false"/>
                <w:i w:val="false"/>
                <w:color w:val="000000"/>
                <w:sz w:val="20"/>
              </w:rPr>
              <w:t>Печать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и</w:t>
            </w:r>
            <w:r>
              <w:br/>
            </w:r>
            <w:r>
              <w:rPr>
                <w:rFonts w:ascii="Times New Roman"/>
                <w:b w:val="false"/>
                <w:i w:val="false"/>
                <w:color w:val="000000"/>
                <w:sz w:val="20"/>
              </w:rPr>
              <w:t>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23" w:id="1014"/>
    <w:p>
      <w:pPr>
        <w:spacing w:after="0"/>
        <w:ind w:left="0"/>
        <w:jc w:val="left"/>
      </w:pPr>
      <w:r>
        <w:rPr>
          <w:rFonts w:ascii="Times New Roman"/>
          <w:b/>
          <w:i w:val="false"/>
          <w:color w:val="000000"/>
        </w:rPr>
        <w:t xml:space="preserve"> Перечень и комплектация товара</w:t>
      </w:r>
    </w:p>
    <w:bookmarkEnd w:id="10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954"/>
        <w:gridCol w:w="424"/>
        <w:gridCol w:w="954"/>
        <w:gridCol w:w="956"/>
        <w:gridCol w:w="1941"/>
        <w:gridCol w:w="4488"/>
        <w:gridCol w:w="1598"/>
      </w:tblGrid>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Комплектация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единицы медицинской техники в полной комплектации с учетом максимальной ценовой скидки, тенге</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 _____________________ место печати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_____________________ 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w:t>
            </w:r>
            <w:r>
              <w:br/>
            </w:r>
            <w:r>
              <w:rPr>
                <w:rFonts w:ascii="Times New Roman"/>
                <w:b w:val="false"/>
                <w:i w:val="false"/>
                <w:color w:val="000000"/>
                <w:sz w:val="20"/>
              </w:rPr>
              <w:t>медицинской техники</w:t>
            </w:r>
            <w:r>
              <w:br/>
            </w:r>
            <w:r>
              <w:rPr>
                <w:rFonts w:ascii="Times New Roman"/>
                <w:b w:val="false"/>
                <w:i w:val="false"/>
                <w:color w:val="000000"/>
                <w:sz w:val="20"/>
              </w:rPr>
              <w:t>(между единым</w:t>
            </w:r>
            <w:r>
              <w:br/>
            </w:r>
            <w:r>
              <w:rPr>
                <w:rFonts w:ascii="Times New Roman"/>
                <w:b w:val="false"/>
                <w:i w:val="false"/>
                <w:color w:val="000000"/>
                <w:sz w:val="20"/>
              </w:rPr>
              <w:t>дистрибьютором и поставщиком)</w:t>
            </w:r>
          </w:p>
        </w:tc>
      </w:tr>
    </w:tbl>
    <w:bookmarkStart w:name="z1125" w:id="1015"/>
    <w:p>
      <w:pPr>
        <w:spacing w:after="0"/>
        <w:ind w:left="0"/>
        <w:jc w:val="left"/>
      </w:pPr>
      <w:r>
        <w:rPr>
          <w:rFonts w:ascii="Times New Roman"/>
          <w:b/>
          <w:i w:val="false"/>
          <w:color w:val="000000"/>
        </w:rPr>
        <w:t xml:space="preserve"> Техническая спецификация</w:t>
      </w:r>
    </w:p>
    <w:bookmarkEnd w:id="1015"/>
    <w:p>
      <w:pPr>
        <w:spacing w:after="0"/>
        <w:ind w:left="0"/>
        <w:jc w:val="both"/>
      </w:pPr>
      <w:bookmarkStart w:name="z1126" w:id="1016"/>
      <w:r>
        <w:rPr>
          <w:rFonts w:ascii="Times New Roman"/>
          <w:b w:val="false"/>
          <w:i w:val="false"/>
          <w:color w:val="000000"/>
          <w:sz w:val="28"/>
        </w:rPr>
        <w:t>
      Наименование товара:</w:t>
      </w:r>
    </w:p>
    <w:bookmarkEnd w:id="1016"/>
    <w:p>
      <w:pPr>
        <w:spacing w:after="0"/>
        <w:ind w:left="0"/>
        <w:jc w:val="both"/>
      </w:pPr>
      <w:r>
        <w:rPr>
          <w:rFonts w:ascii="Times New Roman"/>
          <w:b w:val="false"/>
          <w:i w:val="false"/>
          <w:color w:val="000000"/>
          <w:sz w:val="28"/>
        </w:rPr>
        <w:t>Регистрационное название:</w:t>
      </w:r>
    </w:p>
    <w:p>
      <w:pPr>
        <w:spacing w:after="0"/>
        <w:ind w:left="0"/>
        <w:jc w:val="both"/>
      </w:pPr>
      <w:r>
        <w:rPr>
          <w:rFonts w:ascii="Times New Roman"/>
          <w:b w:val="false"/>
          <w:i w:val="false"/>
          <w:color w:val="000000"/>
          <w:sz w:val="28"/>
        </w:rPr>
        <w:t>Закупаемая модель:</w:t>
      </w:r>
    </w:p>
    <w:p>
      <w:pPr>
        <w:spacing w:after="0"/>
        <w:ind w:left="0"/>
        <w:jc w:val="both"/>
      </w:pPr>
      <w:r>
        <w:rPr>
          <w:rFonts w:ascii="Times New Roman"/>
          <w:b w:val="false"/>
          <w:i w:val="false"/>
          <w:color w:val="000000"/>
          <w:sz w:val="28"/>
        </w:rPr>
        <w:t>Производитель:</w:t>
      </w:r>
    </w:p>
    <w:p>
      <w:pPr>
        <w:spacing w:after="0"/>
        <w:ind w:left="0"/>
        <w:jc w:val="both"/>
      </w:pPr>
      <w:r>
        <w:rPr>
          <w:rFonts w:ascii="Times New Roman"/>
          <w:b w:val="false"/>
          <w:i w:val="false"/>
          <w:color w:val="000000"/>
          <w:sz w:val="28"/>
        </w:rPr>
        <w:t>Регистрационный номер:</w:t>
      </w:r>
    </w:p>
    <w:p>
      <w:pPr>
        <w:spacing w:after="0"/>
        <w:ind w:left="0"/>
        <w:jc w:val="both"/>
      </w:pPr>
      <w:r>
        <w:rPr>
          <w:rFonts w:ascii="Times New Roman"/>
          <w:b w:val="false"/>
          <w:i w:val="false"/>
          <w:color w:val="000000"/>
          <w:sz w:val="28"/>
        </w:rPr>
        <w:t>Срок действия регистрационного удостоверения:</w:t>
      </w:r>
    </w:p>
    <w:p>
      <w:pPr>
        <w:spacing w:after="0"/>
        <w:ind w:left="0"/>
        <w:jc w:val="both"/>
      </w:pPr>
      <w:r>
        <w:rPr>
          <w:rFonts w:ascii="Times New Roman"/>
          <w:b w:val="false"/>
          <w:i w:val="false"/>
          <w:color w:val="000000"/>
          <w:sz w:val="28"/>
        </w:rPr>
        <w:t>Подробное техническое описание:</w:t>
      </w:r>
    </w:p>
    <w:p>
      <w:pPr>
        <w:spacing w:after="0"/>
        <w:ind w:left="0"/>
        <w:jc w:val="both"/>
      </w:pPr>
      <w:r>
        <w:rPr>
          <w:rFonts w:ascii="Times New Roman"/>
          <w:b w:val="false"/>
          <w:i w:val="false"/>
          <w:color w:val="000000"/>
          <w:sz w:val="28"/>
        </w:rPr>
        <w:t>Требования к условиям эксплуатации:</w:t>
      </w:r>
    </w:p>
    <w:p>
      <w:pPr>
        <w:spacing w:after="0"/>
        <w:ind w:left="0"/>
        <w:jc w:val="both"/>
      </w:pPr>
      <w:r>
        <w:rPr>
          <w:rFonts w:ascii="Times New Roman"/>
          <w:b w:val="false"/>
          <w:i w:val="false"/>
          <w:color w:val="000000"/>
          <w:sz w:val="28"/>
        </w:rPr>
        <w:t>Срок поставки:</w:t>
      </w:r>
    </w:p>
    <w:bookmarkStart w:name="z1127" w:id="1017"/>
    <w:p>
      <w:pPr>
        <w:spacing w:after="0"/>
        <w:ind w:left="0"/>
        <w:jc w:val="both"/>
      </w:pPr>
      <w:r>
        <w:rPr>
          <w:rFonts w:ascii="Times New Roman"/>
          <w:b w:val="false"/>
          <w:i w:val="false"/>
          <w:color w:val="000000"/>
          <w:sz w:val="28"/>
        </w:rPr>
        <w:t>
      Товар поставляется новым и ранее неиспользованным. 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имеющими документальное подтверждение на обучение персонала для работы с товаром, установку, наладку и подключение товара. При осуществлении поставки товара Поставщик предоставляет заказчику все сервис-коды для доступа к программному обеспечению товара. Срок гарантийного сервисного и технического обслуживания и ремонта составляет не менее 37 (тридцать семь) месяцев с момента ввода оборудования в эксплуатацию с проведением ремонта, вышедшего из строя оборудования или его срок не более 30 (тридцать) календарных дней с момента официального уведомления Заказчика. Сервисное обслуживание в течение гарантийного срока обслуживания осуществляется квалифицированным специалистом Поставщика не реже 1 раза в квартал. К технической спецификации кроме описания технических и эксплуатационных характеристик, а также моделей и производителей, прилагаются фотографии поставляемого товара. Товар, относящийся к измерительным средствам,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персонала осуществляет Поставщик.</w:t>
      </w:r>
    </w:p>
    <w:bookmarkEnd w:id="10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6"/>
        <w:gridCol w:w="5194"/>
      </w:tblGrid>
      <w:tr>
        <w:trPr>
          <w:trHeight w:val="30" w:hRule="atLeast"/>
        </w:trPr>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p>
            <w:pPr>
              <w:spacing w:after="20"/>
              <w:ind w:left="20"/>
              <w:jc w:val="both"/>
            </w:pPr>
            <w:r>
              <w:rPr>
                <w:rFonts w:ascii="Times New Roman"/>
                <w:b w:val="false"/>
                <w:i w:val="false"/>
                <w:color w:val="000000"/>
                <w:sz w:val="20"/>
              </w:rPr>
              <w:t>место печати</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w:t>
            </w:r>
            <w:r>
              <w:br/>
            </w:r>
            <w:r>
              <w:rPr>
                <w:rFonts w:ascii="Times New Roman"/>
                <w:b w:val="false"/>
                <w:i w:val="false"/>
                <w:color w:val="000000"/>
                <w:sz w:val="20"/>
              </w:rPr>
              <w:t>медицинской техники</w:t>
            </w:r>
            <w:r>
              <w:br/>
            </w:r>
            <w:r>
              <w:rPr>
                <w:rFonts w:ascii="Times New Roman"/>
                <w:b w:val="false"/>
                <w:i w:val="false"/>
                <w:color w:val="000000"/>
                <w:sz w:val="20"/>
              </w:rPr>
              <w:t>(между единым</w:t>
            </w:r>
            <w:r>
              <w:br/>
            </w:r>
            <w:r>
              <w:rPr>
                <w:rFonts w:ascii="Times New Roman"/>
                <w:b w:val="false"/>
                <w:i w:val="false"/>
                <w:color w:val="000000"/>
                <w:sz w:val="20"/>
              </w:rPr>
              <w:t>дистрибьютором 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w:t>
            </w:r>
            <w:r>
              <w:br/>
            </w:r>
            <w:r>
              <w:rPr>
                <w:rFonts w:ascii="Times New Roman"/>
                <w:b w:val="false"/>
                <w:i w:val="false"/>
                <w:color w:val="000000"/>
                <w:sz w:val="20"/>
              </w:rPr>
              <w:t>Единому дистрибьютору</w:t>
            </w:r>
          </w:p>
        </w:tc>
      </w:tr>
    </w:tbl>
    <w:bookmarkStart w:name="z1131" w:id="1018"/>
    <w:p>
      <w:pPr>
        <w:spacing w:after="0"/>
        <w:ind w:left="0"/>
        <w:jc w:val="left"/>
      </w:pPr>
      <w:r>
        <w:rPr>
          <w:rFonts w:ascii="Times New Roman"/>
          <w:b/>
          <w:i w:val="false"/>
          <w:color w:val="000000"/>
        </w:rPr>
        <w:t xml:space="preserve"> Отчет о поставке товара Поставщиком</w:t>
      </w:r>
    </w:p>
    <w:bookmarkEnd w:id="10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538"/>
        <w:gridCol w:w="538"/>
        <w:gridCol w:w="2446"/>
        <w:gridCol w:w="1887"/>
        <w:gridCol w:w="1213"/>
        <w:gridCol w:w="1213"/>
        <w:gridCol w:w="1213"/>
        <w:gridCol w:w="1999"/>
      </w:tblGrid>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 (модель)</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трехстороннего договора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акта приема-передачи</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2" w:id="1019"/>
    <w:p>
      <w:pPr>
        <w:spacing w:after="0"/>
        <w:ind w:left="0"/>
        <w:jc w:val="both"/>
      </w:pPr>
      <w:r>
        <w:rPr>
          <w:rFonts w:ascii="Times New Roman"/>
          <w:b w:val="false"/>
          <w:i w:val="false"/>
          <w:color w:val="000000"/>
          <w:sz w:val="28"/>
        </w:rPr>
        <w:t>
      Поставщик ______________________ место печати</w:t>
      </w:r>
    </w:p>
    <w:bookmarkEnd w:id="10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Типовому долгосрочному</w:t>
            </w:r>
            <w:r>
              <w:br/>
            </w:r>
            <w:r>
              <w:rPr>
                <w:rFonts w:ascii="Times New Roman"/>
                <w:b w:val="false"/>
                <w:i w:val="false"/>
                <w:color w:val="000000"/>
                <w:sz w:val="20"/>
              </w:rPr>
              <w:t>договору поставки медицинской</w:t>
            </w:r>
            <w:r>
              <w:br/>
            </w:r>
            <w:r>
              <w:rPr>
                <w:rFonts w:ascii="Times New Roman"/>
                <w:b w:val="false"/>
                <w:i w:val="false"/>
                <w:color w:val="000000"/>
                <w:sz w:val="20"/>
              </w:rPr>
              <w:t>техники (между единым</w:t>
            </w:r>
            <w:r>
              <w:br/>
            </w:r>
            <w:r>
              <w:rPr>
                <w:rFonts w:ascii="Times New Roman"/>
                <w:b w:val="false"/>
                <w:i w:val="false"/>
                <w:color w:val="000000"/>
                <w:sz w:val="20"/>
              </w:rPr>
              <w:t>дистрибьютором и поставщиком)</w:t>
            </w:r>
          </w:p>
        </w:tc>
      </w:tr>
    </w:tbl>
    <w:bookmarkStart w:name="z1134" w:id="1020"/>
    <w:p>
      <w:pPr>
        <w:spacing w:after="0"/>
        <w:ind w:left="0"/>
        <w:jc w:val="left"/>
      </w:pPr>
      <w:r>
        <w:rPr>
          <w:rFonts w:ascii="Times New Roman"/>
          <w:b/>
          <w:i w:val="false"/>
          <w:color w:val="000000"/>
        </w:rPr>
        <w:t xml:space="preserve"> Антикоррупционные требования</w:t>
      </w:r>
    </w:p>
    <w:bookmarkEnd w:id="1020"/>
    <w:bookmarkStart w:name="z1135" w:id="1021"/>
    <w:p>
      <w:pPr>
        <w:spacing w:after="0"/>
        <w:ind w:left="0"/>
        <w:jc w:val="both"/>
      </w:pPr>
      <w:r>
        <w:rPr>
          <w:rFonts w:ascii="Times New Roman"/>
          <w:b w:val="false"/>
          <w:i w:val="false"/>
          <w:color w:val="000000"/>
          <w:sz w:val="2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1021"/>
    <w:bookmarkStart w:name="z1136" w:id="1022"/>
    <w:p>
      <w:pPr>
        <w:spacing w:after="0"/>
        <w:ind w:left="0"/>
        <w:jc w:val="both"/>
      </w:pPr>
      <w:r>
        <w:rPr>
          <w:rFonts w:ascii="Times New Roman"/>
          <w:b w:val="false"/>
          <w:i w:val="false"/>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bookmarkEnd w:id="1022"/>
    <w:bookmarkStart w:name="z1137" w:id="1023"/>
    <w:p>
      <w:pPr>
        <w:spacing w:after="0"/>
        <w:ind w:left="0"/>
        <w:jc w:val="both"/>
      </w:pPr>
      <w:r>
        <w:rPr>
          <w:rFonts w:ascii="Times New Roman"/>
          <w:b w:val="false"/>
          <w:i w:val="false"/>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1023"/>
    <w:bookmarkStart w:name="z1138" w:id="1024"/>
    <w:p>
      <w:pPr>
        <w:spacing w:after="0"/>
        <w:ind w:left="0"/>
        <w:jc w:val="both"/>
      </w:pPr>
      <w:r>
        <w:rPr>
          <w:rFonts w:ascii="Times New Roman"/>
          <w:b w:val="false"/>
          <w:i w:val="false"/>
          <w:color w:val="000000"/>
          <w:sz w:val="28"/>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bookmarkEnd w:id="1024"/>
    <w:bookmarkStart w:name="z1139" w:id="1025"/>
    <w:p>
      <w:pPr>
        <w:spacing w:after="0"/>
        <w:ind w:left="0"/>
        <w:jc w:val="both"/>
      </w:pPr>
      <w:r>
        <w:rPr>
          <w:rFonts w:ascii="Times New Roman"/>
          <w:b w:val="false"/>
          <w:i w:val="false"/>
          <w:color w:val="000000"/>
          <w:sz w:val="28"/>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bookmarkEnd w:id="1025"/>
    <w:bookmarkStart w:name="z1140" w:id="1026"/>
    <w:p>
      <w:pPr>
        <w:spacing w:after="0"/>
        <w:ind w:left="0"/>
        <w:jc w:val="both"/>
      </w:pPr>
      <w:r>
        <w:rPr>
          <w:rFonts w:ascii="Times New Roman"/>
          <w:b w:val="false"/>
          <w:i w:val="false"/>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bookmarkEnd w:id="1026"/>
    <w:bookmarkStart w:name="z1141" w:id="1027"/>
    <w:p>
      <w:pPr>
        <w:spacing w:after="0"/>
        <w:ind w:left="0"/>
        <w:jc w:val="both"/>
      </w:pPr>
      <w:r>
        <w:rPr>
          <w:rFonts w:ascii="Times New Roman"/>
          <w:b w:val="false"/>
          <w:i w:val="false"/>
          <w:color w:val="000000"/>
          <w:sz w:val="28"/>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bookmarkEnd w:id="1027"/>
    <w:bookmarkStart w:name="z1142" w:id="1028"/>
    <w:p>
      <w:pPr>
        <w:spacing w:after="0"/>
        <w:ind w:left="0"/>
        <w:jc w:val="both"/>
      </w:pPr>
      <w:r>
        <w:rPr>
          <w:rFonts w:ascii="Times New Roman"/>
          <w:b w:val="false"/>
          <w:i w:val="false"/>
          <w:color w:val="000000"/>
          <w:sz w:val="28"/>
        </w:rPr>
        <w:t>
      8. Сторона, получившая письменное уведомление в соответствии с пунктом 5 настоящих Антикоррупционных требований, в течение 10 (десяти) календарных дней проводит расследование и представляет его результаты в адрес другой Стороны.</w:t>
      </w:r>
    </w:p>
    <w:bookmarkEnd w:id="1028"/>
    <w:bookmarkStart w:name="z1143" w:id="1029"/>
    <w:p>
      <w:pPr>
        <w:spacing w:after="0"/>
        <w:ind w:left="0"/>
        <w:jc w:val="both"/>
      </w:pPr>
      <w:r>
        <w:rPr>
          <w:rFonts w:ascii="Times New Roman"/>
          <w:b w:val="false"/>
          <w:i w:val="false"/>
          <w:color w:val="000000"/>
          <w:sz w:val="28"/>
        </w:rPr>
        <w:t xml:space="preserve">
      9. В рамках противодействия коррупции, Единый дистрибьютор оставляет за собой право провести комплаенс-проверку Поставщика. </w:t>
      </w:r>
    </w:p>
    <w:bookmarkEnd w:id="1029"/>
    <w:bookmarkStart w:name="z1144" w:id="1030"/>
    <w:p>
      <w:pPr>
        <w:spacing w:after="0"/>
        <w:ind w:left="0"/>
        <w:jc w:val="both"/>
      </w:pPr>
      <w:r>
        <w:rPr>
          <w:rFonts w:ascii="Times New Roman"/>
          <w:b w:val="false"/>
          <w:i w:val="false"/>
          <w:color w:val="000000"/>
          <w:sz w:val="28"/>
        </w:rPr>
        <w:t>
      10. В ходе проведения комплаенс-проверки Единый дистрибьютор проверяет Поставщика на предмет наличия оснований для отказа в сотрудничестве/негативной информации/иных сведений, в том числе, но не ограничиваясь, причастность к какой-либо незаконной деятельности, включая проявления коррупции, отмывание денег и финансирование терроризма, наличие Поставщика, его акционеров/учредителей/участников, руководителей в списке лиц, подпавших под международные санкции, запрещающие сотрудничество.</w:t>
      </w:r>
    </w:p>
    <w:bookmarkEnd w:id="10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47" w:id="1031"/>
    <w:p>
      <w:pPr>
        <w:spacing w:after="0"/>
        <w:ind w:left="0"/>
        <w:jc w:val="left"/>
      </w:pPr>
      <w:r>
        <w:rPr>
          <w:rFonts w:ascii="Times New Roman"/>
          <w:b/>
          <w:i w:val="false"/>
          <w:color w:val="000000"/>
        </w:rPr>
        <w:t xml:space="preserve"> Типовой трехсторонний договор закупа медицинской техники</w:t>
      </w:r>
      <w:r>
        <w:br/>
      </w:r>
      <w:r>
        <w:rPr>
          <w:rFonts w:ascii="Times New Roman"/>
          <w:b/>
          <w:i w:val="false"/>
          <w:color w:val="000000"/>
        </w:rPr>
        <w:t>(между единым дистрибьютором, заказчиком и поставщиком)</w:t>
      </w:r>
    </w:p>
    <w:bookmarkEnd w:id="10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11328"/>
      </w:tblGrid>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20__ года</w:t>
            </w:r>
          </w:p>
        </w:tc>
      </w:tr>
    </w:tbl>
    <w:bookmarkStart w:name="z1148" w:id="1032"/>
    <w:p>
      <w:pPr>
        <w:spacing w:after="0"/>
        <w:ind w:left="0"/>
        <w:jc w:val="both"/>
      </w:pPr>
      <w:r>
        <w:rPr>
          <w:rFonts w:ascii="Times New Roman"/>
          <w:b w:val="false"/>
          <w:i w:val="false"/>
          <w:color w:val="000000"/>
          <w:sz w:val="28"/>
        </w:rPr>
        <w:t xml:space="preserve">
      Товарищество с ограниченной ответственностью "СК-Фармация", именуемое в дальнейшем Единый дистрибьютор, в лице________, действующего на основании___________, с одной стороны, _________, именуемое в дальнейшем Поставщик, в лице__________, действующего на основании__________, с другой стороны, и ___________, именуемое в дальнейшем Заказчик, в лице ________, действующего на основании _________, с третьей стороны, совместно именуемые Стороны, 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июня 2021 года № 375 (далее – Правила) и Долгосрочным договором поставки медицинской техники, от ___ _______ 20__ года № ___ между Единым дистрибьютором и Поставщиком (далее – Долгосрочный договор) заключили настоящий трехсторонний договор закупа медицинской техники (далее – Договор) о нижеследующем:</w:t>
      </w:r>
    </w:p>
    <w:bookmarkEnd w:id="1032"/>
    <w:bookmarkStart w:name="z1149" w:id="1033"/>
    <w:p>
      <w:pPr>
        <w:spacing w:after="0"/>
        <w:ind w:left="0"/>
        <w:jc w:val="left"/>
      </w:pPr>
      <w:r>
        <w:rPr>
          <w:rFonts w:ascii="Times New Roman"/>
          <w:b/>
          <w:i w:val="false"/>
          <w:color w:val="000000"/>
        </w:rPr>
        <w:t xml:space="preserve"> 1. Предмет договора</w:t>
      </w:r>
    </w:p>
    <w:bookmarkEnd w:id="1033"/>
    <w:bookmarkStart w:name="z1150" w:id="1034"/>
    <w:p>
      <w:pPr>
        <w:spacing w:after="0"/>
        <w:ind w:left="0"/>
        <w:jc w:val="both"/>
      </w:pPr>
      <w:r>
        <w:rPr>
          <w:rFonts w:ascii="Times New Roman"/>
          <w:b w:val="false"/>
          <w:i w:val="false"/>
          <w:color w:val="000000"/>
          <w:sz w:val="28"/>
        </w:rPr>
        <w:t xml:space="preserve">
      1. Поставщик обязуется поставить Заказчику по адресу: ______ медицинскую технику (далее – товар) в комплектации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Договору и соответствующую технической спецификации, предусмотренной </w:t>
      </w:r>
      <w:r>
        <w:rPr>
          <w:rFonts w:ascii="Times New Roman"/>
          <w:b w:val="false"/>
          <w:i w:val="false"/>
          <w:color w:val="000000"/>
          <w:sz w:val="28"/>
        </w:rPr>
        <w:t>приложением 2</w:t>
      </w:r>
      <w:r>
        <w:rPr>
          <w:rFonts w:ascii="Times New Roman"/>
          <w:b w:val="false"/>
          <w:i w:val="false"/>
          <w:color w:val="000000"/>
          <w:sz w:val="28"/>
        </w:rPr>
        <w:t xml:space="preserve"> к Договору, осуществить монтаж товара, пуско-наладочные работы и обучение медицинского персонала Заказчика по эксплуатации товара, ежемесячно представлять отчет о поставке товара Единому дистрибьютору о реализации товара Заказчику по Договору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Договору, а Заказчик обязуется принять товар у Поставщика и оплатить его путем перечисления денег на банковской счет Поставщика в порядке, предусмотренном Договором.</w:t>
      </w:r>
    </w:p>
    <w:bookmarkEnd w:id="1034"/>
    <w:bookmarkStart w:name="z1151" w:id="1035"/>
    <w:p>
      <w:pPr>
        <w:spacing w:after="0"/>
        <w:ind w:left="0"/>
        <w:jc w:val="left"/>
      </w:pPr>
      <w:r>
        <w:rPr>
          <w:rFonts w:ascii="Times New Roman"/>
          <w:b/>
          <w:i w:val="false"/>
          <w:color w:val="000000"/>
        </w:rPr>
        <w:t xml:space="preserve"> 2. Цена Договора</w:t>
      </w:r>
    </w:p>
    <w:bookmarkEnd w:id="1035"/>
    <w:bookmarkStart w:name="z1152" w:id="1036"/>
    <w:p>
      <w:pPr>
        <w:spacing w:after="0"/>
        <w:ind w:left="0"/>
        <w:jc w:val="both"/>
      </w:pPr>
      <w:r>
        <w:rPr>
          <w:rFonts w:ascii="Times New Roman"/>
          <w:b w:val="false"/>
          <w:i w:val="false"/>
          <w:color w:val="000000"/>
          <w:sz w:val="28"/>
        </w:rPr>
        <w:t>
      2. Цена Договора составляет _____________ (цифрами и прописью) тенге.</w:t>
      </w:r>
    </w:p>
    <w:bookmarkEnd w:id="1036"/>
    <w:bookmarkStart w:name="z1153" w:id="1037"/>
    <w:p>
      <w:pPr>
        <w:spacing w:after="0"/>
        <w:ind w:left="0"/>
        <w:jc w:val="both"/>
      </w:pPr>
      <w:r>
        <w:rPr>
          <w:rFonts w:ascii="Times New Roman"/>
          <w:b w:val="false"/>
          <w:i w:val="false"/>
          <w:color w:val="000000"/>
          <w:sz w:val="28"/>
        </w:rPr>
        <w:t xml:space="preserve">
      3. Цена на товар предусмотрена </w:t>
      </w:r>
      <w:r>
        <w:rPr>
          <w:rFonts w:ascii="Times New Roman"/>
          <w:b w:val="false"/>
          <w:i w:val="false"/>
          <w:color w:val="000000"/>
          <w:sz w:val="28"/>
        </w:rPr>
        <w:t>приложением 1</w:t>
      </w:r>
      <w:r>
        <w:rPr>
          <w:rFonts w:ascii="Times New Roman"/>
          <w:b w:val="false"/>
          <w:i w:val="false"/>
          <w:color w:val="000000"/>
          <w:sz w:val="28"/>
        </w:rPr>
        <w:t xml:space="preserve"> к Договору, на основании Долгосрочного договора, и остается неизменной в течение срока действия Договора за исключением случаев, предусмотренных Правилами.</w:t>
      </w:r>
    </w:p>
    <w:bookmarkEnd w:id="1037"/>
    <w:bookmarkStart w:name="z1154" w:id="1038"/>
    <w:p>
      <w:pPr>
        <w:spacing w:after="0"/>
        <w:ind w:left="0"/>
        <w:jc w:val="both"/>
      </w:pPr>
      <w:r>
        <w:rPr>
          <w:rFonts w:ascii="Times New Roman"/>
          <w:b w:val="false"/>
          <w:i w:val="false"/>
          <w:color w:val="000000"/>
          <w:sz w:val="28"/>
        </w:rPr>
        <w:t xml:space="preserve">
      4. Налогообложение, связанное с исполнением Договора, производится Сторонами в соответствии с налоговым законодательством Республики Казахстан. </w:t>
      </w:r>
    </w:p>
    <w:bookmarkEnd w:id="1038"/>
    <w:bookmarkStart w:name="z1155" w:id="1039"/>
    <w:p>
      <w:pPr>
        <w:spacing w:after="0"/>
        <w:ind w:left="0"/>
        <w:jc w:val="both"/>
      </w:pPr>
      <w:r>
        <w:rPr>
          <w:rFonts w:ascii="Times New Roman"/>
          <w:b w:val="false"/>
          <w:i w:val="false"/>
          <w:color w:val="000000"/>
          <w:sz w:val="28"/>
        </w:rPr>
        <w:t>
      5. Стоимость транспортировки Поставщиком товара до пункта доставки и других сопутствующих услуг входит в цену Договора.</w:t>
      </w:r>
    </w:p>
    <w:bookmarkEnd w:id="1039"/>
    <w:bookmarkStart w:name="z1156" w:id="1040"/>
    <w:p>
      <w:pPr>
        <w:spacing w:after="0"/>
        <w:ind w:left="0"/>
        <w:jc w:val="both"/>
      </w:pPr>
      <w:r>
        <w:rPr>
          <w:rFonts w:ascii="Times New Roman"/>
          <w:b w:val="false"/>
          <w:i w:val="false"/>
          <w:color w:val="000000"/>
          <w:sz w:val="28"/>
        </w:rPr>
        <w:t xml:space="preserve">
      6. В случае если уполномоченный орган в области здравоохранения изменил предельную цену на товар в соответствии с Правилами до окончания срока поставки товара Поставщиком по Договору, изменение цены на товар в Договоре допускается только с письменного согласия Заказчика. </w:t>
      </w:r>
    </w:p>
    <w:bookmarkEnd w:id="1040"/>
    <w:bookmarkStart w:name="z1157" w:id="1041"/>
    <w:p>
      <w:pPr>
        <w:spacing w:after="0"/>
        <w:ind w:left="0"/>
        <w:jc w:val="left"/>
      </w:pPr>
      <w:r>
        <w:rPr>
          <w:rFonts w:ascii="Times New Roman"/>
          <w:b/>
          <w:i w:val="false"/>
          <w:color w:val="000000"/>
        </w:rPr>
        <w:t xml:space="preserve"> 3. Порядок оплаты</w:t>
      </w:r>
    </w:p>
    <w:bookmarkEnd w:id="1041"/>
    <w:bookmarkStart w:name="z1158" w:id="1042"/>
    <w:p>
      <w:pPr>
        <w:spacing w:after="0"/>
        <w:ind w:left="0"/>
        <w:jc w:val="both"/>
      </w:pPr>
      <w:r>
        <w:rPr>
          <w:rFonts w:ascii="Times New Roman"/>
          <w:b w:val="false"/>
          <w:i w:val="false"/>
          <w:color w:val="000000"/>
          <w:sz w:val="28"/>
        </w:rPr>
        <w:t>
      7. Оплата товара по Договору производится Заказчиком путем перечисления денег на банковский счет Поставщика, указанный в Договоре.</w:t>
      </w:r>
    </w:p>
    <w:bookmarkEnd w:id="1042"/>
    <w:bookmarkStart w:name="z1159" w:id="1043"/>
    <w:p>
      <w:pPr>
        <w:spacing w:after="0"/>
        <w:ind w:left="0"/>
        <w:jc w:val="both"/>
      </w:pPr>
      <w:r>
        <w:rPr>
          <w:rFonts w:ascii="Times New Roman"/>
          <w:b w:val="false"/>
          <w:i w:val="false"/>
          <w:color w:val="000000"/>
          <w:sz w:val="28"/>
        </w:rPr>
        <w:t>
      8. Заказчик оплачивает Поставщику предварительную оплату в размере 30 (тридцать) процентов от цены Договора – в течение 10 (десять) рабочих дней со дня заключения Договора. Произведенная предварительная оплата зачитывается в счет оплаты товара пропорционально в отношении отдельного наименования товара по мере его поставки.</w:t>
      </w:r>
    </w:p>
    <w:bookmarkEnd w:id="1043"/>
    <w:bookmarkStart w:name="z1160" w:id="1044"/>
    <w:p>
      <w:pPr>
        <w:spacing w:after="0"/>
        <w:ind w:left="0"/>
        <w:jc w:val="both"/>
      </w:pPr>
      <w:r>
        <w:rPr>
          <w:rFonts w:ascii="Times New Roman"/>
          <w:b w:val="false"/>
          <w:i w:val="false"/>
          <w:color w:val="000000"/>
          <w:sz w:val="28"/>
        </w:rPr>
        <w:t xml:space="preserve">
      9. Окончательная оплата за поставленный товар в размере 70 (семьдесят) процентов от цены товара производится Заказчиком Поставщику пропорционально в отношении отдельного наименования товара по мере его поставки в течение 10 (десять) рабочих дней со дня подписания акта приема-передачи товара. </w:t>
      </w:r>
    </w:p>
    <w:bookmarkEnd w:id="1044"/>
    <w:bookmarkStart w:name="z1161" w:id="1045"/>
    <w:p>
      <w:pPr>
        <w:spacing w:after="0"/>
        <w:ind w:left="0"/>
        <w:jc w:val="both"/>
      </w:pPr>
      <w:r>
        <w:rPr>
          <w:rFonts w:ascii="Times New Roman"/>
          <w:b w:val="false"/>
          <w:i w:val="false"/>
          <w:color w:val="000000"/>
          <w:sz w:val="28"/>
        </w:rPr>
        <w:t>
      10. Условием полной оплаты за поставленный товар является представление Поставщиком Заказчику следующих документов:</w:t>
      </w:r>
    </w:p>
    <w:bookmarkEnd w:id="1045"/>
    <w:bookmarkStart w:name="z1162" w:id="1046"/>
    <w:p>
      <w:pPr>
        <w:spacing w:after="0"/>
        <w:ind w:left="0"/>
        <w:jc w:val="both"/>
      </w:pPr>
      <w:r>
        <w:rPr>
          <w:rFonts w:ascii="Times New Roman"/>
          <w:b w:val="false"/>
          <w:i w:val="false"/>
          <w:color w:val="000000"/>
          <w:sz w:val="28"/>
        </w:rPr>
        <w:t>
      1) счет-фактуры;</w:t>
      </w:r>
    </w:p>
    <w:bookmarkEnd w:id="1046"/>
    <w:bookmarkStart w:name="z1163" w:id="1047"/>
    <w:p>
      <w:pPr>
        <w:spacing w:after="0"/>
        <w:ind w:left="0"/>
        <w:jc w:val="both"/>
      </w:pPr>
      <w:r>
        <w:rPr>
          <w:rFonts w:ascii="Times New Roman"/>
          <w:b w:val="false"/>
          <w:i w:val="false"/>
          <w:color w:val="000000"/>
          <w:sz w:val="28"/>
        </w:rPr>
        <w:t>
      2) накладная на отпуск;</w:t>
      </w:r>
    </w:p>
    <w:bookmarkEnd w:id="1047"/>
    <w:bookmarkStart w:name="z1164" w:id="1048"/>
    <w:p>
      <w:pPr>
        <w:spacing w:after="0"/>
        <w:ind w:left="0"/>
        <w:jc w:val="both"/>
      </w:pPr>
      <w:r>
        <w:rPr>
          <w:rFonts w:ascii="Times New Roman"/>
          <w:b w:val="false"/>
          <w:i w:val="false"/>
          <w:color w:val="000000"/>
          <w:sz w:val="28"/>
        </w:rPr>
        <w:t xml:space="preserve">
      3) график проведения сервисного обслуживания с указанием наименования работ и подлежащих замене расходных материалов для сервисного обслуживания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Договору;</w:t>
      </w:r>
    </w:p>
    <w:bookmarkEnd w:id="1048"/>
    <w:bookmarkStart w:name="z1165" w:id="1049"/>
    <w:p>
      <w:pPr>
        <w:spacing w:after="0"/>
        <w:ind w:left="0"/>
        <w:jc w:val="both"/>
      </w:pPr>
      <w:r>
        <w:rPr>
          <w:rFonts w:ascii="Times New Roman"/>
          <w:b w:val="false"/>
          <w:i w:val="false"/>
          <w:color w:val="000000"/>
          <w:sz w:val="28"/>
        </w:rPr>
        <w:t xml:space="preserve">
      4) акт приема-передачи товара согласно </w:t>
      </w:r>
      <w:r>
        <w:rPr>
          <w:rFonts w:ascii="Times New Roman"/>
          <w:b w:val="false"/>
          <w:i w:val="false"/>
          <w:color w:val="000000"/>
          <w:sz w:val="28"/>
        </w:rPr>
        <w:t>приложению 5</w:t>
      </w:r>
      <w:r>
        <w:rPr>
          <w:rFonts w:ascii="Times New Roman"/>
          <w:b w:val="false"/>
          <w:i w:val="false"/>
          <w:color w:val="000000"/>
          <w:sz w:val="28"/>
        </w:rPr>
        <w:t xml:space="preserve"> к Договору;</w:t>
      </w:r>
    </w:p>
    <w:bookmarkEnd w:id="1049"/>
    <w:bookmarkStart w:name="z1166" w:id="1050"/>
    <w:p>
      <w:pPr>
        <w:spacing w:after="0"/>
        <w:ind w:left="0"/>
        <w:jc w:val="both"/>
      </w:pPr>
      <w:r>
        <w:rPr>
          <w:rFonts w:ascii="Times New Roman"/>
          <w:b w:val="false"/>
          <w:i w:val="false"/>
          <w:color w:val="000000"/>
          <w:sz w:val="28"/>
        </w:rPr>
        <w:t>
      5) сертификат о прохождении первичной поверки средства измерения и аттестации испытательного оборудования либо соответствующего документа о признании первичной поверки завода-производителя, если товар является средством измерения;</w:t>
      </w:r>
    </w:p>
    <w:bookmarkEnd w:id="1050"/>
    <w:bookmarkStart w:name="z1167" w:id="1051"/>
    <w:p>
      <w:pPr>
        <w:spacing w:after="0"/>
        <w:ind w:left="0"/>
        <w:jc w:val="both"/>
      </w:pPr>
      <w:r>
        <w:rPr>
          <w:rFonts w:ascii="Times New Roman"/>
          <w:b w:val="false"/>
          <w:i w:val="false"/>
          <w:color w:val="000000"/>
          <w:sz w:val="28"/>
        </w:rPr>
        <w:t xml:space="preserve">
      6) техническая и (или) эксплуатационная документации на казахском и (или) русском языке согласно </w:t>
      </w:r>
      <w:r>
        <w:rPr>
          <w:rFonts w:ascii="Times New Roman"/>
          <w:b w:val="false"/>
          <w:i w:val="false"/>
          <w:color w:val="000000"/>
          <w:sz w:val="28"/>
        </w:rPr>
        <w:t>приложению 2</w:t>
      </w:r>
      <w:r>
        <w:rPr>
          <w:rFonts w:ascii="Times New Roman"/>
          <w:b w:val="false"/>
          <w:i w:val="false"/>
          <w:color w:val="000000"/>
          <w:sz w:val="28"/>
        </w:rPr>
        <w:t xml:space="preserve"> к Договору;</w:t>
      </w:r>
    </w:p>
    <w:bookmarkEnd w:id="1051"/>
    <w:bookmarkStart w:name="z1168" w:id="1052"/>
    <w:p>
      <w:pPr>
        <w:spacing w:after="0"/>
        <w:ind w:left="0"/>
        <w:jc w:val="both"/>
      </w:pPr>
      <w:r>
        <w:rPr>
          <w:rFonts w:ascii="Times New Roman"/>
          <w:b w:val="false"/>
          <w:i w:val="false"/>
          <w:color w:val="000000"/>
          <w:sz w:val="28"/>
        </w:rPr>
        <w:t xml:space="preserve">
      7) копия протокола контроля эксплуатационных параметров на товар, относящийся к рентгеновскому оборудованию; </w:t>
      </w:r>
    </w:p>
    <w:bookmarkEnd w:id="1052"/>
    <w:bookmarkStart w:name="z1169" w:id="1053"/>
    <w:p>
      <w:pPr>
        <w:spacing w:after="0"/>
        <w:ind w:left="0"/>
        <w:jc w:val="both"/>
      </w:pPr>
      <w:r>
        <w:rPr>
          <w:rFonts w:ascii="Times New Roman"/>
          <w:b w:val="false"/>
          <w:i w:val="false"/>
          <w:color w:val="000000"/>
          <w:sz w:val="28"/>
        </w:rPr>
        <w:t>
      8) копия документа, подтверждающего регистрацию товара;</w:t>
      </w:r>
    </w:p>
    <w:bookmarkEnd w:id="1053"/>
    <w:bookmarkStart w:name="z1170" w:id="1054"/>
    <w:p>
      <w:pPr>
        <w:spacing w:after="0"/>
        <w:ind w:left="0"/>
        <w:jc w:val="both"/>
      </w:pPr>
      <w:r>
        <w:rPr>
          <w:rFonts w:ascii="Times New Roman"/>
          <w:b w:val="false"/>
          <w:i w:val="false"/>
          <w:color w:val="000000"/>
          <w:sz w:val="28"/>
        </w:rPr>
        <w:t>
      9) копия документа, подтверждающего информацию, что товар не является средством измерения или внесен в реестр государственной системы обеспечения единства измерений Республики Казахстан, прошел поверку либо метрологическую аттестацию, или об утверждении типа средства измерения.</w:t>
      </w:r>
    </w:p>
    <w:bookmarkEnd w:id="1054"/>
    <w:bookmarkStart w:name="z1171" w:id="1055"/>
    <w:p>
      <w:pPr>
        <w:spacing w:after="0"/>
        <w:ind w:left="0"/>
        <w:jc w:val="left"/>
      </w:pPr>
      <w:r>
        <w:rPr>
          <w:rFonts w:ascii="Times New Roman"/>
          <w:b/>
          <w:i w:val="false"/>
          <w:color w:val="000000"/>
        </w:rPr>
        <w:t xml:space="preserve"> 4. Поставка товара</w:t>
      </w:r>
    </w:p>
    <w:bookmarkEnd w:id="1055"/>
    <w:bookmarkStart w:name="z1172" w:id="1056"/>
    <w:p>
      <w:pPr>
        <w:spacing w:after="0"/>
        <w:ind w:left="0"/>
        <w:jc w:val="both"/>
      </w:pPr>
      <w:r>
        <w:rPr>
          <w:rFonts w:ascii="Times New Roman"/>
          <w:b w:val="false"/>
          <w:i w:val="false"/>
          <w:color w:val="000000"/>
          <w:sz w:val="28"/>
        </w:rPr>
        <w:t xml:space="preserve">
      11. Поставка товара осуществляется Поставщиком непосредственно Заказчику в количестве и сроки, предусмотренные Договором, в упаковке, способной предотвратить повреждение или порчу товара во время транспортировки. </w:t>
      </w:r>
    </w:p>
    <w:bookmarkEnd w:id="1056"/>
    <w:bookmarkStart w:name="z1173" w:id="1057"/>
    <w:p>
      <w:pPr>
        <w:spacing w:after="0"/>
        <w:ind w:left="0"/>
        <w:jc w:val="both"/>
      </w:pPr>
      <w:r>
        <w:rPr>
          <w:rFonts w:ascii="Times New Roman"/>
          <w:b w:val="false"/>
          <w:i w:val="false"/>
          <w:color w:val="000000"/>
          <w:sz w:val="28"/>
        </w:rPr>
        <w:t xml:space="preserve">
      12. Упаковка и маркировка тары товара, а также документация внутри и снаружи должны соответствовать требованиям действующего на момент поставки товара законодательства Республики Казахстан. </w:t>
      </w:r>
    </w:p>
    <w:bookmarkEnd w:id="1057"/>
    <w:bookmarkStart w:name="z1174" w:id="1058"/>
    <w:p>
      <w:pPr>
        <w:spacing w:after="0"/>
        <w:ind w:left="0"/>
        <w:jc w:val="both"/>
      </w:pPr>
      <w:r>
        <w:rPr>
          <w:rFonts w:ascii="Times New Roman"/>
          <w:b w:val="false"/>
          <w:i w:val="false"/>
          <w:color w:val="000000"/>
          <w:sz w:val="28"/>
        </w:rPr>
        <w:t>
      13. Приемка товара по количеству и качеству производится Заказчиком и Поставщиком в момент поставки путем подписания их представителями акта приема-передачи товара. В случае надлежащей поставки товара Заказчик и Поставщик обязаны подписать акт приема-передачи или предоставить письменный мотивированный отказ от подписания. Мотивированное не подписание акта приема-передачи товара одной из Сторон влечет незамедлительное устранение препятствий по подписанию данного акта.</w:t>
      </w:r>
    </w:p>
    <w:bookmarkEnd w:id="1058"/>
    <w:bookmarkStart w:name="z1175" w:id="1059"/>
    <w:p>
      <w:pPr>
        <w:spacing w:after="0"/>
        <w:ind w:left="0"/>
        <w:jc w:val="both"/>
      </w:pPr>
      <w:r>
        <w:rPr>
          <w:rFonts w:ascii="Times New Roman"/>
          <w:b w:val="false"/>
          <w:i w:val="false"/>
          <w:color w:val="000000"/>
          <w:sz w:val="28"/>
        </w:rPr>
        <w:t>
      14. Датой поставки товара считается дата подписания Заказчиком и Поставщиком акта приема-передачи товара. Если в период выполнения Договора в любой момент Поставщик столкнется с условиями, мешающими своевременной поставке товара, то он обязуется незамедлительно направить Заказчику (копию - Единому дистрибьютору) по электронной почте письменное уведомление о факте задержки, ее предположительной длительности и причине.</w:t>
      </w:r>
    </w:p>
    <w:bookmarkEnd w:id="1059"/>
    <w:bookmarkStart w:name="z1176" w:id="1060"/>
    <w:p>
      <w:pPr>
        <w:spacing w:after="0"/>
        <w:ind w:left="0"/>
        <w:jc w:val="both"/>
      </w:pPr>
      <w:r>
        <w:rPr>
          <w:rFonts w:ascii="Times New Roman"/>
          <w:b w:val="false"/>
          <w:i w:val="false"/>
          <w:color w:val="000000"/>
          <w:sz w:val="28"/>
        </w:rPr>
        <w:t>
      15. Товар, поставляемый по Договору, считается переданным Поставщиком и принятым Заказчиком:</w:t>
      </w:r>
    </w:p>
    <w:bookmarkEnd w:id="1060"/>
    <w:bookmarkStart w:name="z1177" w:id="1061"/>
    <w:p>
      <w:pPr>
        <w:spacing w:after="0"/>
        <w:ind w:left="0"/>
        <w:jc w:val="both"/>
      </w:pPr>
      <w:r>
        <w:rPr>
          <w:rFonts w:ascii="Times New Roman"/>
          <w:b w:val="false"/>
          <w:i w:val="false"/>
          <w:color w:val="000000"/>
          <w:sz w:val="28"/>
        </w:rPr>
        <w:t>
      1) после монтажа и проведения пуско-наладочных работ по количеству, указанному в акте приема-передачи товара;</w:t>
      </w:r>
    </w:p>
    <w:bookmarkEnd w:id="1061"/>
    <w:bookmarkStart w:name="z1178" w:id="1062"/>
    <w:p>
      <w:pPr>
        <w:spacing w:after="0"/>
        <w:ind w:left="0"/>
        <w:jc w:val="both"/>
      </w:pPr>
      <w:r>
        <w:rPr>
          <w:rFonts w:ascii="Times New Roman"/>
          <w:b w:val="false"/>
          <w:i w:val="false"/>
          <w:color w:val="000000"/>
          <w:sz w:val="28"/>
        </w:rPr>
        <w:t>
      2) по комплектации согласно комплектации закупаемого товара;</w:t>
      </w:r>
    </w:p>
    <w:bookmarkEnd w:id="1062"/>
    <w:bookmarkStart w:name="z1179" w:id="1063"/>
    <w:p>
      <w:pPr>
        <w:spacing w:after="0"/>
        <w:ind w:left="0"/>
        <w:jc w:val="both"/>
      </w:pPr>
      <w:r>
        <w:rPr>
          <w:rFonts w:ascii="Times New Roman"/>
          <w:b w:val="false"/>
          <w:i w:val="false"/>
          <w:color w:val="000000"/>
          <w:sz w:val="28"/>
        </w:rPr>
        <w:t>
      3) по качеству, указанному в технической спецификации, номеру и сроку действия регистрационного удостоверения и заключения о безопасности и качестве товара на каждое наименование товара.</w:t>
      </w:r>
    </w:p>
    <w:bookmarkEnd w:id="1063"/>
    <w:bookmarkStart w:name="z1180" w:id="1064"/>
    <w:p>
      <w:pPr>
        <w:spacing w:after="0"/>
        <w:ind w:left="0"/>
        <w:jc w:val="both"/>
      </w:pPr>
      <w:r>
        <w:rPr>
          <w:rFonts w:ascii="Times New Roman"/>
          <w:b w:val="false"/>
          <w:i w:val="false"/>
          <w:color w:val="000000"/>
          <w:sz w:val="28"/>
        </w:rPr>
        <w:t>
      16. В случае, если товар требует специальной подготовки помещения для монтажа товара, Поставщик в течение 10 (десять) календарных дней с момента подписания Договора письменно уведомляет Заказчика о необходимости подготовки помещения и условий для монтажа.</w:t>
      </w:r>
    </w:p>
    <w:bookmarkEnd w:id="1064"/>
    <w:bookmarkStart w:name="z1181" w:id="1065"/>
    <w:p>
      <w:pPr>
        <w:spacing w:after="0"/>
        <w:ind w:left="0"/>
        <w:jc w:val="both"/>
      </w:pPr>
      <w:r>
        <w:rPr>
          <w:rFonts w:ascii="Times New Roman"/>
          <w:b w:val="false"/>
          <w:i w:val="false"/>
          <w:color w:val="000000"/>
          <w:sz w:val="28"/>
        </w:rPr>
        <w:t>
      17. Заказчик не позднее, чем за 15 (пятнадцать) календарных дней до начала поставки письменно уведомляет Поставщика о готовности специального помещения и условий для монтажа.</w:t>
      </w:r>
    </w:p>
    <w:bookmarkEnd w:id="1065"/>
    <w:bookmarkStart w:name="z1182" w:id="1066"/>
    <w:p>
      <w:pPr>
        <w:spacing w:after="0"/>
        <w:ind w:left="0"/>
        <w:jc w:val="both"/>
      </w:pPr>
      <w:r>
        <w:rPr>
          <w:rFonts w:ascii="Times New Roman"/>
          <w:b w:val="false"/>
          <w:i w:val="false"/>
          <w:color w:val="000000"/>
          <w:sz w:val="28"/>
        </w:rPr>
        <w:t>
      18. Поставщик обеспечивает сопровождение процесса поставки и монтажа товара квалифицированными специалистами, имеющими документальное подтверждение на обучение персонала для работы с товаром, монтаж, установку, наладку и подключение товара.</w:t>
      </w:r>
    </w:p>
    <w:bookmarkEnd w:id="1066"/>
    <w:bookmarkStart w:name="z1183" w:id="1067"/>
    <w:p>
      <w:pPr>
        <w:spacing w:after="0"/>
        <w:ind w:left="0"/>
        <w:jc w:val="both"/>
      </w:pPr>
      <w:r>
        <w:rPr>
          <w:rFonts w:ascii="Times New Roman"/>
          <w:b w:val="false"/>
          <w:i w:val="false"/>
          <w:color w:val="000000"/>
          <w:sz w:val="28"/>
        </w:rPr>
        <w:t>
      19. При осуществлении поставки товара Поставщик представляет Заказчику сервис-коды для доступа к программному обеспечению на товар после истечения гарантийного срока обслуживания.</w:t>
      </w:r>
    </w:p>
    <w:bookmarkEnd w:id="1067"/>
    <w:bookmarkStart w:name="z1184" w:id="1068"/>
    <w:p>
      <w:pPr>
        <w:spacing w:after="0"/>
        <w:ind w:left="0"/>
        <w:jc w:val="both"/>
      </w:pPr>
      <w:r>
        <w:rPr>
          <w:rFonts w:ascii="Times New Roman"/>
          <w:b w:val="false"/>
          <w:i w:val="false"/>
          <w:color w:val="000000"/>
          <w:sz w:val="28"/>
        </w:rPr>
        <w:t>
      20. Заказчик обязуется обеспечить местонахождение и использование товара по адресу, указанному в пункте 1 Договора до истечения 37 (тридцать семь) месяцев с даты подписания акта приема-передачи товара, в случае объективной необходимости передислокация осуществляется по согласованию с Поставщиком, а также направляется уведомление Единому дистрибьютору</w:t>
      </w:r>
    </w:p>
    <w:bookmarkEnd w:id="1068"/>
    <w:bookmarkStart w:name="z1185" w:id="1069"/>
    <w:p>
      <w:pPr>
        <w:spacing w:after="0"/>
        <w:ind w:left="0"/>
        <w:jc w:val="left"/>
      </w:pPr>
      <w:r>
        <w:rPr>
          <w:rFonts w:ascii="Times New Roman"/>
          <w:b/>
          <w:i w:val="false"/>
          <w:color w:val="000000"/>
        </w:rPr>
        <w:t xml:space="preserve"> 5. Права и обязанности Сторон</w:t>
      </w:r>
    </w:p>
    <w:bookmarkEnd w:id="1069"/>
    <w:bookmarkStart w:name="z1186" w:id="1070"/>
    <w:p>
      <w:pPr>
        <w:spacing w:after="0"/>
        <w:ind w:left="0"/>
        <w:jc w:val="both"/>
      </w:pPr>
      <w:r>
        <w:rPr>
          <w:rFonts w:ascii="Times New Roman"/>
          <w:b w:val="false"/>
          <w:i w:val="false"/>
          <w:color w:val="000000"/>
          <w:sz w:val="28"/>
        </w:rPr>
        <w:t>
      21. Единый дистрибьютор обязан:</w:t>
      </w:r>
    </w:p>
    <w:bookmarkEnd w:id="1070"/>
    <w:bookmarkStart w:name="z1187" w:id="1071"/>
    <w:p>
      <w:pPr>
        <w:spacing w:after="0"/>
        <w:ind w:left="0"/>
        <w:jc w:val="both"/>
      </w:pPr>
      <w:r>
        <w:rPr>
          <w:rFonts w:ascii="Times New Roman"/>
          <w:b w:val="false"/>
          <w:i w:val="false"/>
          <w:color w:val="000000"/>
          <w:sz w:val="28"/>
        </w:rPr>
        <w:t>
      1) осуществлять мониторинг гарантийного (постгарантийного) сервисного обслуживания Поставщиком товара по Договору;</w:t>
      </w:r>
    </w:p>
    <w:bookmarkEnd w:id="1071"/>
    <w:bookmarkStart w:name="z1188" w:id="1072"/>
    <w:p>
      <w:pPr>
        <w:spacing w:after="0"/>
        <w:ind w:left="0"/>
        <w:jc w:val="both"/>
      </w:pPr>
      <w:r>
        <w:rPr>
          <w:rFonts w:ascii="Times New Roman"/>
          <w:b w:val="false"/>
          <w:i w:val="false"/>
          <w:color w:val="000000"/>
          <w:sz w:val="28"/>
        </w:rPr>
        <w:t>
      2) контролировать исполнение Договора.</w:t>
      </w:r>
    </w:p>
    <w:bookmarkEnd w:id="1072"/>
    <w:bookmarkStart w:name="z1189" w:id="1073"/>
    <w:p>
      <w:pPr>
        <w:spacing w:after="0"/>
        <w:ind w:left="0"/>
        <w:jc w:val="both"/>
      </w:pPr>
      <w:r>
        <w:rPr>
          <w:rFonts w:ascii="Times New Roman"/>
          <w:b w:val="false"/>
          <w:i w:val="false"/>
          <w:color w:val="000000"/>
          <w:sz w:val="28"/>
        </w:rPr>
        <w:t>
      22. Единый дистрибьютор вправе:</w:t>
      </w:r>
    </w:p>
    <w:bookmarkEnd w:id="1073"/>
    <w:bookmarkStart w:name="z1190" w:id="1074"/>
    <w:p>
      <w:pPr>
        <w:spacing w:after="0"/>
        <w:ind w:left="0"/>
        <w:jc w:val="both"/>
      </w:pPr>
      <w:r>
        <w:rPr>
          <w:rFonts w:ascii="Times New Roman"/>
          <w:b w:val="false"/>
          <w:i w:val="false"/>
          <w:color w:val="000000"/>
          <w:sz w:val="28"/>
        </w:rPr>
        <w:t xml:space="preserve">
      1) получать от Поставщика отчет о поставке товара Заказчикам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Договору в сроки, предусмотренные Договором;</w:t>
      </w:r>
    </w:p>
    <w:bookmarkEnd w:id="1074"/>
    <w:bookmarkStart w:name="z1191" w:id="1075"/>
    <w:p>
      <w:pPr>
        <w:spacing w:after="0"/>
        <w:ind w:left="0"/>
        <w:jc w:val="both"/>
      </w:pPr>
      <w:r>
        <w:rPr>
          <w:rFonts w:ascii="Times New Roman"/>
          <w:b w:val="false"/>
          <w:i w:val="false"/>
          <w:color w:val="000000"/>
          <w:sz w:val="28"/>
        </w:rPr>
        <w:t xml:space="preserve">
      2) осуществлять контроль за исполнением Поставщиком гарантийного сервисного обслуживания товара; </w:t>
      </w:r>
    </w:p>
    <w:bookmarkEnd w:id="1075"/>
    <w:bookmarkStart w:name="z1192" w:id="1076"/>
    <w:p>
      <w:pPr>
        <w:spacing w:after="0"/>
        <w:ind w:left="0"/>
        <w:jc w:val="both"/>
      </w:pPr>
      <w:r>
        <w:rPr>
          <w:rFonts w:ascii="Times New Roman"/>
          <w:b w:val="false"/>
          <w:i w:val="false"/>
          <w:color w:val="000000"/>
          <w:sz w:val="28"/>
        </w:rPr>
        <w:t>
      3) в предусмотренных Правилами, Долгосрочным договором или Договором случаях расторгнуть Договор с Поставщиком в одностороннем порядке.</w:t>
      </w:r>
    </w:p>
    <w:bookmarkEnd w:id="1076"/>
    <w:bookmarkStart w:name="z1193" w:id="1077"/>
    <w:p>
      <w:pPr>
        <w:spacing w:after="0"/>
        <w:ind w:left="0"/>
        <w:jc w:val="both"/>
      </w:pPr>
      <w:r>
        <w:rPr>
          <w:rFonts w:ascii="Times New Roman"/>
          <w:b w:val="false"/>
          <w:i w:val="false"/>
          <w:color w:val="000000"/>
          <w:sz w:val="28"/>
        </w:rPr>
        <w:t>
      23. Поставщик обязан:</w:t>
      </w:r>
    </w:p>
    <w:bookmarkEnd w:id="1077"/>
    <w:bookmarkStart w:name="z1194" w:id="1078"/>
    <w:p>
      <w:pPr>
        <w:spacing w:after="0"/>
        <w:ind w:left="0"/>
        <w:jc w:val="both"/>
      </w:pPr>
      <w:r>
        <w:rPr>
          <w:rFonts w:ascii="Times New Roman"/>
          <w:b w:val="false"/>
          <w:i w:val="false"/>
          <w:color w:val="000000"/>
          <w:sz w:val="28"/>
        </w:rPr>
        <w:t>
      1) внести в пользу Заказчика в течение 10 (десять) рабочих дней обеспечение исполнения обязательств Поставщика по Договору в виде банковской гарантии или гарантийного денежного взноса на банковский счет Заказчика в размере 1 (один) процент от цены Договора со дня его получения от Заказчика;</w:t>
      </w:r>
    </w:p>
    <w:bookmarkEnd w:id="1078"/>
    <w:bookmarkStart w:name="z1195" w:id="1079"/>
    <w:p>
      <w:pPr>
        <w:spacing w:after="0"/>
        <w:ind w:left="0"/>
        <w:jc w:val="both"/>
      </w:pPr>
      <w:r>
        <w:rPr>
          <w:rFonts w:ascii="Times New Roman"/>
          <w:b w:val="false"/>
          <w:i w:val="false"/>
          <w:color w:val="000000"/>
          <w:sz w:val="28"/>
        </w:rPr>
        <w:t>
      2) поставить Заказчику в предусмотренные Договором сроки товар, соответствующий предъявляемым к нему требованиям, указанным в Долгосрочном договоре, Договоре;</w:t>
      </w:r>
    </w:p>
    <w:bookmarkEnd w:id="1079"/>
    <w:bookmarkStart w:name="z1196" w:id="1080"/>
    <w:p>
      <w:pPr>
        <w:spacing w:after="0"/>
        <w:ind w:left="0"/>
        <w:jc w:val="both"/>
      </w:pPr>
      <w:r>
        <w:rPr>
          <w:rFonts w:ascii="Times New Roman"/>
          <w:b w:val="false"/>
          <w:i w:val="false"/>
          <w:color w:val="000000"/>
          <w:sz w:val="28"/>
        </w:rPr>
        <w:t>
      3) уведомлять Заказчика за 5 (пять) рабочих дней о поставке товара путем направления сообщения на электронную почту Заказчика, указанную в Договоре;</w:t>
      </w:r>
    </w:p>
    <w:bookmarkEnd w:id="1080"/>
    <w:bookmarkStart w:name="z1197" w:id="1081"/>
    <w:p>
      <w:pPr>
        <w:spacing w:after="0"/>
        <w:ind w:left="0"/>
        <w:jc w:val="both"/>
      </w:pPr>
      <w:r>
        <w:rPr>
          <w:rFonts w:ascii="Times New Roman"/>
          <w:b w:val="false"/>
          <w:i w:val="false"/>
          <w:color w:val="000000"/>
          <w:sz w:val="28"/>
        </w:rPr>
        <w:t>
      4) осуществить монтаж товара, пуско-наладочные работы и обучение медицинского персонала Заказчика по эксплуатации товара в месте его доставки в порядке и сроки, предусмотренные Договором;</w:t>
      </w:r>
    </w:p>
    <w:bookmarkEnd w:id="1081"/>
    <w:bookmarkStart w:name="z1198" w:id="1082"/>
    <w:p>
      <w:pPr>
        <w:spacing w:after="0"/>
        <w:ind w:left="0"/>
        <w:jc w:val="both"/>
      </w:pPr>
      <w:r>
        <w:rPr>
          <w:rFonts w:ascii="Times New Roman"/>
          <w:b w:val="false"/>
          <w:i w:val="false"/>
          <w:color w:val="000000"/>
          <w:sz w:val="28"/>
        </w:rPr>
        <w:t>
      5) в соответствии с порядком и в сроки, предусмотренные Договором, осуществлять гарантийное обслуживание товара;</w:t>
      </w:r>
    </w:p>
    <w:bookmarkEnd w:id="1082"/>
    <w:bookmarkStart w:name="z1199" w:id="1083"/>
    <w:p>
      <w:pPr>
        <w:spacing w:after="0"/>
        <w:ind w:left="0"/>
        <w:jc w:val="both"/>
      </w:pPr>
      <w:r>
        <w:rPr>
          <w:rFonts w:ascii="Times New Roman"/>
          <w:b w:val="false"/>
          <w:i w:val="false"/>
          <w:color w:val="000000"/>
          <w:sz w:val="28"/>
        </w:rPr>
        <w:t xml:space="preserve">
      6) представлять Единому дистрибьютору отчет о поставке товара Заказчикам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Договору в течение 2 (два) рабочих дней с даты поставки товара, а в случае задержки поставки товара – за 3 (три) рабочих дня до даты наступления предполагаемого срока поставки по Договору;</w:t>
      </w:r>
    </w:p>
    <w:bookmarkEnd w:id="1083"/>
    <w:bookmarkStart w:name="z1200" w:id="1084"/>
    <w:p>
      <w:pPr>
        <w:spacing w:after="0"/>
        <w:ind w:left="0"/>
        <w:jc w:val="both"/>
      </w:pPr>
      <w:r>
        <w:rPr>
          <w:rFonts w:ascii="Times New Roman"/>
          <w:b w:val="false"/>
          <w:i w:val="false"/>
          <w:color w:val="000000"/>
          <w:sz w:val="28"/>
        </w:rPr>
        <w:t>
      7) в случаях невозможности исполнения обязательств по поставке товара или нарушения сроков поставки товара незамедлительно уведомлять Единого дистрибьютора и Заказчика в письменном виде с представлением информации о принимаемых мерах для устранения нарушений Договора и (или) Долгосрочного Договора;</w:t>
      </w:r>
    </w:p>
    <w:bookmarkEnd w:id="1084"/>
    <w:bookmarkStart w:name="z1201" w:id="1085"/>
    <w:p>
      <w:pPr>
        <w:spacing w:after="0"/>
        <w:ind w:left="0"/>
        <w:jc w:val="both"/>
      </w:pPr>
      <w:r>
        <w:rPr>
          <w:rFonts w:ascii="Times New Roman"/>
          <w:b w:val="false"/>
          <w:i w:val="false"/>
          <w:color w:val="000000"/>
          <w:sz w:val="28"/>
        </w:rPr>
        <w:t>
      8) оплачивать в пользу Заказчика штрафы и неустойку в предусмотренных Договором случаях;</w:t>
      </w:r>
    </w:p>
    <w:bookmarkEnd w:id="1085"/>
    <w:bookmarkStart w:name="z1202" w:id="1086"/>
    <w:p>
      <w:pPr>
        <w:spacing w:after="0"/>
        <w:ind w:left="0"/>
        <w:jc w:val="both"/>
      </w:pPr>
      <w:r>
        <w:rPr>
          <w:rFonts w:ascii="Times New Roman"/>
          <w:b w:val="false"/>
          <w:i w:val="false"/>
          <w:color w:val="000000"/>
          <w:sz w:val="28"/>
        </w:rPr>
        <w:t>
      9) после проведения ежеквартального гарантийного сервисного обслуживания предоставлять Единому дистрибьютору копии документов, подтверждающих осуществление гарантийного сервисного обслуживания Заказчику.</w:t>
      </w:r>
    </w:p>
    <w:bookmarkEnd w:id="1086"/>
    <w:bookmarkStart w:name="z1203" w:id="1087"/>
    <w:p>
      <w:pPr>
        <w:spacing w:after="0"/>
        <w:ind w:left="0"/>
        <w:jc w:val="both"/>
      </w:pPr>
      <w:r>
        <w:rPr>
          <w:rFonts w:ascii="Times New Roman"/>
          <w:b w:val="false"/>
          <w:i w:val="false"/>
          <w:color w:val="000000"/>
          <w:sz w:val="28"/>
        </w:rPr>
        <w:t>
      24. Поставщик вправе:</w:t>
      </w:r>
    </w:p>
    <w:bookmarkEnd w:id="1087"/>
    <w:bookmarkStart w:name="z1204" w:id="1088"/>
    <w:p>
      <w:pPr>
        <w:spacing w:after="0"/>
        <w:ind w:left="0"/>
        <w:jc w:val="both"/>
      </w:pPr>
      <w:r>
        <w:rPr>
          <w:rFonts w:ascii="Times New Roman"/>
          <w:b w:val="false"/>
          <w:i w:val="false"/>
          <w:color w:val="000000"/>
          <w:sz w:val="28"/>
        </w:rPr>
        <w:t xml:space="preserve">
      1) в предусмотренные Договором сроки получить от Заказчика предварительную оплату и оплату за поставленный по Договору товар; </w:t>
      </w:r>
    </w:p>
    <w:bookmarkEnd w:id="1088"/>
    <w:bookmarkStart w:name="z1205" w:id="1089"/>
    <w:p>
      <w:pPr>
        <w:spacing w:after="0"/>
        <w:ind w:left="0"/>
        <w:jc w:val="both"/>
      </w:pPr>
      <w:r>
        <w:rPr>
          <w:rFonts w:ascii="Times New Roman"/>
          <w:b w:val="false"/>
          <w:i w:val="false"/>
          <w:color w:val="000000"/>
          <w:sz w:val="28"/>
        </w:rPr>
        <w:t>
      2) требовать оплаты Заказчиком в пользу Поставщика неустойки в предусмотренных Договором случаях;</w:t>
      </w:r>
    </w:p>
    <w:bookmarkEnd w:id="1089"/>
    <w:bookmarkStart w:name="z1206" w:id="1090"/>
    <w:p>
      <w:pPr>
        <w:spacing w:after="0"/>
        <w:ind w:left="0"/>
        <w:jc w:val="both"/>
      </w:pPr>
      <w:r>
        <w:rPr>
          <w:rFonts w:ascii="Times New Roman"/>
          <w:b w:val="false"/>
          <w:i w:val="false"/>
          <w:color w:val="000000"/>
          <w:sz w:val="28"/>
        </w:rPr>
        <w:t>
      3) в случае полного исполнения обязательств по Договору возвратить от Заказчика представленное Поставщиком гарантийное обеспечение по Договору.</w:t>
      </w:r>
    </w:p>
    <w:bookmarkEnd w:id="1090"/>
    <w:bookmarkStart w:name="z1207" w:id="1091"/>
    <w:p>
      <w:pPr>
        <w:spacing w:after="0"/>
        <w:ind w:left="0"/>
        <w:jc w:val="both"/>
      </w:pPr>
      <w:r>
        <w:rPr>
          <w:rFonts w:ascii="Times New Roman"/>
          <w:b w:val="false"/>
          <w:i w:val="false"/>
          <w:color w:val="000000"/>
          <w:sz w:val="28"/>
        </w:rPr>
        <w:t>
      25. Заказчик обязан:</w:t>
      </w:r>
    </w:p>
    <w:bookmarkEnd w:id="1091"/>
    <w:bookmarkStart w:name="z1208" w:id="1092"/>
    <w:p>
      <w:pPr>
        <w:spacing w:after="0"/>
        <w:ind w:left="0"/>
        <w:jc w:val="both"/>
      </w:pPr>
      <w:r>
        <w:rPr>
          <w:rFonts w:ascii="Times New Roman"/>
          <w:b w:val="false"/>
          <w:i w:val="false"/>
          <w:color w:val="000000"/>
          <w:sz w:val="28"/>
        </w:rPr>
        <w:t>
      1) в установленные Договором сроки оплачивать Поставщику товар по Договору в соответствии с условиями Договора;</w:t>
      </w:r>
    </w:p>
    <w:bookmarkEnd w:id="1092"/>
    <w:bookmarkStart w:name="z1209" w:id="1093"/>
    <w:p>
      <w:pPr>
        <w:spacing w:after="0"/>
        <w:ind w:left="0"/>
        <w:jc w:val="both"/>
      </w:pPr>
      <w:r>
        <w:rPr>
          <w:rFonts w:ascii="Times New Roman"/>
          <w:b w:val="false"/>
          <w:i w:val="false"/>
          <w:color w:val="000000"/>
          <w:sz w:val="28"/>
        </w:rPr>
        <w:t>
      2) в случае нарушения срока оплаты поставки по Договору оплачивать в пользу Поставщика неустойку, предусмотренную Договором;</w:t>
      </w:r>
    </w:p>
    <w:bookmarkEnd w:id="1093"/>
    <w:bookmarkStart w:name="z1210" w:id="1094"/>
    <w:p>
      <w:pPr>
        <w:spacing w:after="0"/>
        <w:ind w:left="0"/>
        <w:jc w:val="both"/>
      </w:pPr>
      <w:r>
        <w:rPr>
          <w:rFonts w:ascii="Times New Roman"/>
          <w:b w:val="false"/>
          <w:i w:val="false"/>
          <w:color w:val="000000"/>
          <w:sz w:val="28"/>
        </w:rPr>
        <w:t>
      3) возвратить Поставщику гарантийное обеспечение по Договору после подписания сторонами акта – приема передачи Товара в течение 5 (пять) рабочих дней;</w:t>
      </w:r>
    </w:p>
    <w:bookmarkEnd w:id="1094"/>
    <w:bookmarkStart w:name="z1211" w:id="1095"/>
    <w:p>
      <w:pPr>
        <w:spacing w:after="0"/>
        <w:ind w:left="0"/>
        <w:jc w:val="both"/>
      </w:pPr>
      <w:r>
        <w:rPr>
          <w:rFonts w:ascii="Times New Roman"/>
          <w:b w:val="false"/>
          <w:i w:val="false"/>
          <w:color w:val="000000"/>
          <w:sz w:val="28"/>
        </w:rPr>
        <w:t>
      4) соблюдать условия по эксплуатации поставленного Товара, определенные в Правилах осуществления сервисного обслуживания медицинских изделий в Республике Казахстан.</w:t>
      </w:r>
    </w:p>
    <w:bookmarkEnd w:id="1095"/>
    <w:bookmarkStart w:name="z1212" w:id="1096"/>
    <w:p>
      <w:pPr>
        <w:spacing w:after="0"/>
        <w:ind w:left="0"/>
        <w:jc w:val="both"/>
      </w:pPr>
      <w:r>
        <w:rPr>
          <w:rFonts w:ascii="Times New Roman"/>
          <w:b w:val="false"/>
          <w:i w:val="false"/>
          <w:color w:val="000000"/>
          <w:sz w:val="28"/>
        </w:rPr>
        <w:t>
      26. Заказчик вправе:</w:t>
      </w:r>
    </w:p>
    <w:bookmarkEnd w:id="1096"/>
    <w:bookmarkStart w:name="z1213" w:id="1097"/>
    <w:p>
      <w:pPr>
        <w:spacing w:after="0"/>
        <w:ind w:left="0"/>
        <w:jc w:val="both"/>
      </w:pPr>
      <w:r>
        <w:rPr>
          <w:rFonts w:ascii="Times New Roman"/>
          <w:b w:val="false"/>
          <w:i w:val="false"/>
          <w:color w:val="000000"/>
          <w:sz w:val="28"/>
        </w:rPr>
        <w:t>
      1) требовать от Поставщика поставки товара по Договору;</w:t>
      </w:r>
    </w:p>
    <w:bookmarkEnd w:id="1097"/>
    <w:bookmarkStart w:name="z1214" w:id="1098"/>
    <w:p>
      <w:pPr>
        <w:spacing w:after="0"/>
        <w:ind w:left="0"/>
        <w:jc w:val="both"/>
      </w:pPr>
      <w:r>
        <w:rPr>
          <w:rFonts w:ascii="Times New Roman"/>
          <w:b w:val="false"/>
          <w:i w:val="false"/>
          <w:color w:val="000000"/>
          <w:sz w:val="28"/>
        </w:rPr>
        <w:t>
      2) требовать оплаты Поставщиком в пользу Заказчика неустойки в предусмотренных Договором случаях.</w:t>
      </w:r>
    </w:p>
    <w:bookmarkEnd w:id="1098"/>
    <w:bookmarkStart w:name="z1215" w:id="1099"/>
    <w:p>
      <w:pPr>
        <w:spacing w:after="0"/>
        <w:ind w:left="0"/>
        <w:jc w:val="left"/>
      </w:pPr>
      <w:r>
        <w:rPr>
          <w:rFonts w:ascii="Times New Roman"/>
          <w:b/>
          <w:i w:val="false"/>
          <w:color w:val="000000"/>
        </w:rPr>
        <w:t xml:space="preserve"> 6. Гарантии и обязательства Поставщика</w:t>
      </w:r>
    </w:p>
    <w:bookmarkEnd w:id="1099"/>
    <w:bookmarkStart w:name="z1216" w:id="1100"/>
    <w:p>
      <w:pPr>
        <w:spacing w:after="0"/>
        <w:ind w:left="0"/>
        <w:jc w:val="both"/>
      </w:pPr>
      <w:r>
        <w:rPr>
          <w:rFonts w:ascii="Times New Roman"/>
          <w:b w:val="false"/>
          <w:i w:val="false"/>
          <w:color w:val="000000"/>
          <w:sz w:val="28"/>
        </w:rPr>
        <w:t xml:space="preserve">
      27. Поставщик гарантирует, что товар, поставляемый в рамках Договора, является новым, неиспользованным, новейшим либо серийной моделью, отражающей все последние модификации конструкций и материалов, при этом Поставщик принимает на себя обязательства по поставке товара, произведенного не позднее 24 (двадцать четыре) месяцев к моменту поставки. </w:t>
      </w:r>
    </w:p>
    <w:bookmarkEnd w:id="1100"/>
    <w:bookmarkStart w:name="z1217" w:id="1101"/>
    <w:p>
      <w:pPr>
        <w:spacing w:after="0"/>
        <w:ind w:left="0"/>
        <w:jc w:val="both"/>
      </w:pPr>
      <w:r>
        <w:rPr>
          <w:rFonts w:ascii="Times New Roman"/>
          <w:b w:val="false"/>
          <w:i w:val="false"/>
          <w:color w:val="000000"/>
          <w:sz w:val="28"/>
        </w:rPr>
        <w:t>
      28. Поставщик гарантирует, что товар, поставленный по Договору, не будет иметь дефектов, связанных с конструкцией, материалами или работой, при нормальном использовании.</w:t>
      </w:r>
    </w:p>
    <w:bookmarkEnd w:id="1101"/>
    <w:bookmarkStart w:name="z1218" w:id="1102"/>
    <w:p>
      <w:pPr>
        <w:spacing w:after="0"/>
        <w:ind w:left="0"/>
        <w:jc w:val="both"/>
      </w:pPr>
      <w:r>
        <w:rPr>
          <w:rFonts w:ascii="Times New Roman"/>
          <w:b w:val="false"/>
          <w:i w:val="false"/>
          <w:color w:val="000000"/>
          <w:sz w:val="28"/>
        </w:rPr>
        <w:t xml:space="preserve">
      29. Гарантийное сервисное обслуживание обеспечивается Поставщиком в течение 37 (тридцать семь) месяцев с даты подписания акта приема-передачи товара. </w:t>
      </w:r>
    </w:p>
    <w:bookmarkEnd w:id="1102"/>
    <w:bookmarkStart w:name="z1219" w:id="1103"/>
    <w:p>
      <w:pPr>
        <w:spacing w:after="0"/>
        <w:ind w:left="0"/>
        <w:jc w:val="both"/>
      </w:pPr>
      <w:r>
        <w:rPr>
          <w:rFonts w:ascii="Times New Roman"/>
          <w:b w:val="false"/>
          <w:i w:val="false"/>
          <w:color w:val="000000"/>
          <w:sz w:val="28"/>
        </w:rPr>
        <w:t>
      30. Гарантийное сервисное обслуживание Товара включает в себя:</w:t>
      </w:r>
    </w:p>
    <w:bookmarkEnd w:id="1103"/>
    <w:bookmarkStart w:name="z1220" w:id="1104"/>
    <w:p>
      <w:pPr>
        <w:spacing w:after="0"/>
        <w:ind w:left="0"/>
        <w:jc w:val="both"/>
      </w:pPr>
      <w:r>
        <w:rPr>
          <w:rFonts w:ascii="Times New Roman"/>
          <w:b w:val="false"/>
          <w:i w:val="false"/>
          <w:color w:val="000000"/>
          <w:sz w:val="28"/>
        </w:rPr>
        <w:t>
      1) замену или восстановление отдельных частей;</w:t>
      </w:r>
    </w:p>
    <w:bookmarkEnd w:id="1104"/>
    <w:bookmarkStart w:name="z1221" w:id="1105"/>
    <w:p>
      <w:pPr>
        <w:spacing w:after="0"/>
        <w:ind w:left="0"/>
        <w:jc w:val="both"/>
      </w:pPr>
      <w:r>
        <w:rPr>
          <w:rFonts w:ascii="Times New Roman"/>
          <w:b w:val="false"/>
          <w:i w:val="false"/>
          <w:color w:val="000000"/>
          <w:sz w:val="28"/>
        </w:rPr>
        <w:t>
      2) настройку и регулировку, специфические для данного товара и иные;</w:t>
      </w:r>
    </w:p>
    <w:bookmarkEnd w:id="1105"/>
    <w:bookmarkStart w:name="z1222" w:id="1106"/>
    <w:p>
      <w:pPr>
        <w:spacing w:after="0"/>
        <w:ind w:left="0"/>
        <w:jc w:val="both"/>
      </w:pPr>
      <w:r>
        <w:rPr>
          <w:rFonts w:ascii="Times New Roman"/>
          <w:b w:val="false"/>
          <w:i w:val="false"/>
          <w:color w:val="000000"/>
          <w:sz w:val="28"/>
        </w:rPr>
        <w:t>
      3) чистку, смазку и при необходимости переборку основных механизмов и узлов;</w:t>
      </w:r>
    </w:p>
    <w:bookmarkEnd w:id="1106"/>
    <w:bookmarkStart w:name="z1223" w:id="1107"/>
    <w:p>
      <w:pPr>
        <w:spacing w:after="0"/>
        <w:ind w:left="0"/>
        <w:jc w:val="both"/>
      </w:pPr>
      <w:r>
        <w:rPr>
          <w:rFonts w:ascii="Times New Roman"/>
          <w:b w:val="false"/>
          <w:i w:val="false"/>
          <w:color w:val="000000"/>
          <w:sz w:val="28"/>
        </w:rPr>
        <w:t>
      4) удаление коррозии и окисления с наружных и внутренних поверхностей корпуса Товара;</w:t>
      </w:r>
    </w:p>
    <w:bookmarkEnd w:id="1107"/>
    <w:bookmarkStart w:name="z1224" w:id="1108"/>
    <w:p>
      <w:pPr>
        <w:spacing w:after="0"/>
        <w:ind w:left="0"/>
        <w:jc w:val="both"/>
      </w:pPr>
      <w:r>
        <w:rPr>
          <w:rFonts w:ascii="Times New Roman"/>
          <w:b w:val="false"/>
          <w:i w:val="false"/>
          <w:color w:val="000000"/>
          <w:sz w:val="28"/>
        </w:rPr>
        <w:t>
      5) иные указанные в эксплуатационной документации работы, специфические для конкретного типа товара.</w:t>
      </w:r>
    </w:p>
    <w:bookmarkEnd w:id="1108"/>
    <w:bookmarkStart w:name="z1225" w:id="1109"/>
    <w:p>
      <w:pPr>
        <w:spacing w:after="0"/>
        <w:ind w:left="0"/>
        <w:jc w:val="both"/>
      </w:pPr>
      <w:r>
        <w:rPr>
          <w:rFonts w:ascii="Times New Roman"/>
          <w:b w:val="false"/>
          <w:i w:val="false"/>
          <w:color w:val="000000"/>
          <w:sz w:val="28"/>
        </w:rPr>
        <w:t xml:space="preserve">
      31. Гарантийное сервисное обслуживание осуществляется квалифицированным специалистом Поставщика не менее 1 (один) раза в квартал в течение всего срока гарантии и согласно </w:t>
      </w:r>
      <w:r>
        <w:rPr>
          <w:rFonts w:ascii="Times New Roman"/>
          <w:b w:val="false"/>
          <w:i w:val="false"/>
          <w:color w:val="000000"/>
          <w:sz w:val="28"/>
        </w:rPr>
        <w:t>приложению 2</w:t>
      </w:r>
      <w:r>
        <w:rPr>
          <w:rFonts w:ascii="Times New Roman"/>
          <w:b w:val="false"/>
          <w:i w:val="false"/>
          <w:color w:val="000000"/>
          <w:sz w:val="28"/>
        </w:rPr>
        <w:t xml:space="preserve"> к Договору. </w:t>
      </w:r>
    </w:p>
    <w:bookmarkEnd w:id="1109"/>
    <w:bookmarkStart w:name="z1226" w:id="1110"/>
    <w:p>
      <w:pPr>
        <w:spacing w:after="0"/>
        <w:ind w:left="0"/>
        <w:jc w:val="both"/>
      </w:pPr>
      <w:r>
        <w:rPr>
          <w:rFonts w:ascii="Times New Roman"/>
          <w:b w:val="false"/>
          <w:i w:val="false"/>
          <w:color w:val="000000"/>
          <w:sz w:val="28"/>
        </w:rPr>
        <w:t xml:space="preserve">
      32. По результатам гарантийного сервисного обслуживания Поставщик составляет акт выполненных работ гарантийного сервисного обслуживания товара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Договору, который подписывается уполномоченными представителями Заказчика и Поставщика.</w:t>
      </w:r>
    </w:p>
    <w:bookmarkEnd w:id="1110"/>
    <w:bookmarkStart w:name="z1227" w:id="1111"/>
    <w:p>
      <w:pPr>
        <w:spacing w:after="0"/>
        <w:ind w:left="0"/>
        <w:jc w:val="both"/>
      </w:pPr>
      <w:r>
        <w:rPr>
          <w:rFonts w:ascii="Times New Roman"/>
          <w:b w:val="false"/>
          <w:i w:val="false"/>
          <w:color w:val="000000"/>
          <w:sz w:val="28"/>
        </w:rPr>
        <w:t>
      33. В случае поломки товара, Заказчик в письменном виде уведомляет Поставщика.</w:t>
      </w:r>
    </w:p>
    <w:bookmarkEnd w:id="1111"/>
    <w:bookmarkStart w:name="z1228" w:id="1112"/>
    <w:p>
      <w:pPr>
        <w:spacing w:after="0"/>
        <w:ind w:left="0"/>
        <w:jc w:val="both"/>
      </w:pPr>
      <w:r>
        <w:rPr>
          <w:rFonts w:ascii="Times New Roman"/>
          <w:b w:val="false"/>
          <w:i w:val="false"/>
          <w:color w:val="000000"/>
          <w:sz w:val="28"/>
        </w:rPr>
        <w:t xml:space="preserve">
      34. После получения подобного уведомления Поставщик не позднее 3 (три) рабочих дней с момента получения уведомления обеспечивает приезд квалифицированного специалиста на место дислокации товара для определения причин, сроков предполагаемого ремонта. </w:t>
      </w:r>
    </w:p>
    <w:bookmarkEnd w:id="1112"/>
    <w:bookmarkStart w:name="z1229" w:id="1113"/>
    <w:p>
      <w:pPr>
        <w:spacing w:after="0"/>
        <w:ind w:left="0"/>
        <w:jc w:val="both"/>
      </w:pPr>
      <w:r>
        <w:rPr>
          <w:rFonts w:ascii="Times New Roman"/>
          <w:b w:val="false"/>
          <w:i w:val="false"/>
          <w:color w:val="000000"/>
          <w:sz w:val="28"/>
        </w:rPr>
        <w:t xml:space="preserve">
      35. При проведении ремонта Поставщик использует запасные части и узлы, произведенные заводом-изготовителем, или заменяет бракованный товар или его части без каких-либо расходов со стороны Заказчика, кроме случаев, когда выявлены повреждения товара, возникшие по вине Заказчика, а также признаки самостоятельного ремонта товара Заказчиком. </w:t>
      </w:r>
    </w:p>
    <w:bookmarkEnd w:id="1113"/>
    <w:bookmarkStart w:name="z1230" w:id="1114"/>
    <w:p>
      <w:pPr>
        <w:spacing w:after="0"/>
        <w:ind w:left="0"/>
        <w:jc w:val="both"/>
      </w:pPr>
      <w:r>
        <w:rPr>
          <w:rFonts w:ascii="Times New Roman"/>
          <w:b w:val="false"/>
          <w:i w:val="false"/>
          <w:color w:val="000000"/>
          <w:sz w:val="28"/>
        </w:rPr>
        <w:t>
      36. Никакие отклонения или изменения (чертежи, проекты или технические спецификации, метод отгрузки, упаковки, место доставки или услуги, предоставляемые Заказчиком) в документы Договора не допускаются, за исключением письменных изменений, подписанных обеими сторонами.</w:t>
      </w:r>
    </w:p>
    <w:bookmarkEnd w:id="1114"/>
    <w:bookmarkStart w:name="z1231" w:id="1115"/>
    <w:p>
      <w:pPr>
        <w:spacing w:after="0"/>
        <w:ind w:left="0"/>
        <w:jc w:val="both"/>
      </w:pPr>
      <w:r>
        <w:rPr>
          <w:rFonts w:ascii="Times New Roman"/>
          <w:b w:val="false"/>
          <w:i w:val="false"/>
          <w:color w:val="000000"/>
          <w:sz w:val="28"/>
        </w:rPr>
        <w:t xml:space="preserve">
      37. В случае обнаружения несоответствия поставленного товара по количеству и качеству сопроводительным документам, эти несоответствия отражаются в акте о несоответствиях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Договору.</w:t>
      </w:r>
    </w:p>
    <w:bookmarkEnd w:id="1115"/>
    <w:bookmarkStart w:name="z1232" w:id="1116"/>
    <w:p>
      <w:pPr>
        <w:spacing w:after="0"/>
        <w:ind w:left="0"/>
        <w:jc w:val="both"/>
      </w:pPr>
      <w:r>
        <w:rPr>
          <w:rFonts w:ascii="Times New Roman"/>
          <w:b w:val="false"/>
          <w:i w:val="false"/>
          <w:color w:val="000000"/>
          <w:sz w:val="28"/>
        </w:rPr>
        <w:t>
      38. Заказчик оперативно уведомляет Поставщика в письменном виде обо всех претензиях, связанных с качеством полученного товара, но не позднее 72 (семьдесят два) часов после подписания актов приема-передачи товара. При этом Поставщик обязуется в течение 30 (тридцать) рабочих дней устранить все замечания Заказчика к поставленному товару.</w:t>
      </w:r>
    </w:p>
    <w:bookmarkEnd w:id="1116"/>
    <w:bookmarkStart w:name="z1233" w:id="1117"/>
    <w:p>
      <w:pPr>
        <w:spacing w:after="0"/>
        <w:ind w:left="0"/>
        <w:jc w:val="both"/>
      </w:pPr>
      <w:r>
        <w:rPr>
          <w:rFonts w:ascii="Times New Roman"/>
          <w:b w:val="false"/>
          <w:i w:val="false"/>
          <w:color w:val="000000"/>
          <w:sz w:val="28"/>
        </w:rPr>
        <w:t>
      39. Поставщик не позднее трех рабочих дней после получения уведомления Заказчика (если иной срок не указан в уведомлении) направляет своего представителя для участия в проверке количества и качества товара.</w:t>
      </w:r>
    </w:p>
    <w:bookmarkEnd w:id="1117"/>
    <w:bookmarkStart w:name="z1234" w:id="1118"/>
    <w:p>
      <w:pPr>
        <w:spacing w:after="0"/>
        <w:ind w:left="0"/>
        <w:jc w:val="both"/>
      </w:pPr>
      <w:r>
        <w:rPr>
          <w:rFonts w:ascii="Times New Roman"/>
          <w:b w:val="false"/>
          <w:i w:val="false"/>
          <w:color w:val="000000"/>
          <w:sz w:val="28"/>
        </w:rPr>
        <w:t xml:space="preserve">
      40. Допускается замена поставляемого товара или его части другим наименованием товара при улучшении качества и количества, а также сохранения цены, объема и срока поставки такого товара. При замене товара Поставщик и Заказчик составляют и подписывают акт замены товара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Договору.</w:t>
      </w:r>
    </w:p>
    <w:bookmarkEnd w:id="1118"/>
    <w:bookmarkStart w:name="z1235" w:id="1119"/>
    <w:p>
      <w:pPr>
        <w:spacing w:after="0"/>
        <w:ind w:left="0"/>
        <w:jc w:val="left"/>
      </w:pPr>
      <w:r>
        <w:rPr>
          <w:rFonts w:ascii="Times New Roman"/>
          <w:b/>
          <w:i w:val="false"/>
          <w:color w:val="000000"/>
        </w:rPr>
        <w:t xml:space="preserve"> 7. Особые условия</w:t>
      </w:r>
    </w:p>
    <w:bookmarkEnd w:id="1119"/>
    <w:bookmarkStart w:name="z1236" w:id="1120"/>
    <w:p>
      <w:pPr>
        <w:spacing w:after="0"/>
        <w:ind w:left="0"/>
        <w:jc w:val="both"/>
      </w:pPr>
      <w:r>
        <w:rPr>
          <w:rFonts w:ascii="Times New Roman"/>
          <w:b w:val="false"/>
          <w:i w:val="false"/>
          <w:color w:val="000000"/>
          <w:sz w:val="28"/>
        </w:rPr>
        <w:t>
      41. Поставщик обязуется один раз в месяц представлять Единому дистрибьютору информацию обо всех стадиях исполнения Договора (производство, хранение, отгрузка) до подписания акта приема-передачи с Заказчиком.</w:t>
      </w:r>
    </w:p>
    <w:bookmarkEnd w:id="1120"/>
    <w:bookmarkStart w:name="z1237" w:id="1121"/>
    <w:p>
      <w:pPr>
        <w:spacing w:after="0"/>
        <w:ind w:left="0"/>
        <w:jc w:val="both"/>
      </w:pPr>
      <w:r>
        <w:rPr>
          <w:rFonts w:ascii="Times New Roman"/>
          <w:b w:val="false"/>
          <w:i w:val="false"/>
          <w:color w:val="000000"/>
          <w:sz w:val="28"/>
        </w:rPr>
        <w:t>
      42. За 5 (пять) рабочих дней до начала поставки товара Поставщик обязан сообщить Заказчику и Единому дистрибьютору в письменном виде на электронную почту информацию о предстоящей поставке с указанием номера и даты Договора, наименования поставляемого товара, цены товара.</w:t>
      </w:r>
    </w:p>
    <w:bookmarkEnd w:id="1121"/>
    <w:bookmarkStart w:name="z1238" w:id="1122"/>
    <w:p>
      <w:pPr>
        <w:spacing w:after="0"/>
        <w:ind w:left="0"/>
        <w:jc w:val="both"/>
      </w:pPr>
      <w:r>
        <w:rPr>
          <w:rFonts w:ascii="Times New Roman"/>
          <w:b w:val="false"/>
          <w:i w:val="false"/>
          <w:color w:val="000000"/>
          <w:sz w:val="28"/>
        </w:rPr>
        <w:t>
      43. Поставщик должен поставить товар Заказчику до места назначения, предусмотренного Договором.</w:t>
      </w:r>
    </w:p>
    <w:bookmarkEnd w:id="1122"/>
    <w:bookmarkStart w:name="z1239" w:id="1123"/>
    <w:p>
      <w:pPr>
        <w:spacing w:after="0"/>
        <w:ind w:left="0"/>
        <w:jc w:val="both"/>
      </w:pPr>
      <w:r>
        <w:rPr>
          <w:rFonts w:ascii="Times New Roman"/>
          <w:b w:val="false"/>
          <w:i w:val="false"/>
          <w:color w:val="000000"/>
          <w:sz w:val="28"/>
        </w:rPr>
        <w:t>
      44. Поставщик обязуется предоставить Заказчику информацию о запасных частях, изготавливаемых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bookmarkEnd w:id="1123"/>
    <w:bookmarkStart w:name="z1240" w:id="1124"/>
    <w:p>
      <w:pPr>
        <w:spacing w:after="0"/>
        <w:ind w:left="0"/>
        <w:jc w:val="both"/>
      </w:pPr>
      <w:r>
        <w:rPr>
          <w:rFonts w:ascii="Times New Roman"/>
          <w:b w:val="false"/>
          <w:i w:val="false"/>
          <w:color w:val="000000"/>
          <w:sz w:val="28"/>
        </w:rPr>
        <w:t>
      45. В случае если по каким-то причинам Поставщик планирует прекращение производства им запасных частей, Поставщик должен немедленно письменно уведомить Заказчика о таком событии, с тем, чтобы позволить ему произвести необходимые закупки в необходимых количествах и известить Единого дистрибьютора для сведения.</w:t>
      </w:r>
    </w:p>
    <w:bookmarkEnd w:id="1124"/>
    <w:bookmarkStart w:name="z1241" w:id="1125"/>
    <w:p>
      <w:pPr>
        <w:spacing w:after="0"/>
        <w:ind w:left="0"/>
        <w:jc w:val="both"/>
      </w:pPr>
      <w:r>
        <w:rPr>
          <w:rFonts w:ascii="Times New Roman"/>
          <w:b w:val="false"/>
          <w:i w:val="false"/>
          <w:color w:val="000000"/>
          <w:sz w:val="28"/>
        </w:rPr>
        <w:t>
      46.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в документы Договора не допускаются, за исключением письменных изменений, подписанных и согласованных Сторонами.</w:t>
      </w:r>
    </w:p>
    <w:bookmarkEnd w:id="1125"/>
    <w:bookmarkStart w:name="z1242" w:id="1126"/>
    <w:p>
      <w:pPr>
        <w:spacing w:after="0"/>
        <w:ind w:left="0"/>
        <w:jc w:val="both"/>
      </w:pPr>
      <w:r>
        <w:rPr>
          <w:rFonts w:ascii="Times New Roman"/>
          <w:b w:val="false"/>
          <w:i w:val="false"/>
          <w:color w:val="000000"/>
          <w:sz w:val="28"/>
        </w:rPr>
        <w:t>
      47. Если любое изменение ведет к уменьшению стоимости или сроков, необходимых Поставщику для поставки товара по Договору, то цена Договора, или и то, и другое соответствующим образом корректируется путем внесения в Договор соответствующих изменений. Все запросы Поставщика на проведение корректировки в рамках данного пункта должны быть предъявлены в течение 30 (тридцать) календарных дней со дня получения Поставщиком распоряжения об изменениях от Заказчика.</w:t>
      </w:r>
    </w:p>
    <w:bookmarkEnd w:id="1126"/>
    <w:bookmarkStart w:name="z1243" w:id="1127"/>
    <w:p>
      <w:pPr>
        <w:spacing w:after="0"/>
        <w:ind w:left="0"/>
        <w:jc w:val="both"/>
      </w:pPr>
      <w:r>
        <w:rPr>
          <w:rFonts w:ascii="Times New Roman"/>
          <w:b w:val="false"/>
          <w:i w:val="false"/>
          <w:color w:val="000000"/>
          <w:sz w:val="28"/>
        </w:rPr>
        <w:t>
      48. Гарантийное обеспечение исполнения договора не возвращается Заказчиком Поставщику в случаях:</w:t>
      </w:r>
    </w:p>
    <w:bookmarkEnd w:id="1127"/>
    <w:bookmarkStart w:name="z1244" w:id="1128"/>
    <w:p>
      <w:pPr>
        <w:spacing w:after="0"/>
        <w:ind w:left="0"/>
        <w:jc w:val="both"/>
      </w:pPr>
      <w:r>
        <w:rPr>
          <w:rFonts w:ascii="Times New Roman"/>
          <w:b w:val="false"/>
          <w:i w:val="false"/>
          <w:color w:val="000000"/>
          <w:sz w:val="28"/>
        </w:rPr>
        <w:t>
      1) расторжения договора в связи с неисполнением или ненадлежащим исполнением Поставщиком договорных обязательств;</w:t>
      </w:r>
    </w:p>
    <w:bookmarkEnd w:id="1128"/>
    <w:bookmarkStart w:name="z1245" w:id="1129"/>
    <w:p>
      <w:pPr>
        <w:spacing w:after="0"/>
        <w:ind w:left="0"/>
        <w:jc w:val="both"/>
      </w:pPr>
      <w:r>
        <w:rPr>
          <w:rFonts w:ascii="Times New Roman"/>
          <w:b w:val="false"/>
          <w:i w:val="false"/>
          <w:color w:val="000000"/>
          <w:sz w:val="28"/>
        </w:rPr>
        <w:t>
      2) неисполнения или исполнения ненадлежащим образом Поставщиком обязательств по Договору;</w:t>
      </w:r>
    </w:p>
    <w:bookmarkEnd w:id="1129"/>
    <w:bookmarkStart w:name="z1246" w:id="1130"/>
    <w:p>
      <w:pPr>
        <w:spacing w:after="0"/>
        <w:ind w:left="0"/>
        <w:jc w:val="both"/>
      </w:pPr>
      <w:r>
        <w:rPr>
          <w:rFonts w:ascii="Times New Roman"/>
          <w:b w:val="false"/>
          <w:i w:val="false"/>
          <w:color w:val="000000"/>
          <w:sz w:val="28"/>
        </w:rPr>
        <w:t>
      3) неуплаты штрафных санкций за неисполнение или ненадлежащее исполнение, предусмотренных Договором;</w:t>
      </w:r>
    </w:p>
    <w:bookmarkEnd w:id="1130"/>
    <w:bookmarkStart w:name="z1247" w:id="1131"/>
    <w:p>
      <w:pPr>
        <w:spacing w:after="0"/>
        <w:ind w:left="0"/>
        <w:jc w:val="both"/>
      </w:pPr>
      <w:r>
        <w:rPr>
          <w:rFonts w:ascii="Times New Roman"/>
          <w:b w:val="false"/>
          <w:i w:val="false"/>
          <w:color w:val="000000"/>
          <w:sz w:val="28"/>
        </w:rPr>
        <w:t>
      49. До проведения Заказчиком предварительной оплаты товара по Договору, поставка товара Поставщиком не производится.</w:t>
      </w:r>
    </w:p>
    <w:bookmarkEnd w:id="1131"/>
    <w:bookmarkStart w:name="z1248" w:id="1132"/>
    <w:p>
      <w:pPr>
        <w:spacing w:after="0"/>
        <w:ind w:left="0"/>
        <w:jc w:val="left"/>
      </w:pPr>
      <w:r>
        <w:rPr>
          <w:rFonts w:ascii="Times New Roman"/>
          <w:b/>
          <w:i w:val="false"/>
          <w:color w:val="000000"/>
        </w:rPr>
        <w:t xml:space="preserve"> 8. Рекламация</w:t>
      </w:r>
    </w:p>
    <w:bookmarkEnd w:id="1132"/>
    <w:bookmarkStart w:name="z1249" w:id="1133"/>
    <w:p>
      <w:pPr>
        <w:spacing w:after="0"/>
        <w:ind w:left="0"/>
        <w:jc w:val="both"/>
      </w:pPr>
      <w:r>
        <w:rPr>
          <w:rFonts w:ascii="Times New Roman"/>
          <w:b w:val="false"/>
          <w:i w:val="false"/>
          <w:color w:val="000000"/>
          <w:sz w:val="28"/>
        </w:rPr>
        <w:t>
      50. В случае поломки товара или выявлении заводских/производственных дефектов, Заказчик незамедлительно любым известным способом связи (мобильная связь, телефон, e-mail) в письменном виде уведомляет Поставщика и Единого дистрибьютора.</w:t>
      </w:r>
    </w:p>
    <w:bookmarkEnd w:id="1133"/>
    <w:bookmarkStart w:name="z1250" w:id="1134"/>
    <w:p>
      <w:pPr>
        <w:spacing w:after="0"/>
        <w:ind w:left="0"/>
        <w:jc w:val="both"/>
      </w:pPr>
      <w:r>
        <w:rPr>
          <w:rFonts w:ascii="Times New Roman"/>
          <w:b w:val="false"/>
          <w:i w:val="false"/>
          <w:color w:val="000000"/>
          <w:sz w:val="28"/>
        </w:rPr>
        <w:t xml:space="preserve">
      51. После получения подобного уведомления Поставщик обязан в срок не более (трех) рабочих дней с момента получения уведомления, обеспечить приезд квалифицированного специалиста на место нахождения товара для определения причин дефекта или поломки товара. </w:t>
      </w:r>
    </w:p>
    <w:bookmarkEnd w:id="1134"/>
    <w:bookmarkStart w:name="z1251" w:id="1135"/>
    <w:p>
      <w:pPr>
        <w:spacing w:after="0"/>
        <w:ind w:left="0"/>
        <w:jc w:val="both"/>
      </w:pPr>
      <w:r>
        <w:rPr>
          <w:rFonts w:ascii="Times New Roman"/>
          <w:b w:val="false"/>
          <w:i w:val="false"/>
          <w:color w:val="000000"/>
          <w:sz w:val="28"/>
        </w:rPr>
        <w:t xml:space="preserve">
      52. В случае подтверждения дефектов товара или его определенной части, Поставщик обязан произвести бесплатную замену дефектного товара или определенной части при условии, что такая замена не приведет к ухудшению качества и других технических характеристик товара. </w:t>
      </w:r>
    </w:p>
    <w:bookmarkEnd w:id="1135"/>
    <w:bookmarkStart w:name="z1252" w:id="1136"/>
    <w:p>
      <w:pPr>
        <w:spacing w:after="0"/>
        <w:ind w:left="0"/>
        <w:jc w:val="both"/>
      </w:pPr>
      <w:r>
        <w:rPr>
          <w:rFonts w:ascii="Times New Roman"/>
          <w:b w:val="false"/>
          <w:i w:val="false"/>
          <w:color w:val="000000"/>
          <w:sz w:val="28"/>
        </w:rPr>
        <w:t xml:space="preserve">
      53. Ремонт или замена дефектного товара должны быть произведены Поставщиком в течение 20 (двадцать) рабочих дней с момента получения им письменного уведомления Заказчика. </w:t>
      </w:r>
    </w:p>
    <w:bookmarkEnd w:id="1136"/>
    <w:bookmarkStart w:name="z1253" w:id="1137"/>
    <w:p>
      <w:pPr>
        <w:spacing w:after="0"/>
        <w:ind w:left="0"/>
        <w:jc w:val="both"/>
      </w:pPr>
      <w:r>
        <w:rPr>
          <w:rFonts w:ascii="Times New Roman"/>
          <w:b w:val="false"/>
          <w:i w:val="false"/>
          <w:color w:val="000000"/>
          <w:sz w:val="28"/>
        </w:rPr>
        <w:t>
      54. При проведении ремонта Поставщик обязан использовать новые и ранее неиспользованные запасные части, и узлы, произведенные Поставщиком (заводом-изготовителем) или заменить бракованный товар или его часть без каких-либо расходов со стороны Заказчика.</w:t>
      </w:r>
    </w:p>
    <w:bookmarkEnd w:id="1137"/>
    <w:bookmarkStart w:name="z1254" w:id="1138"/>
    <w:p>
      <w:pPr>
        <w:spacing w:after="0"/>
        <w:ind w:left="0"/>
        <w:jc w:val="both"/>
      </w:pPr>
      <w:r>
        <w:rPr>
          <w:rFonts w:ascii="Times New Roman"/>
          <w:b w:val="false"/>
          <w:i w:val="false"/>
          <w:color w:val="000000"/>
          <w:sz w:val="28"/>
        </w:rPr>
        <w:t>
      55. В случае, если срок ремонта или замены дефектного товара будет установлен в более чем 20 (двадцать) календарных дней, то Поставщик обязан на срок проведения ремонта или до замены дефектного товара предоставить Заказчику аналогичный работающий товар, до замены дефектного или возврата отремонтированного товара.</w:t>
      </w:r>
    </w:p>
    <w:bookmarkEnd w:id="1138"/>
    <w:bookmarkStart w:name="z1255" w:id="1139"/>
    <w:p>
      <w:pPr>
        <w:spacing w:after="0"/>
        <w:ind w:left="0"/>
        <w:jc w:val="both"/>
      </w:pPr>
      <w:r>
        <w:rPr>
          <w:rFonts w:ascii="Times New Roman"/>
          <w:b w:val="false"/>
          <w:i w:val="false"/>
          <w:color w:val="000000"/>
          <w:sz w:val="28"/>
        </w:rPr>
        <w:t>
      56. В случае не предоставления Поставщиком аналогичного работающего товара (комплектующие, узел), Поставщик обязуется продлить срок гарантийного сервисного обслуживания на период ремонта товара.</w:t>
      </w:r>
    </w:p>
    <w:bookmarkEnd w:id="1139"/>
    <w:bookmarkStart w:name="z1256" w:id="1140"/>
    <w:p>
      <w:pPr>
        <w:spacing w:after="0"/>
        <w:ind w:left="0"/>
        <w:jc w:val="both"/>
      </w:pPr>
      <w:r>
        <w:rPr>
          <w:rFonts w:ascii="Times New Roman"/>
          <w:b w:val="false"/>
          <w:i w:val="false"/>
          <w:color w:val="000000"/>
          <w:sz w:val="28"/>
        </w:rPr>
        <w:t>
      57. Допускается замена товара или его определенной части другим наименованием товара при улучшении качества и количества, а также сохранении цены, объема и срока поставки.</w:t>
      </w:r>
    </w:p>
    <w:bookmarkEnd w:id="1140"/>
    <w:bookmarkStart w:name="z1257" w:id="1141"/>
    <w:p>
      <w:pPr>
        <w:spacing w:after="0"/>
        <w:ind w:left="0"/>
        <w:jc w:val="left"/>
      </w:pPr>
      <w:r>
        <w:rPr>
          <w:rFonts w:ascii="Times New Roman"/>
          <w:b/>
          <w:i w:val="false"/>
          <w:color w:val="000000"/>
        </w:rPr>
        <w:t xml:space="preserve"> 9. Ответственность Сторон</w:t>
      </w:r>
    </w:p>
    <w:bookmarkEnd w:id="1141"/>
    <w:bookmarkStart w:name="z1258" w:id="1142"/>
    <w:p>
      <w:pPr>
        <w:spacing w:after="0"/>
        <w:ind w:left="0"/>
        <w:jc w:val="both"/>
      </w:pPr>
      <w:r>
        <w:rPr>
          <w:rFonts w:ascii="Times New Roman"/>
          <w:b w:val="false"/>
          <w:i w:val="false"/>
          <w:color w:val="000000"/>
          <w:sz w:val="28"/>
        </w:rPr>
        <w:t>
      58. Поставщик несет перед Заказчиком за нарушение условий Договора следующие виды имущественной ответственности за:</w:t>
      </w:r>
    </w:p>
    <w:bookmarkEnd w:id="1142"/>
    <w:bookmarkStart w:name="z1259" w:id="1143"/>
    <w:p>
      <w:pPr>
        <w:spacing w:after="0"/>
        <w:ind w:left="0"/>
        <w:jc w:val="both"/>
      </w:pPr>
      <w:r>
        <w:rPr>
          <w:rFonts w:ascii="Times New Roman"/>
          <w:b w:val="false"/>
          <w:i w:val="false"/>
          <w:color w:val="000000"/>
          <w:sz w:val="28"/>
        </w:rPr>
        <w:t xml:space="preserve">
      1) отказ от поставки всей или части товара – штраф в размере 10 (десять) процентов от цены не поставленного (недопоставленного) товара и возврат предварительной оплаты; </w:t>
      </w:r>
    </w:p>
    <w:bookmarkEnd w:id="1143"/>
    <w:bookmarkStart w:name="z1260" w:id="1144"/>
    <w:p>
      <w:pPr>
        <w:spacing w:after="0"/>
        <w:ind w:left="0"/>
        <w:jc w:val="both"/>
      </w:pPr>
      <w:r>
        <w:rPr>
          <w:rFonts w:ascii="Times New Roman"/>
          <w:b w:val="false"/>
          <w:i w:val="false"/>
          <w:color w:val="000000"/>
          <w:sz w:val="28"/>
        </w:rPr>
        <w:t>
      2) невозврат или несвоевременный возврат предварительной оплаты Заказчику по Договору в случае расторжения Договора, – пеня в размере 0,1 (ноль целых одна десятая) процента от размера предварительной оплаты за каждый день просрочки, но не более 10 (десять) процентов от размера предварительной оплаты;</w:t>
      </w:r>
    </w:p>
    <w:bookmarkEnd w:id="1144"/>
    <w:bookmarkStart w:name="z1261" w:id="1145"/>
    <w:p>
      <w:pPr>
        <w:spacing w:after="0"/>
        <w:ind w:left="0"/>
        <w:jc w:val="both"/>
      </w:pPr>
      <w:r>
        <w:rPr>
          <w:rFonts w:ascii="Times New Roman"/>
          <w:b w:val="false"/>
          <w:i w:val="false"/>
          <w:color w:val="000000"/>
          <w:sz w:val="28"/>
        </w:rPr>
        <w:t>
      3) несвоевременную поставку товара в срок, предусмотренный Договором, а также в случае нарушения сроков замены некачественного или дефектного товара, устранения его недостатков – пеня в размере 0,1 (ноль целых одна десятая) процента от цены не поставленного товара по Договору за каждый день просрочки, но не более 10 (десять) процентов от цены не поставленного товара по Договору;</w:t>
      </w:r>
    </w:p>
    <w:bookmarkEnd w:id="1145"/>
    <w:bookmarkStart w:name="z1262" w:id="1146"/>
    <w:p>
      <w:pPr>
        <w:spacing w:after="0"/>
        <w:ind w:left="0"/>
        <w:jc w:val="both"/>
      </w:pPr>
      <w:r>
        <w:rPr>
          <w:rFonts w:ascii="Times New Roman"/>
          <w:b w:val="false"/>
          <w:i w:val="false"/>
          <w:color w:val="000000"/>
          <w:sz w:val="28"/>
        </w:rPr>
        <w:t>
      4) несвоевременное проведение гарантийного обслуживания товара – пеня в размере 0,1 (ноль целых одна десятая) процента от цены товара за каждый день просрочки, но не более 10 (десять) процентов от цены Товара.</w:t>
      </w:r>
    </w:p>
    <w:bookmarkEnd w:id="1146"/>
    <w:bookmarkStart w:name="z1263" w:id="1147"/>
    <w:p>
      <w:pPr>
        <w:spacing w:after="0"/>
        <w:ind w:left="0"/>
        <w:jc w:val="both"/>
      </w:pPr>
      <w:r>
        <w:rPr>
          <w:rFonts w:ascii="Times New Roman"/>
          <w:b w:val="false"/>
          <w:i w:val="false"/>
          <w:color w:val="000000"/>
          <w:sz w:val="28"/>
        </w:rPr>
        <w:t xml:space="preserve">
      59. Заказчик направляет Поставщику счет на оплату неустойки, Поставщик обязан оплатить его в течение 7 (семь) рабочих дней со дня его получения. </w:t>
      </w:r>
    </w:p>
    <w:bookmarkEnd w:id="1147"/>
    <w:bookmarkStart w:name="z1264" w:id="1148"/>
    <w:p>
      <w:pPr>
        <w:spacing w:after="0"/>
        <w:ind w:left="0"/>
        <w:jc w:val="both"/>
      </w:pPr>
      <w:r>
        <w:rPr>
          <w:rFonts w:ascii="Times New Roman"/>
          <w:b w:val="false"/>
          <w:i w:val="false"/>
          <w:color w:val="000000"/>
          <w:sz w:val="28"/>
        </w:rPr>
        <w:t>
      60. Заказчик несет перед Поставщиком за нарушение условий Договора следующие виды имущественной ответственности за:</w:t>
      </w:r>
    </w:p>
    <w:bookmarkEnd w:id="1148"/>
    <w:bookmarkStart w:name="z1265" w:id="1149"/>
    <w:p>
      <w:pPr>
        <w:spacing w:after="0"/>
        <w:ind w:left="0"/>
        <w:jc w:val="both"/>
      </w:pPr>
      <w:r>
        <w:rPr>
          <w:rFonts w:ascii="Times New Roman"/>
          <w:b w:val="false"/>
          <w:i w:val="false"/>
          <w:color w:val="000000"/>
          <w:sz w:val="28"/>
        </w:rPr>
        <w:t>
      1) необоснованный отказ от подписания акта приема-передачи товара – штраф в размере 10 (десять) процентов от цены товара по Договору;</w:t>
      </w:r>
    </w:p>
    <w:bookmarkEnd w:id="1149"/>
    <w:bookmarkStart w:name="z1266" w:id="1150"/>
    <w:p>
      <w:pPr>
        <w:spacing w:after="0"/>
        <w:ind w:left="0"/>
        <w:jc w:val="both"/>
      </w:pPr>
      <w:r>
        <w:rPr>
          <w:rFonts w:ascii="Times New Roman"/>
          <w:b w:val="false"/>
          <w:i w:val="false"/>
          <w:color w:val="000000"/>
          <w:sz w:val="28"/>
        </w:rPr>
        <w:t>
      2) за нарушение порядка оплаты, указанного в разделе 3 Договора, – неустойка в размере 0,1 (ноль целых одна десятая) процента от размера несвоевременно оплаченной суммы по Договору за каждый день просрочки, но не более 10 (десять) процентов от размера несвоевременно оплаченной суммы по Договору;</w:t>
      </w:r>
    </w:p>
    <w:bookmarkEnd w:id="1150"/>
    <w:bookmarkStart w:name="z1267" w:id="1151"/>
    <w:p>
      <w:pPr>
        <w:spacing w:after="0"/>
        <w:ind w:left="0"/>
        <w:jc w:val="both"/>
      </w:pPr>
      <w:r>
        <w:rPr>
          <w:rFonts w:ascii="Times New Roman"/>
          <w:b w:val="false"/>
          <w:i w:val="false"/>
          <w:color w:val="000000"/>
          <w:sz w:val="28"/>
        </w:rPr>
        <w:t xml:space="preserve">
      3) за необоснованный отказ от подписания актов выполненных работ по гарантийному сервисному обслуживанию – штраф в размере 0,1 (ноль целых одна десятая) процента от цены товара. </w:t>
      </w:r>
    </w:p>
    <w:bookmarkEnd w:id="1151"/>
    <w:bookmarkStart w:name="z1268" w:id="1152"/>
    <w:p>
      <w:pPr>
        <w:spacing w:after="0"/>
        <w:ind w:left="0"/>
        <w:jc w:val="both"/>
      </w:pPr>
      <w:r>
        <w:rPr>
          <w:rFonts w:ascii="Times New Roman"/>
          <w:b w:val="false"/>
          <w:i w:val="false"/>
          <w:color w:val="000000"/>
          <w:sz w:val="28"/>
        </w:rPr>
        <w:t>
      61. Оплата неустойки по Договору производится Стороной по Договору в течение 7 (семь) рабочих дней с даты получения претензии и соответствующего счета от другой Стороны.</w:t>
      </w:r>
    </w:p>
    <w:bookmarkEnd w:id="1152"/>
    <w:bookmarkStart w:name="z1269" w:id="1153"/>
    <w:p>
      <w:pPr>
        <w:spacing w:after="0"/>
        <w:ind w:left="0"/>
        <w:jc w:val="both"/>
      </w:pPr>
      <w:r>
        <w:rPr>
          <w:rFonts w:ascii="Times New Roman"/>
          <w:b w:val="false"/>
          <w:i w:val="false"/>
          <w:color w:val="000000"/>
          <w:sz w:val="28"/>
        </w:rPr>
        <w:t>
      62. За неисполнение или ненадлежащее исполнение обязательств по Договору Стороны также несут меры ответственности в соответствии с гражданским законодательством Республики Казахстан.</w:t>
      </w:r>
    </w:p>
    <w:bookmarkEnd w:id="1153"/>
    <w:bookmarkStart w:name="z1270" w:id="1154"/>
    <w:p>
      <w:pPr>
        <w:spacing w:after="0"/>
        <w:ind w:left="0"/>
        <w:jc w:val="both"/>
      </w:pPr>
      <w:r>
        <w:rPr>
          <w:rFonts w:ascii="Times New Roman"/>
          <w:b w:val="false"/>
          <w:i w:val="false"/>
          <w:color w:val="000000"/>
          <w:sz w:val="28"/>
        </w:rPr>
        <w:t>
      63. Оплата неустойки или штрафа не освобождает Стороны от выполнения своих обязательств по Договору.</w:t>
      </w:r>
    </w:p>
    <w:bookmarkEnd w:id="1154"/>
    <w:bookmarkStart w:name="z1271" w:id="1155"/>
    <w:p>
      <w:pPr>
        <w:spacing w:after="0"/>
        <w:ind w:left="0"/>
        <w:jc w:val="both"/>
      </w:pPr>
      <w:r>
        <w:rPr>
          <w:rFonts w:ascii="Times New Roman"/>
          <w:b w:val="false"/>
          <w:i w:val="false"/>
          <w:color w:val="000000"/>
          <w:sz w:val="28"/>
        </w:rPr>
        <w:t>
      64. Заказчик и (или) Единый дистрибьютор вправе расторгнуть Договор за:</w:t>
      </w:r>
    </w:p>
    <w:bookmarkEnd w:id="1155"/>
    <w:bookmarkStart w:name="z1272" w:id="1156"/>
    <w:p>
      <w:pPr>
        <w:spacing w:after="0"/>
        <w:ind w:left="0"/>
        <w:jc w:val="both"/>
      </w:pPr>
      <w:r>
        <w:rPr>
          <w:rFonts w:ascii="Times New Roman"/>
          <w:b w:val="false"/>
          <w:i w:val="false"/>
          <w:color w:val="000000"/>
          <w:sz w:val="28"/>
        </w:rPr>
        <w:t>
      1) неоднократное нарушение обязательств, предусмотренных в Договоре;</w:t>
      </w:r>
    </w:p>
    <w:bookmarkEnd w:id="1156"/>
    <w:bookmarkStart w:name="z1273" w:id="1157"/>
    <w:p>
      <w:pPr>
        <w:spacing w:after="0"/>
        <w:ind w:left="0"/>
        <w:jc w:val="both"/>
      </w:pPr>
      <w:r>
        <w:rPr>
          <w:rFonts w:ascii="Times New Roman"/>
          <w:b w:val="false"/>
          <w:i w:val="false"/>
          <w:color w:val="000000"/>
          <w:sz w:val="28"/>
        </w:rPr>
        <w:t>
      2) отзыв лицензии на выполнение лицензируемой деятельности, предусмотренной законодательством Республики Казахстан;</w:t>
      </w:r>
    </w:p>
    <w:bookmarkEnd w:id="1157"/>
    <w:bookmarkStart w:name="z1274" w:id="1158"/>
    <w:p>
      <w:pPr>
        <w:spacing w:after="0"/>
        <w:ind w:left="0"/>
        <w:jc w:val="both"/>
      </w:pPr>
      <w:r>
        <w:rPr>
          <w:rFonts w:ascii="Times New Roman"/>
          <w:b w:val="false"/>
          <w:i w:val="false"/>
          <w:color w:val="000000"/>
          <w:sz w:val="28"/>
        </w:rPr>
        <w:t>
      3) в случае неоднократной поставки товара ненадлежащего качества.</w:t>
      </w:r>
    </w:p>
    <w:bookmarkEnd w:id="1158"/>
    <w:bookmarkStart w:name="z1275" w:id="1159"/>
    <w:p>
      <w:pPr>
        <w:spacing w:after="0"/>
        <w:ind w:left="0"/>
        <w:jc w:val="both"/>
      </w:pPr>
      <w:r>
        <w:rPr>
          <w:rFonts w:ascii="Times New Roman"/>
          <w:b w:val="false"/>
          <w:i w:val="false"/>
          <w:color w:val="000000"/>
          <w:sz w:val="28"/>
        </w:rPr>
        <w:t>
      65. При наступлении оснований расторжения Договора Заказчик и (или) Единый дистрибьютор направляет Поставщику письменное уведомление о расторжении Договора полностью или частично в одностороннем порядке. Договор считается расторгнутым со дня получения Поставщиком такого уведомления.</w:t>
      </w:r>
    </w:p>
    <w:bookmarkEnd w:id="1159"/>
    <w:bookmarkStart w:name="z1276" w:id="1160"/>
    <w:p>
      <w:pPr>
        <w:spacing w:after="0"/>
        <w:ind w:left="0"/>
        <w:jc w:val="both"/>
      </w:pPr>
      <w:r>
        <w:rPr>
          <w:rFonts w:ascii="Times New Roman"/>
          <w:b w:val="false"/>
          <w:i w:val="false"/>
          <w:color w:val="000000"/>
          <w:sz w:val="28"/>
        </w:rPr>
        <w:t xml:space="preserve">
      66. 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запрещающих или каким-либо иным образом препятствующих исполнению Сторонами обязательств по Договору. </w:t>
      </w:r>
    </w:p>
    <w:bookmarkEnd w:id="1160"/>
    <w:bookmarkStart w:name="z1277" w:id="1161"/>
    <w:p>
      <w:pPr>
        <w:spacing w:after="0"/>
        <w:ind w:left="0"/>
        <w:jc w:val="both"/>
      </w:pPr>
      <w:r>
        <w:rPr>
          <w:rFonts w:ascii="Times New Roman"/>
          <w:b w:val="false"/>
          <w:i w:val="false"/>
          <w:color w:val="000000"/>
          <w:sz w:val="28"/>
        </w:rPr>
        <w:t xml:space="preserve">
      67.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w:t>
      </w:r>
      <w:r>
        <w:rPr>
          <w:rFonts w:ascii="Times New Roman"/>
          <w:b w:val="false"/>
          <w:i w:val="false"/>
          <w:color w:val="000000"/>
          <w:sz w:val="28"/>
        </w:rPr>
        <w:t>приложению 9</w:t>
      </w:r>
      <w:r>
        <w:rPr>
          <w:rFonts w:ascii="Times New Roman"/>
          <w:b w:val="false"/>
          <w:i w:val="false"/>
          <w:color w:val="000000"/>
          <w:sz w:val="28"/>
        </w:rPr>
        <w:t xml:space="preserve"> к Договору.</w:t>
      </w:r>
    </w:p>
    <w:bookmarkEnd w:id="1161"/>
    <w:bookmarkStart w:name="z1278" w:id="1162"/>
    <w:p>
      <w:pPr>
        <w:spacing w:after="0"/>
        <w:ind w:left="0"/>
        <w:jc w:val="left"/>
      </w:pPr>
      <w:r>
        <w:rPr>
          <w:rFonts w:ascii="Times New Roman"/>
          <w:b/>
          <w:i w:val="false"/>
          <w:color w:val="000000"/>
        </w:rPr>
        <w:t xml:space="preserve"> 10. Конфиденциальность</w:t>
      </w:r>
    </w:p>
    <w:bookmarkEnd w:id="1162"/>
    <w:bookmarkStart w:name="z1279" w:id="1163"/>
    <w:p>
      <w:pPr>
        <w:spacing w:after="0"/>
        <w:ind w:left="0"/>
        <w:jc w:val="both"/>
      </w:pPr>
      <w:r>
        <w:rPr>
          <w:rFonts w:ascii="Times New Roman"/>
          <w:b w:val="false"/>
          <w:i w:val="false"/>
          <w:color w:val="000000"/>
          <w:sz w:val="28"/>
        </w:rPr>
        <w:t>
      68.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bookmarkEnd w:id="1163"/>
    <w:bookmarkStart w:name="z1280" w:id="1164"/>
    <w:p>
      <w:pPr>
        <w:spacing w:after="0"/>
        <w:ind w:left="0"/>
        <w:jc w:val="both"/>
      </w:pPr>
      <w:r>
        <w:rPr>
          <w:rFonts w:ascii="Times New Roman"/>
          <w:b w:val="false"/>
          <w:i w:val="false"/>
          <w:color w:val="000000"/>
          <w:sz w:val="28"/>
        </w:rPr>
        <w:t>
      1) во время раскрытия находилась в публичном доступе;</w:t>
      </w:r>
    </w:p>
    <w:bookmarkEnd w:id="1164"/>
    <w:bookmarkStart w:name="z1281" w:id="1165"/>
    <w:p>
      <w:pPr>
        <w:spacing w:after="0"/>
        <w:ind w:left="0"/>
        <w:jc w:val="both"/>
      </w:pPr>
      <w:r>
        <w:rPr>
          <w:rFonts w:ascii="Times New Roman"/>
          <w:b w:val="false"/>
          <w:i w:val="false"/>
          <w:color w:val="000000"/>
          <w:sz w:val="2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bookmarkEnd w:id="1165"/>
    <w:bookmarkStart w:name="z1282" w:id="1166"/>
    <w:p>
      <w:pPr>
        <w:spacing w:after="0"/>
        <w:ind w:left="0"/>
        <w:jc w:val="both"/>
      </w:pPr>
      <w:r>
        <w:rPr>
          <w:rFonts w:ascii="Times New Roman"/>
          <w:b w:val="false"/>
          <w:i w:val="false"/>
          <w:color w:val="000000"/>
          <w:sz w:val="28"/>
        </w:rPr>
        <w:t>
      3) во время раскрытия другой Стороной находилась во владении у Стороны и не была приобретена прямо или косвенно у такой Стороны;</w:t>
      </w:r>
    </w:p>
    <w:bookmarkEnd w:id="1166"/>
    <w:bookmarkStart w:name="z1283" w:id="1167"/>
    <w:p>
      <w:pPr>
        <w:spacing w:after="0"/>
        <w:ind w:left="0"/>
        <w:jc w:val="both"/>
      </w:pPr>
      <w:r>
        <w:rPr>
          <w:rFonts w:ascii="Times New Roman"/>
          <w:b w:val="false"/>
          <w:i w:val="false"/>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bookmarkEnd w:id="1167"/>
    <w:bookmarkStart w:name="z1284" w:id="1168"/>
    <w:p>
      <w:pPr>
        <w:spacing w:after="0"/>
        <w:ind w:left="0"/>
        <w:jc w:val="both"/>
      </w:pPr>
      <w:r>
        <w:rPr>
          <w:rFonts w:ascii="Times New Roman"/>
          <w:b w:val="false"/>
          <w:i w:val="false"/>
          <w:color w:val="000000"/>
          <w:sz w:val="2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bookmarkEnd w:id="1168"/>
    <w:bookmarkStart w:name="z1285" w:id="1169"/>
    <w:p>
      <w:pPr>
        <w:spacing w:after="0"/>
        <w:ind w:left="0"/>
        <w:jc w:val="both"/>
      </w:pPr>
      <w:r>
        <w:rPr>
          <w:rFonts w:ascii="Times New Roman"/>
          <w:b w:val="false"/>
          <w:i w:val="false"/>
          <w:color w:val="000000"/>
          <w:sz w:val="28"/>
        </w:rPr>
        <w:t>
      69.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bookmarkEnd w:id="1169"/>
    <w:bookmarkStart w:name="z1286" w:id="1170"/>
    <w:p>
      <w:pPr>
        <w:spacing w:after="0"/>
        <w:ind w:left="0"/>
        <w:jc w:val="left"/>
      </w:pPr>
      <w:r>
        <w:rPr>
          <w:rFonts w:ascii="Times New Roman"/>
          <w:b/>
          <w:i w:val="false"/>
          <w:color w:val="000000"/>
        </w:rPr>
        <w:t xml:space="preserve"> 11. Заключительные положения</w:t>
      </w:r>
    </w:p>
    <w:bookmarkEnd w:id="1170"/>
    <w:bookmarkStart w:name="z1287" w:id="1171"/>
    <w:p>
      <w:pPr>
        <w:spacing w:after="0"/>
        <w:ind w:left="0"/>
        <w:jc w:val="both"/>
      </w:pPr>
      <w:r>
        <w:rPr>
          <w:rFonts w:ascii="Times New Roman"/>
          <w:b w:val="false"/>
          <w:i w:val="false"/>
          <w:color w:val="000000"/>
          <w:sz w:val="28"/>
        </w:rPr>
        <w:t>
      70. Все изменения и дополнения к Договору будут иметь силу, если они совершены в письменной форме в виде дополнительного соглашения, являющегося неотъемлемой частью Договора, подписаны уполномоченными на это представителями Сторон и заверены печатями Сторон.</w:t>
      </w:r>
    </w:p>
    <w:bookmarkEnd w:id="1171"/>
    <w:bookmarkStart w:name="z1288" w:id="1172"/>
    <w:p>
      <w:pPr>
        <w:spacing w:after="0"/>
        <w:ind w:left="0"/>
        <w:jc w:val="both"/>
      </w:pPr>
      <w:r>
        <w:rPr>
          <w:rFonts w:ascii="Times New Roman"/>
          <w:b w:val="false"/>
          <w:i w:val="false"/>
          <w:color w:val="000000"/>
          <w:sz w:val="28"/>
        </w:rPr>
        <w:t>
      71. Сторона не вправе, без предварительного письменного согласия на то других Сторон, передавать свои права и обязанности по Договору третьим лицам.</w:t>
      </w:r>
    </w:p>
    <w:bookmarkEnd w:id="1172"/>
    <w:bookmarkStart w:name="z1289" w:id="1173"/>
    <w:p>
      <w:pPr>
        <w:spacing w:after="0"/>
        <w:ind w:left="0"/>
        <w:jc w:val="both"/>
      </w:pPr>
      <w:r>
        <w:rPr>
          <w:rFonts w:ascii="Times New Roman"/>
          <w:b w:val="false"/>
          <w:i w:val="false"/>
          <w:color w:val="000000"/>
          <w:sz w:val="28"/>
        </w:rPr>
        <w:t>
      72. В случае изменения наименования, юридического адреса и других реквизитов какой-либо Стороны, она в течение 5 (пять) рабочих дней с момента таких изменений письменно уведомляет об этом другие Стороны. Внесение изменений в Договор в таком случае не требуется.</w:t>
      </w:r>
    </w:p>
    <w:bookmarkEnd w:id="1173"/>
    <w:bookmarkStart w:name="z1290" w:id="1174"/>
    <w:p>
      <w:pPr>
        <w:spacing w:after="0"/>
        <w:ind w:left="0"/>
        <w:jc w:val="both"/>
      </w:pPr>
      <w:r>
        <w:rPr>
          <w:rFonts w:ascii="Times New Roman"/>
          <w:b w:val="false"/>
          <w:i w:val="false"/>
          <w:color w:val="000000"/>
          <w:sz w:val="28"/>
        </w:rPr>
        <w:t>
      73. Взаимоотношения Сторон, не урегулированные Договором, регулируются законодательством Республики Казахстан.</w:t>
      </w:r>
    </w:p>
    <w:bookmarkEnd w:id="1174"/>
    <w:bookmarkStart w:name="z1291" w:id="1175"/>
    <w:p>
      <w:pPr>
        <w:spacing w:after="0"/>
        <w:ind w:left="0"/>
        <w:jc w:val="both"/>
      </w:pPr>
      <w:r>
        <w:rPr>
          <w:rFonts w:ascii="Times New Roman"/>
          <w:b w:val="false"/>
          <w:i w:val="false"/>
          <w:color w:val="000000"/>
          <w:sz w:val="28"/>
        </w:rPr>
        <w:t>
      В случае невозможности разрешения спора между Сторонами, одна из Сторон вправе обратиться к другой Стороне с соответствующим иском в судебном порядке по месту нахождения Заказчика и (или) Единого дистрибьютора.</w:t>
      </w:r>
    </w:p>
    <w:bookmarkEnd w:id="1175"/>
    <w:bookmarkStart w:name="z1292" w:id="1176"/>
    <w:p>
      <w:pPr>
        <w:spacing w:after="0"/>
        <w:ind w:left="0"/>
        <w:jc w:val="both"/>
      </w:pPr>
      <w:r>
        <w:rPr>
          <w:rFonts w:ascii="Times New Roman"/>
          <w:b w:val="false"/>
          <w:i w:val="false"/>
          <w:color w:val="000000"/>
          <w:sz w:val="28"/>
        </w:rPr>
        <w:t xml:space="preserve">
      74. Договор составлен в 3 (три) экземплярах на казахском и русском языках, по одному экземпляру для каждой из Сторон. </w:t>
      </w:r>
    </w:p>
    <w:bookmarkEnd w:id="1176"/>
    <w:bookmarkStart w:name="z1293" w:id="1177"/>
    <w:p>
      <w:pPr>
        <w:spacing w:after="0"/>
        <w:ind w:left="0"/>
        <w:jc w:val="both"/>
      </w:pPr>
      <w:r>
        <w:rPr>
          <w:rFonts w:ascii="Times New Roman"/>
          <w:b w:val="false"/>
          <w:i w:val="false"/>
          <w:color w:val="000000"/>
          <w:sz w:val="28"/>
        </w:rPr>
        <w:t xml:space="preserve">
      75. Договор вступает в силу с момента его подписания и действует по 31 декабря ____ года, а в части взаиморасчетов и гарантийного сервисного обслуживания – до их полного выполнения Сторонами. </w:t>
      </w:r>
    </w:p>
    <w:bookmarkEnd w:id="1177"/>
    <w:bookmarkStart w:name="z1294" w:id="1178"/>
    <w:p>
      <w:pPr>
        <w:spacing w:after="0"/>
        <w:ind w:left="0"/>
        <w:jc w:val="left"/>
      </w:pPr>
      <w:r>
        <w:rPr>
          <w:rFonts w:ascii="Times New Roman"/>
          <w:b/>
          <w:i w:val="false"/>
          <w:color w:val="000000"/>
        </w:rPr>
        <w:t xml:space="preserve"> 12. Юридические адреса, банковские реквизиты и подписи Сторон</w:t>
      </w:r>
    </w:p>
    <w:bookmarkEnd w:id="1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дистрибьютор</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w:t>
            </w:r>
          </w:p>
          <w:p>
            <w:pPr>
              <w:spacing w:after="20"/>
              <w:ind w:left="20"/>
              <w:jc w:val="both"/>
            </w:pP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Ф.И.О. (при его наличии)</w:t>
            </w:r>
          </w:p>
          <w:p>
            <w:pPr>
              <w:spacing w:after="20"/>
              <w:ind w:left="20"/>
              <w:jc w:val="both"/>
            </w:pPr>
            <w:r>
              <w:rPr>
                <w:rFonts w:ascii="Times New Roman"/>
                <w:b w:val="false"/>
                <w:i w:val="false"/>
                <w:color w:val="000000"/>
                <w:sz w:val="20"/>
              </w:rPr>
              <w:t>печать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w:t>
            </w:r>
          </w:p>
          <w:p>
            <w:pPr>
              <w:spacing w:after="20"/>
              <w:ind w:left="20"/>
              <w:jc w:val="both"/>
            </w:pPr>
            <w:r>
              <w:rPr>
                <w:rFonts w:ascii="Times New Roman"/>
                <w:b w:val="false"/>
                <w:i w:val="false"/>
                <w:color w:val="000000"/>
                <w:sz w:val="20"/>
              </w:rPr>
              <w:t>Подпись, Ф.И.О.</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печать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p>
            <w:pPr>
              <w:spacing w:after="20"/>
              <w:ind w:left="20"/>
              <w:jc w:val="both"/>
            </w:pPr>
            <w:r>
              <w:rPr>
                <w:rFonts w:ascii="Times New Roman"/>
                <w:b w:val="false"/>
                <w:i w:val="false"/>
                <w:color w:val="000000"/>
                <w:sz w:val="20"/>
              </w:rPr>
              <w:t>БИН</w:t>
            </w:r>
          </w:p>
          <w:p>
            <w:pPr>
              <w:spacing w:after="20"/>
              <w:ind w:left="20"/>
              <w:jc w:val="both"/>
            </w:pPr>
            <w:r>
              <w:rPr>
                <w:rFonts w:ascii="Times New Roman"/>
                <w:b w:val="false"/>
                <w:i w:val="false"/>
                <w:color w:val="000000"/>
                <w:sz w:val="20"/>
              </w:rPr>
              <w:t>Юридический адрес: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Телефон, e-mail</w:t>
            </w:r>
          </w:p>
          <w:p>
            <w:pPr>
              <w:spacing w:after="20"/>
              <w:ind w:left="20"/>
              <w:jc w:val="both"/>
            </w:pPr>
            <w:r>
              <w:rPr>
                <w:rFonts w:ascii="Times New Roman"/>
                <w:b w:val="false"/>
                <w:i w:val="false"/>
                <w:color w:val="000000"/>
                <w:sz w:val="20"/>
              </w:rPr>
              <w:t>Должность ________________</w:t>
            </w:r>
          </w:p>
          <w:p>
            <w:pPr>
              <w:spacing w:after="20"/>
              <w:ind w:left="20"/>
              <w:jc w:val="both"/>
            </w:pPr>
            <w:r>
              <w:rPr>
                <w:rFonts w:ascii="Times New Roman"/>
                <w:b w:val="false"/>
                <w:i w:val="false"/>
                <w:color w:val="000000"/>
                <w:sz w:val="20"/>
              </w:rPr>
              <w:t>Подпись, Ф.И.О.</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печать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w:t>
            </w:r>
            <w:r>
              <w:br/>
            </w:r>
            <w:r>
              <w:rPr>
                <w:rFonts w:ascii="Times New Roman"/>
                <w:b w:val="false"/>
                <w:i w:val="false"/>
                <w:color w:val="000000"/>
                <w:sz w:val="20"/>
              </w:rPr>
              <w:t>медицинской техники</w:t>
            </w:r>
            <w:r>
              <w:br/>
            </w:r>
            <w:r>
              <w:rPr>
                <w:rFonts w:ascii="Times New Roman"/>
                <w:b w:val="false"/>
                <w:i w:val="false"/>
                <w:color w:val="000000"/>
                <w:sz w:val="20"/>
              </w:rPr>
              <w:t>(между единым</w:t>
            </w:r>
            <w:r>
              <w:br/>
            </w:r>
            <w:r>
              <w:rPr>
                <w:rFonts w:ascii="Times New Roman"/>
                <w:b w:val="false"/>
                <w:i w:val="false"/>
                <w:color w:val="000000"/>
                <w:sz w:val="20"/>
              </w:rPr>
              <w:t>дистрибьютором,</w:t>
            </w:r>
            <w:r>
              <w:br/>
            </w:r>
            <w:r>
              <w:rPr>
                <w:rFonts w:ascii="Times New Roman"/>
                <w:b w:val="false"/>
                <w:i w:val="false"/>
                <w:color w:val="000000"/>
                <w:sz w:val="20"/>
              </w:rPr>
              <w:t>заказчиком 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97" w:id="1179"/>
    <w:p>
      <w:pPr>
        <w:spacing w:after="0"/>
        <w:ind w:left="0"/>
        <w:jc w:val="left"/>
      </w:pPr>
      <w:r>
        <w:rPr>
          <w:rFonts w:ascii="Times New Roman"/>
          <w:b/>
          <w:i w:val="false"/>
          <w:color w:val="000000"/>
        </w:rPr>
        <w:t xml:space="preserve"> Перечень и комплектация товара</w:t>
      </w:r>
    </w:p>
    <w:bookmarkEnd w:id="1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967"/>
        <w:gridCol w:w="451"/>
        <w:gridCol w:w="200"/>
        <w:gridCol w:w="451"/>
        <w:gridCol w:w="451"/>
        <w:gridCol w:w="980"/>
        <w:gridCol w:w="3873"/>
        <w:gridCol w:w="580"/>
        <w:gridCol w:w="253"/>
        <w:gridCol w:w="582"/>
        <w:gridCol w:w="3047"/>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согласно перечню медицинской техники</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w:t>
            </w:r>
          </w:p>
        </w:tc>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Комплектация</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единицы медицинской техники, в полной комплектации с учетом максимальной ценовой сидки,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ед. закупаемой медицинской техники</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1180"/>
          <w:p>
            <w:pPr>
              <w:spacing w:after="20"/>
              <w:ind w:left="20"/>
              <w:jc w:val="both"/>
            </w:pPr>
            <w:r>
              <w:rPr>
                <w:rFonts w:ascii="Times New Roman"/>
                <w:b w:val="false"/>
                <w:i w:val="false"/>
                <w:color w:val="000000"/>
                <w:sz w:val="20"/>
              </w:rPr>
              <w:t>
Сумма,</w:t>
            </w:r>
          </w:p>
          <w:bookmarkEnd w:id="1180"/>
          <w:p>
            <w:pPr>
              <w:spacing w:after="20"/>
              <w:ind w:left="20"/>
              <w:jc w:val="both"/>
            </w:pPr>
            <w:r>
              <w:rPr>
                <w:rFonts w:ascii="Times New Roman"/>
                <w:b w:val="false"/>
                <w:i w:val="false"/>
                <w:color w:val="000000"/>
                <w:sz w:val="20"/>
              </w:rPr>
              <w:t>
тенге</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1181"/>
          <w:p>
            <w:pPr>
              <w:spacing w:after="20"/>
              <w:ind w:left="20"/>
              <w:jc w:val="both"/>
            </w:pPr>
            <w:r>
              <w:rPr>
                <w:rFonts w:ascii="Times New Roman"/>
                <w:b w:val="false"/>
                <w:i w:val="false"/>
                <w:color w:val="000000"/>
                <w:sz w:val="20"/>
              </w:rPr>
              <w:t>
 </w:t>
            </w:r>
          </w:p>
          <w:bookmarkEnd w:id="1181"/>
          <w:p>
            <w:pPr>
              <w:spacing w:after="20"/>
              <w:ind w:left="20"/>
              <w:jc w:val="both"/>
            </w:pPr>
            <w:r>
              <w:rPr>
                <w:rFonts w:ascii="Times New Roman"/>
                <w:b w:val="false"/>
                <w:i w:val="false"/>
                <w:color w:val="000000"/>
                <w:sz w:val="20"/>
              </w:rPr>
              <w:t>
_____ календарных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Не позднее</w:t>
            </w:r>
          </w:p>
          <w:p>
            <w:pPr>
              <w:spacing w:after="20"/>
              <w:ind w:left="20"/>
              <w:jc w:val="both"/>
            </w:pPr>
            <w:r>
              <w:rPr>
                <w:rFonts w:ascii="Times New Roman"/>
                <w:b w:val="false"/>
                <w:i w:val="false"/>
                <w:color w:val="000000"/>
                <w:sz w:val="20"/>
              </w:rPr>
              <w:t>
_____ 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Единый дистрибьютор_____________________ место печати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Поставщик_____________________ место печати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Заказчик_____________________ место печати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w:t>
            </w:r>
            <w:r>
              <w:br/>
            </w:r>
            <w:r>
              <w:rPr>
                <w:rFonts w:ascii="Times New Roman"/>
                <w:b w:val="false"/>
                <w:i w:val="false"/>
                <w:color w:val="000000"/>
                <w:sz w:val="20"/>
              </w:rPr>
              <w:t>медицинской техники</w:t>
            </w:r>
            <w:r>
              <w:br/>
            </w:r>
            <w:r>
              <w:rPr>
                <w:rFonts w:ascii="Times New Roman"/>
                <w:b w:val="false"/>
                <w:i w:val="false"/>
                <w:color w:val="000000"/>
                <w:sz w:val="20"/>
              </w:rPr>
              <w:t>(между единым</w:t>
            </w:r>
            <w:r>
              <w:br/>
            </w:r>
            <w:r>
              <w:rPr>
                <w:rFonts w:ascii="Times New Roman"/>
                <w:b w:val="false"/>
                <w:i w:val="false"/>
                <w:color w:val="000000"/>
                <w:sz w:val="20"/>
              </w:rPr>
              <w:t>дистрибьютором,</w:t>
            </w:r>
            <w:r>
              <w:br/>
            </w:r>
            <w:r>
              <w:rPr>
                <w:rFonts w:ascii="Times New Roman"/>
                <w:b w:val="false"/>
                <w:i w:val="false"/>
                <w:color w:val="000000"/>
                <w:sz w:val="20"/>
              </w:rPr>
              <w:t>заказчиком 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03" w:id="1182"/>
    <w:p>
      <w:pPr>
        <w:spacing w:after="0"/>
        <w:ind w:left="0"/>
        <w:jc w:val="left"/>
      </w:pPr>
      <w:r>
        <w:rPr>
          <w:rFonts w:ascii="Times New Roman"/>
          <w:b/>
          <w:i w:val="false"/>
          <w:color w:val="000000"/>
        </w:rPr>
        <w:t xml:space="preserve"> Техническая спецификация</w:t>
      </w:r>
    </w:p>
    <w:bookmarkEnd w:id="1182"/>
    <w:p>
      <w:pPr>
        <w:spacing w:after="0"/>
        <w:ind w:left="0"/>
        <w:jc w:val="both"/>
      </w:pPr>
      <w:bookmarkStart w:name="z1304" w:id="1183"/>
      <w:r>
        <w:rPr>
          <w:rFonts w:ascii="Times New Roman"/>
          <w:b w:val="false"/>
          <w:i w:val="false"/>
          <w:color w:val="000000"/>
          <w:sz w:val="28"/>
        </w:rPr>
        <w:t>
      Наименование товара:</w:t>
      </w:r>
    </w:p>
    <w:bookmarkEnd w:id="1183"/>
    <w:p>
      <w:pPr>
        <w:spacing w:after="0"/>
        <w:ind w:left="0"/>
        <w:jc w:val="both"/>
      </w:pPr>
      <w:r>
        <w:rPr>
          <w:rFonts w:ascii="Times New Roman"/>
          <w:b w:val="false"/>
          <w:i w:val="false"/>
          <w:color w:val="000000"/>
          <w:sz w:val="28"/>
        </w:rPr>
        <w:t>Регистрационное название:</w:t>
      </w:r>
    </w:p>
    <w:p>
      <w:pPr>
        <w:spacing w:after="0"/>
        <w:ind w:left="0"/>
        <w:jc w:val="both"/>
      </w:pPr>
      <w:r>
        <w:rPr>
          <w:rFonts w:ascii="Times New Roman"/>
          <w:b w:val="false"/>
          <w:i w:val="false"/>
          <w:color w:val="000000"/>
          <w:sz w:val="28"/>
        </w:rPr>
        <w:t>Закупаемая модель:</w:t>
      </w:r>
    </w:p>
    <w:p>
      <w:pPr>
        <w:spacing w:after="0"/>
        <w:ind w:left="0"/>
        <w:jc w:val="both"/>
      </w:pPr>
      <w:r>
        <w:rPr>
          <w:rFonts w:ascii="Times New Roman"/>
          <w:b w:val="false"/>
          <w:i w:val="false"/>
          <w:color w:val="000000"/>
          <w:sz w:val="28"/>
        </w:rPr>
        <w:t>Производитель:</w:t>
      </w:r>
    </w:p>
    <w:p>
      <w:pPr>
        <w:spacing w:after="0"/>
        <w:ind w:left="0"/>
        <w:jc w:val="both"/>
      </w:pPr>
      <w:r>
        <w:rPr>
          <w:rFonts w:ascii="Times New Roman"/>
          <w:b w:val="false"/>
          <w:i w:val="false"/>
          <w:color w:val="000000"/>
          <w:sz w:val="28"/>
        </w:rPr>
        <w:t>Регистрационный номер:</w:t>
      </w:r>
    </w:p>
    <w:p>
      <w:pPr>
        <w:spacing w:after="0"/>
        <w:ind w:left="0"/>
        <w:jc w:val="both"/>
      </w:pPr>
      <w:r>
        <w:rPr>
          <w:rFonts w:ascii="Times New Roman"/>
          <w:b w:val="false"/>
          <w:i w:val="false"/>
          <w:color w:val="000000"/>
          <w:sz w:val="28"/>
        </w:rPr>
        <w:t>Срок действия регистрационного удостоверения:</w:t>
      </w:r>
    </w:p>
    <w:p>
      <w:pPr>
        <w:spacing w:after="0"/>
        <w:ind w:left="0"/>
        <w:jc w:val="both"/>
      </w:pPr>
      <w:r>
        <w:rPr>
          <w:rFonts w:ascii="Times New Roman"/>
          <w:b w:val="false"/>
          <w:i w:val="false"/>
          <w:color w:val="000000"/>
          <w:sz w:val="28"/>
        </w:rPr>
        <w:t>Подробное техническое описание:</w:t>
      </w:r>
    </w:p>
    <w:p>
      <w:pPr>
        <w:spacing w:after="0"/>
        <w:ind w:left="0"/>
        <w:jc w:val="both"/>
      </w:pPr>
      <w:r>
        <w:rPr>
          <w:rFonts w:ascii="Times New Roman"/>
          <w:b w:val="false"/>
          <w:i w:val="false"/>
          <w:color w:val="000000"/>
          <w:sz w:val="28"/>
        </w:rPr>
        <w:t>Требования к условиям эксплуатации:</w:t>
      </w:r>
    </w:p>
    <w:p>
      <w:pPr>
        <w:spacing w:after="0"/>
        <w:ind w:left="0"/>
        <w:jc w:val="both"/>
      </w:pPr>
      <w:r>
        <w:rPr>
          <w:rFonts w:ascii="Times New Roman"/>
          <w:b w:val="false"/>
          <w:i w:val="false"/>
          <w:color w:val="000000"/>
          <w:sz w:val="28"/>
        </w:rPr>
        <w:t>Срок поставки:</w:t>
      </w:r>
    </w:p>
    <w:bookmarkStart w:name="z1305" w:id="1184"/>
    <w:p>
      <w:pPr>
        <w:spacing w:after="0"/>
        <w:ind w:left="0"/>
        <w:jc w:val="both"/>
      </w:pPr>
      <w:r>
        <w:rPr>
          <w:rFonts w:ascii="Times New Roman"/>
          <w:b w:val="false"/>
          <w:i w:val="false"/>
          <w:color w:val="000000"/>
          <w:sz w:val="28"/>
        </w:rPr>
        <w:t>
      Товар поставляется новым и ранее неиспользованным. 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имеющими документальное подтверждение на обучение персонала для работы с товаром, установку, наладку и подключение товара. При осуществлении поставки товара Поставщик предоставляет заказчику все сервис-коды для доступа к программному обеспечению товара. Срок гарантийного сервисного и технического обслуживания и ремонта составляет не менее 37 (тридцати семи) месяцев с момента ввода оборудования в эксплуатацию с проведением ремонта вышедшего из строя оборудования или его срок не более 30 (тридцати) календарных дней с момента официального уведомления Заказчика. Сервисное обслуживание в течение гарантийного срока обслуживания осуществляется квалифицированным специалистом Поставщика не реже 1 раза в квартал. К технической спецификации кроме описания технических и эксплуатационных характеристик, а также моделей и производителей, прилагаются фотографии поставляемого товара. Товар, относящийся к измерительным средствам,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прединсталляционных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персонала осуществляет Поставщик. </w:t>
      </w:r>
    </w:p>
    <w:bookmarkEnd w:id="1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6"/>
        <w:gridCol w:w="3652"/>
        <w:gridCol w:w="3652"/>
      </w:tblGrid>
      <w:tr>
        <w:trPr>
          <w:trHeight w:val="30" w:hRule="atLeast"/>
        </w:trPr>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1185"/>
          <w:p>
            <w:pPr>
              <w:spacing w:after="20"/>
              <w:ind w:left="20"/>
              <w:jc w:val="both"/>
            </w:pPr>
            <w:r>
              <w:rPr>
                <w:rFonts w:ascii="Times New Roman"/>
                <w:b w:val="false"/>
                <w:i w:val="false"/>
                <w:color w:val="000000"/>
                <w:sz w:val="20"/>
              </w:rPr>
              <w:t>
Единый дистрибьютор:</w:t>
            </w:r>
          </w:p>
          <w:bookmarkEnd w:id="1185"/>
          <w:p>
            <w:pPr>
              <w:spacing w:after="20"/>
              <w:ind w:left="20"/>
              <w:jc w:val="both"/>
            </w:pPr>
            <w:r>
              <w:rPr>
                <w:rFonts w:ascii="Times New Roman"/>
                <w:b w:val="false"/>
                <w:i w:val="false"/>
                <w:color w:val="000000"/>
                <w:sz w:val="20"/>
              </w:rPr>
              <w:t>
место печати</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1186"/>
          <w:p>
            <w:pPr>
              <w:spacing w:after="20"/>
              <w:ind w:left="20"/>
              <w:jc w:val="both"/>
            </w:pPr>
            <w:r>
              <w:rPr>
                <w:rFonts w:ascii="Times New Roman"/>
                <w:b w:val="false"/>
                <w:i w:val="false"/>
                <w:color w:val="000000"/>
                <w:sz w:val="20"/>
              </w:rPr>
              <w:t>
Поставщик:</w:t>
            </w:r>
          </w:p>
          <w:bookmarkEnd w:id="1186"/>
          <w:p>
            <w:pPr>
              <w:spacing w:after="20"/>
              <w:ind w:left="20"/>
              <w:jc w:val="both"/>
            </w:pPr>
            <w:r>
              <w:rPr>
                <w:rFonts w:ascii="Times New Roman"/>
                <w:b w:val="false"/>
                <w:i w:val="false"/>
                <w:color w:val="000000"/>
                <w:sz w:val="20"/>
              </w:rPr>
              <w:t>
место печати</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1187"/>
          <w:p>
            <w:pPr>
              <w:spacing w:after="20"/>
              <w:ind w:left="20"/>
              <w:jc w:val="both"/>
            </w:pPr>
            <w:r>
              <w:rPr>
                <w:rFonts w:ascii="Times New Roman"/>
                <w:b w:val="false"/>
                <w:i w:val="false"/>
                <w:color w:val="000000"/>
                <w:sz w:val="20"/>
              </w:rPr>
              <w:t>
Заказчик:</w:t>
            </w:r>
          </w:p>
          <w:bookmarkEnd w:id="1187"/>
          <w:p>
            <w:pPr>
              <w:spacing w:after="20"/>
              <w:ind w:left="20"/>
              <w:jc w:val="both"/>
            </w:pPr>
            <w:r>
              <w:rPr>
                <w:rFonts w:ascii="Times New Roman"/>
                <w:b w:val="false"/>
                <w:i w:val="false"/>
                <w:color w:val="000000"/>
                <w:sz w:val="20"/>
              </w:rPr>
              <w:t>
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w:t>
            </w:r>
            <w:r>
              <w:br/>
            </w:r>
            <w:r>
              <w:rPr>
                <w:rFonts w:ascii="Times New Roman"/>
                <w:b w:val="false"/>
                <w:i w:val="false"/>
                <w:color w:val="000000"/>
                <w:sz w:val="20"/>
              </w:rPr>
              <w:t>медицинской техники</w:t>
            </w:r>
            <w:r>
              <w:br/>
            </w:r>
            <w:r>
              <w:rPr>
                <w:rFonts w:ascii="Times New Roman"/>
                <w:b w:val="false"/>
                <w:i w:val="false"/>
                <w:color w:val="000000"/>
                <w:sz w:val="20"/>
              </w:rPr>
              <w:t>(между единым</w:t>
            </w:r>
            <w:r>
              <w:br/>
            </w:r>
            <w:r>
              <w:rPr>
                <w:rFonts w:ascii="Times New Roman"/>
                <w:b w:val="false"/>
                <w:i w:val="false"/>
                <w:color w:val="000000"/>
                <w:sz w:val="20"/>
              </w:rPr>
              <w:t>истрибьютором,</w:t>
            </w:r>
            <w:r>
              <w:br/>
            </w:r>
            <w:r>
              <w:rPr>
                <w:rFonts w:ascii="Times New Roman"/>
                <w:b w:val="false"/>
                <w:i w:val="false"/>
                <w:color w:val="000000"/>
                <w:sz w:val="20"/>
              </w:rPr>
              <w:t>заказчиком 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11" w:id="1188"/>
    <w:p>
      <w:pPr>
        <w:spacing w:after="0"/>
        <w:ind w:left="0"/>
        <w:jc w:val="both"/>
      </w:pPr>
      <w:r>
        <w:rPr>
          <w:rFonts w:ascii="Times New Roman"/>
          <w:b w:val="false"/>
          <w:i w:val="false"/>
          <w:color w:val="000000"/>
          <w:sz w:val="28"/>
        </w:rPr>
        <w:t>
      Кому: Единому дистрибьютору</w:t>
      </w:r>
    </w:p>
    <w:bookmarkEnd w:id="1188"/>
    <w:bookmarkStart w:name="z1312" w:id="1189"/>
    <w:p>
      <w:pPr>
        <w:spacing w:after="0"/>
        <w:ind w:left="0"/>
        <w:jc w:val="left"/>
      </w:pPr>
      <w:r>
        <w:rPr>
          <w:rFonts w:ascii="Times New Roman"/>
          <w:b/>
          <w:i w:val="false"/>
          <w:color w:val="000000"/>
        </w:rPr>
        <w:t xml:space="preserve"> Отчет о поставке товара Поставщиком</w:t>
      </w:r>
    </w:p>
    <w:bookmarkEnd w:id="1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538"/>
        <w:gridCol w:w="538"/>
        <w:gridCol w:w="2446"/>
        <w:gridCol w:w="1887"/>
        <w:gridCol w:w="1213"/>
        <w:gridCol w:w="1213"/>
        <w:gridCol w:w="1213"/>
        <w:gridCol w:w="1999"/>
      </w:tblGrid>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 (модель)</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трехстороннего договора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акта приема-передачи</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3" w:id="1190"/>
    <w:p>
      <w:pPr>
        <w:spacing w:after="0"/>
        <w:ind w:left="0"/>
        <w:jc w:val="both"/>
      </w:pPr>
      <w:r>
        <w:rPr>
          <w:rFonts w:ascii="Times New Roman"/>
          <w:b w:val="false"/>
          <w:i w:val="false"/>
          <w:color w:val="000000"/>
          <w:sz w:val="28"/>
        </w:rPr>
        <w:t>
      Поставщик ______________________ место печати</w:t>
      </w:r>
    </w:p>
    <w:bookmarkEnd w:id="1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w:t>
            </w:r>
            <w:r>
              <w:br/>
            </w:r>
            <w:r>
              <w:rPr>
                <w:rFonts w:ascii="Times New Roman"/>
                <w:b w:val="false"/>
                <w:i w:val="false"/>
                <w:color w:val="000000"/>
                <w:sz w:val="20"/>
              </w:rPr>
              <w:t>медицинской техники</w:t>
            </w:r>
            <w:r>
              <w:br/>
            </w:r>
            <w:r>
              <w:rPr>
                <w:rFonts w:ascii="Times New Roman"/>
                <w:b w:val="false"/>
                <w:i w:val="false"/>
                <w:color w:val="000000"/>
                <w:sz w:val="20"/>
              </w:rPr>
              <w:t>(между единым</w:t>
            </w:r>
            <w:r>
              <w:br/>
            </w:r>
            <w:r>
              <w:rPr>
                <w:rFonts w:ascii="Times New Roman"/>
                <w:b w:val="false"/>
                <w:i w:val="false"/>
                <w:color w:val="000000"/>
                <w:sz w:val="20"/>
              </w:rPr>
              <w:t>дистрибьютором,</w:t>
            </w:r>
            <w:r>
              <w:br/>
            </w:r>
            <w:r>
              <w:rPr>
                <w:rFonts w:ascii="Times New Roman"/>
                <w:b w:val="false"/>
                <w:i w:val="false"/>
                <w:color w:val="000000"/>
                <w:sz w:val="20"/>
              </w:rPr>
              <w:t>заказчиком 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16" w:id="1191"/>
    <w:p>
      <w:pPr>
        <w:spacing w:after="0"/>
        <w:ind w:left="0"/>
        <w:jc w:val="left"/>
      </w:pPr>
      <w:r>
        <w:rPr>
          <w:rFonts w:ascii="Times New Roman"/>
          <w:b/>
          <w:i w:val="false"/>
          <w:color w:val="000000"/>
        </w:rPr>
        <w:t xml:space="preserve"> График гарантийного сервисного обслуживания</w:t>
      </w:r>
    </w:p>
    <w:bookmarkEnd w:id="1191"/>
    <w:p>
      <w:pPr>
        <w:spacing w:after="0"/>
        <w:ind w:left="0"/>
        <w:jc w:val="both"/>
      </w:pPr>
      <w:bookmarkStart w:name="z1317" w:id="1192"/>
      <w:r>
        <w:rPr>
          <w:rFonts w:ascii="Times New Roman"/>
          <w:b w:val="false"/>
          <w:i w:val="false"/>
          <w:color w:val="000000"/>
          <w:sz w:val="28"/>
        </w:rPr>
        <w:t>
      "____"___________20___года</w:t>
      </w:r>
    </w:p>
    <w:bookmarkEnd w:id="1192"/>
    <w:p>
      <w:pPr>
        <w:spacing w:after="0"/>
        <w:ind w:left="0"/>
        <w:jc w:val="both"/>
      </w:pPr>
      <w:r>
        <w:rPr>
          <w:rFonts w:ascii="Times New Roman"/>
          <w:b w:val="false"/>
          <w:i w:val="false"/>
          <w:color w:val="000000"/>
          <w:sz w:val="28"/>
        </w:rPr>
        <w:t>Заказчик:</w:t>
      </w:r>
    </w:p>
    <w:p>
      <w:pPr>
        <w:spacing w:after="0"/>
        <w:ind w:left="0"/>
        <w:jc w:val="both"/>
      </w:pPr>
      <w:r>
        <w:rPr>
          <w:rFonts w:ascii="Times New Roman"/>
          <w:b w:val="false"/>
          <w:i w:val="false"/>
          <w:color w:val="000000"/>
          <w:sz w:val="28"/>
        </w:rPr>
        <w:t>_____________________________________________</w:t>
      </w:r>
    </w:p>
    <w:p>
      <w:pPr>
        <w:spacing w:after="0"/>
        <w:ind w:left="0"/>
        <w:jc w:val="both"/>
      </w:pPr>
      <w:r>
        <w:rPr>
          <w:rFonts w:ascii="Times New Roman"/>
          <w:b w:val="false"/>
          <w:i w:val="false"/>
          <w:color w:val="000000"/>
          <w:sz w:val="28"/>
        </w:rPr>
        <w:t>Место установки медицинской техники:</w:t>
      </w:r>
    </w:p>
    <w:p>
      <w:pPr>
        <w:spacing w:after="0"/>
        <w:ind w:left="0"/>
        <w:jc w:val="both"/>
      </w:pPr>
      <w:r>
        <w:rPr>
          <w:rFonts w:ascii="Times New Roman"/>
          <w:b w:val="false"/>
          <w:i w:val="false"/>
          <w:color w:val="000000"/>
          <w:sz w:val="28"/>
        </w:rPr>
        <w:t>_____________________________________________</w:t>
      </w:r>
    </w:p>
    <w:p>
      <w:pPr>
        <w:spacing w:after="0"/>
        <w:ind w:left="0"/>
        <w:jc w:val="both"/>
      </w:pPr>
      <w:r>
        <w:rPr>
          <w:rFonts w:ascii="Times New Roman"/>
          <w:b w:val="false"/>
          <w:i w:val="false"/>
          <w:color w:val="000000"/>
          <w:sz w:val="28"/>
        </w:rPr>
        <w:t>В соответствии с трехсторонним договором поставки медицинской техники</w:t>
      </w:r>
    </w:p>
    <w:p>
      <w:pPr>
        <w:spacing w:after="0"/>
        <w:ind w:left="0"/>
        <w:jc w:val="both"/>
      </w:pPr>
      <w:r>
        <w:rPr>
          <w:rFonts w:ascii="Times New Roman"/>
          <w:b w:val="false"/>
          <w:i w:val="false"/>
          <w:color w:val="000000"/>
          <w:sz w:val="28"/>
        </w:rPr>
        <w:t>от __ _________ 20__ года №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079"/>
        <w:gridCol w:w="1495"/>
        <w:gridCol w:w="3575"/>
        <w:gridCol w:w="3159"/>
        <w:gridCol w:w="2328"/>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проводимых при гарантийном сервисном обслуживании</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для проведения гарантийного сервисного обслуживания</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проведения гарантийного сервисного обслуживания</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18" w:id="1193"/>
      <w:r>
        <w:rPr>
          <w:rFonts w:ascii="Times New Roman"/>
          <w:b w:val="false"/>
          <w:i w:val="false"/>
          <w:color w:val="000000"/>
          <w:sz w:val="28"/>
        </w:rPr>
        <w:t>
      Поставщик _______________________</w:t>
      </w:r>
    </w:p>
    <w:bookmarkEnd w:id="1193"/>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w:t>
            </w:r>
            <w:r>
              <w:br/>
            </w:r>
            <w:r>
              <w:rPr>
                <w:rFonts w:ascii="Times New Roman"/>
                <w:b w:val="false"/>
                <w:i w:val="false"/>
                <w:color w:val="000000"/>
                <w:sz w:val="20"/>
              </w:rPr>
              <w:t>медицинской техники</w:t>
            </w:r>
            <w:r>
              <w:br/>
            </w:r>
            <w:r>
              <w:rPr>
                <w:rFonts w:ascii="Times New Roman"/>
                <w:b w:val="false"/>
                <w:i w:val="false"/>
                <w:color w:val="000000"/>
                <w:sz w:val="20"/>
              </w:rPr>
              <w:t>(между единым</w:t>
            </w:r>
            <w:r>
              <w:br/>
            </w:r>
            <w:r>
              <w:rPr>
                <w:rFonts w:ascii="Times New Roman"/>
                <w:b w:val="false"/>
                <w:i w:val="false"/>
                <w:color w:val="000000"/>
                <w:sz w:val="20"/>
              </w:rPr>
              <w:t>дистрибьютором,</w:t>
            </w:r>
            <w:r>
              <w:br/>
            </w:r>
            <w:r>
              <w:rPr>
                <w:rFonts w:ascii="Times New Roman"/>
                <w:b w:val="false"/>
                <w:i w:val="false"/>
                <w:color w:val="000000"/>
                <w:sz w:val="20"/>
              </w:rPr>
              <w:t>заказчиком 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21" w:id="1194"/>
    <w:p>
      <w:pPr>
        <w:spacing w:after="0"/>
        <w:ind w:left="0"/>
        <w:jc w:val="left"/>
      </w:pPr>
      <w:r>
        <w:rPr>
          <w:rFonts w:ascii="Times New Roman"/>
          <w:b/>
          <w:i w:val="false"/>
          <w:color w:val="000000"/>
        </w:rPr>
        <w:t xml:space="preserve"> Акт приема-передачи товара</w:t>
      </w:r>
    </w:p>
    <w:bookmarkEnd w:id="1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4"/>
        <w:gridCol w:w="3426"/>
      </w:tblGrid>
      <w:tr>
        <w:trPr>
          <w:trHeight w:val="30" w:hRule="atLeast"/>
        </w:trPr>
        <w:tc>
          <w:tcPr>
            <w:tcW w:w="8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p>
            <w:pPr>
              <w:spacing w:after="20"/>
              <w:ind w:left="20"/>
              <w:jc w:val="both"/>
            </w:pPr>
            <w:r>
              <w:rPr>
                <w:rFonts w:ascii="Times New Roman"/>
                <w:b w:val="false"/>
                <w:i w:val="false"/>
                <w:color w:val="000000"/>
                <w:sz w:val="20"/>
              </w:rPr>
              <w:t>Место составления акта и приемки товара (далее - МТ)</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 г.</w:t>
            </w:r>
          </w:p>
        </w:tc>
      </w:tr>
    </w:tbl>
    <w:p>
      <w:pPr>
        <w:spacing w:after="0"/>
        <w:ind w:left="0"/>
        <w:jc w:val="both"/>
      </w:pPr>
      <w:bookmarkStart w:name="z1322" w:id="1195"/>
      <w:r>
        <w:rPr>
          <w:rFonts w:ascii="Times New Roman"/>
          <w:b w:val="false"/>
          <w:i w:val="false"/>
          <w:color w:val="000000"/>
          <w:sz w:val="28"/>
        </w:rPr>
        <w:t>
      1. Сторона Поставщика ____________________________________________________</w:t>
      </w:r>
    </w:p>
    <w:bookmarkEnd w:id="1195"/>
    <w:p>
      <w:pPr>
        <w:spacing w:after="0"/>
        <w:ind w:left="0"/>
        <w:jc w:val="both"/>
      </w:pPr>
      <w:r>
        <w:rPr>
          <w:rFonts w:ascii="Times New Roman"/>
          <w:b w:val="false"/>
          <w:i w:val="false"/>
          <w:color w:val="000000"/>
          <w:sz w:val="28"/>
        </w:rPr>
        <w:t xml:space="preserve"> (должность, место работы, Ф.И.О. (при его наличии))</w:t>
      </w:r>
    </w:p>
    <w:p>
      <w:pPr>
        <w:spacing w:after="0"/>
        <w:ind w:left="0"/>
        <w:jc w:val="both"/>
      </w:pPr>
      <w:r>
        <w:rPr>
          <w:rFonts w:ascii="Times New Roman"/>
          <w:b w:val="false"/>
          <w:i w:val="false"/>
          <w:color w:val="000000"/>
          <w:sz w:val="28"/>
        </w:rPr>
        <w:t>2. Сторона Заказчика ______________________________________________________</w:t>
      </w:r>
    </w:p>
    <w:p>
      <w:pPr>
        <w:spacing w:after="0"/>
        <w:ind w:left="0"/>
        <w:jc w:val="both"/>
      </w:pPr>
      <w:r>
        <w:rPr>
          <w:rFonts w:ascii="Times New Roman"/>
          <w:b w:val="false"/>
          <w:i w:val="false"/>
          <w:color w:val="000000"/>
          <w:sz w:val="28"/>
        </w:rPr>
        <w:t xml:space="preserve"> (должность, место работы, Ф.И.О. (при его наличии))</w:t>
      </w:r>
    </w:p>
    <w:p>
      <w:pPr>
        <w:spacing w:after="0"/>
        <w:ind w:left="0"/>
        <w:jc w:val="both"/>
      </w:pPr>
      <w:r>
        <w:rPr>
          <w:rFonts w:ascii="Times New Roman"/>
          <w:b w:val="false"/>
          <w:i w:val="false"/>
          <w:color w:val="000000"/>
          <w:sz w:val="28"/>
        </w:rPr>
        <w:t>Комиссия в составе (от каждой стороны):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(должность, место работы, Ф.И.О. (при его наличии))</w:t>
      </w:r>
    </w:p>
    <w:p>
      <w:pPr>
        <w:spacing w:after="0"/>
        <w:ind w:left="0"/>
        <w:jc w:val="both"/>
      </w:pPr>
      <w:r>
        <w:rPr>
          <w:rFonts w:ascii="Times New Roman"/>
          <w:b w:val="false"/>
          <w:i w:val="false"/>
          <w:color w:val="000000"/>
          <w:sz w:val="28"/>
        </w:rPr>
        <w:t>Наименование поставщика _________________________________________________</w:t>
      </w:r>
    </w:p>
    <w:p>
      <w:pPr>
        <w:spacing w:after="0"/>
        <w:ind w:left="0"/>
        <w:jc w:val="both"/>
      </w:pPr>
      <w:r>
        <w:rPr>
          <w:rFonts w:ascii="Times New Roman"/>
          <w:b w:val="false"/>
          <w:i w:val="false"/>
          <w:color w:val="000000"/>
          <w:sz w:val="28"/>
        </w:rPr>
        <w:t>Наименование и адрес отправителя (изготовителя) _____________________________</w:t>
      </w:r>
    </w:p>
    <w:p>
      <w:pPr>
        <w:spacing w:after="0"/>
        <w:ind w:left="0"/>
        <w:jc w:val="both"/>
      </w:pPr>
      <w:r>
        <w:rPr>
          <w:rFonts w:ascii="Times New Roman"/>
          <w:b w:val="false"/>
          <w:i w:val="false"/>
          <w:color w:val="000000"/>
          <w:sz w:val="28"/>
        </w:rPr>
        <w:t>Наименование МТ ________________________________________________________</w:t>
      </w:r>
    </w:p>
    <w:p>
      <w:pPr>
        <w:spacing w:after="0"/>
        <w:ind w:left="0"/>
        <w:jc w:val="both"/>
      </w:pPr>
      <w:r>
        <w:rPr>
          <w:rFonts w:ascii="Times New Roman"/>
          <w:b w:val="false"/>
          <w:i w:val="false"/>
          <w:color w:val="000000"/>
          <w:sz w:val="28"/>
        </w:rPr>
        <w:t>Дата и номер счета-фактур _________________________________________________</w:t>
      </w:r>
    </w:p>
    <w:p>
      <w:pPr>
        <w:spacing w:after="0"/>
        <w:ind w:left="0"/>
        <w:jc w:val="both"/>
      </w:pPr>
      <w:r>
        <w:rPr>
          <w:rFonts w:ascii="Times New Roman"/>
          <w:b w:val="false"/>
          <w:i w:val="false"/>
          <w:color w:val="000000"/>
          <w:sz w:val="28"/>
        </w:rPr>
        <w:t>Дата и номер накладной на отпуск __________________________________________</w:t>
      </w:r>
    </w:p>
    <w:p>
      <w:pPr>
        <w:spacing w:after="0"/>
        <w:ind w:left="0"/>
        <w:jc w:val="both"/>
      </w:pPr>
      <w:r>
        <w:rPr>
          <w:rFonts w:ascii="Times New Roman"/>
          <w:b w:val="false"/>
          <w:i w:val="false"/>
          <w:color w:val="000000"/>
          <w:sz w:val="28"/>
        </w:rPr>
        <w:t>Дата установки МТ _______________________________________________________</w:t>
      </w:r>
    </w:p>
    <w:p>
      <w:pPr>
        <w:spacing w:after="0"/>
        <w:ind w:left="0"/>
        <w:jc w:val="both"/>
      </w:pPr>
      <w:r>
        <w:rPr>
          <w:rFonts w:ascii="Times New Roman"/>
          <w:b w:val="false"/>
          <w:i w:val="false"/>
          <w:color w:val="000000"/>
          <w:sz w:val="28"/>
        </w:rPr>
        <w:t>Место установки МТ _____________________________________________________</w:t>
      </w:r>
    </w:p>
    <w:p>
      <w:pPr>
        <w:spacing w:after="0"/>
        <w:ind w:left="0"/>
        <w:jc w:val="both"/>
      </w:pPr>
      <w:r>
        <w:rPr>
          <w:rFonts w:ascii="Times New Roman"/>
          <w:b w:val="false"/>
          <w:i w:val="false"/>
          <w:color w:val="000000"/>
          <w:sz w:val="28"/>
        </w:rPr>
        <w:t>Дата пуско-наладки МТ____________________________________________________</w:t>
      </w:r>
    </w:p>
    <w:p>
      <w:pPr>
        <w:spacing w:after="0"/>
        <w:ind w:left="0"/>
        <w:jc w:val="both"/>
      </w:pPr>
      <w:r>
        <w:rPr>
          <w:rFonts w:ascii="Times New Roman"/>
          <w:b w:val="false"/>
          <w:i w:val="false"/>
          <w:color w:val="000000"/>
          <w:sz w:val="28"/>
        </w:rPr>
        <w:t>Состояние МТ ____________________________________________________________</w:t>
      </w:r>
    </w:p>
    <w:p>
      <w:pPr>
        <w:spacing w:after="0"/>
        <w:ind w:left="0"/>
        <w:jc w:val="both"/>
      </w:pPr>
      <w:r>
        <w:rPr>
          <w:rFonts w:ascii="Times New Roman"/>
          <w:b w:val="false"/>
          <w:i w:val="false"/>
          <w:color w:val="000000"/>
          <w:sz w:val="28"/>
        </w:rPr>
        <w:t>Серийный номер__________________________________________________________</w:t>
      </w:r>
    </w:p>
    <w:p>
      <w:pPr>
        <w:spacing w:after="0"/>
        <w:ind w:left="0"/>
        <w:jc w:val="both"/>
      </w:pPr>
      <w:r>
        <w:rPr>
          <w:rFonts w:ascii="Times New Roman"/>
          <w:b w:val="false"/>
          <w:i w:val="false"/>
          <w:color w:val="000000"/>
          <w:sz w:val="28"/>
        </w:rPr>
        <w:t>Год выпуска _____________________________________________________________</w:t>
      </w:r>
    </w:p>
    <w:p>
      <w:pPr>
        <w:spacing w:after="0"/>
        <w:ind w:left="0"/>
        <w:jc w:val="both"/>
      </w:pPr>
      <w:r>
        <w:rPr>
          <w:rFonts w:ascii="Times New Roman"/>
          <w:b w:val="false"/>
          <w:i w:val="false"/>
          <w:color w:val="000000"/>
          <w:sz w:val="28"/>
        </w:rPr>
        <w:t>Указанное оборудование смонтировано, налажено, полностью укомплектовано</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Проведено обучение обслуживающего медицинского персонала</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Подробное описание выявленных дефектов, отклонений и их характер:</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Заключение комиссии о причинах дефекта, отклонениях количества и качества: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Подписи членов комиссии с указанием Ф.И.О. (при его наличии):</w:t>
      </w:r>
    </w:p>
    <w:p>
      <w:pPr>
        <w:spacing w:after="0"/>
        <w:ind w:left="0"/>
        <w:jc w:val="both"/>
      </w:pPr>
      <w:r>
        <w:rPr>
          <w:rFonts w:ascii="Times New Roman"/>
          <w:b w:val="false"/>
          <w:i w:val="false"/>
          <w:color w:val="000000"/>
          <w:sz w:val="28"/>
        </w:rPr>
        <w:t>1. ___________________________</w:t>
      </w:r>
    </w:p>
    <w:p>
      <w:pPr>
        <w:spacing w:after="0"/>
        <w:ind w:left="0"/>
        <w:jc w:val="both"/>
      </w:pPr>
      <w:r>
        <w:rPr>
          <w:rFonts w:ascii="Times New Roman"/>
          <w:b w:val="false"/>
          <w:i w:val="false"/>
          <w:color w:val="000000"/>
          <w:sz w:val="28"/>
        </w:rPr>
        <w:t>2. ___________________________</w:t>
      </w:r>
    </w:p>
    <w:p>
      <w:pPr>
        <w:spacing w:after="0"/>
        <w:ind w:left="0"/>
        <w:jc w:val="both"/>
      </w:pPr>
      <w:r>
        <w:rPr>
          <w:rFonts w:ascii="Times New Roman"/>
          <w:b w:val="false"/>
          <w:i w:val="false"/>
          <w:color w:val="000000"/>
          <w:sz w:val="28"/>
        </w:rPr>
        <w:t>3. ___________________________</w:t>
      </w:r>
    </w:p>
    <w:p>
      <w:pPr>
        <w:spacing w:after="0"/>
        <w:ind w:left="0"/>
        <w:jc w:val="both"/>
      </w:pPr>
      <w:r>
        <w:rPr>
          <w:rFonts w:ascii="Times New Roman"/>
          <w:b w:val="false"/>
          <w:i w:val="false"/>
          <w:color w:val="000000"/>
          <w:sz w:val="28"/>
        </w:rPr>
        <w:t>4. Поставщик _________________</w:t>
      </w:r>
    </w:p>
    <w:p>
      <w:pPr>
        <w:spacing w:after="0"/>
        <w:ind w:left="0"/>
        <w:jc w:val="both"/>
      </w:pPr>
      <w:r>
        <w:rPr>
          <w:rFonts w:ascii="Times New Roman"/>
          <w:b w:val="false"/>
          <w:i w:val="false"/>
          <w:color w:val="000000"/>
          <w:sz w:val="28"/>
        </w:rPr>
        <w:t>Заказчик ___________________ ____________________ _________________________</w:t>
      </w:r>
    </w:p>
    <w:p>
      <w:pPr>
        <w:spacing w:after="0"/>
        <w:ind w:left="0"/>
        <w:jc w:val="both"/>
      </w:pPr>
      <w:r>
        <w:rPr>
          <w:rFonts w:ascii="Times New Roman"/>
          <w:b w:val="false"/>
          <w:i w:val="false"/>
          <w:color w:val="000000"/>
          <w:sz w:val="28"/>
        </w:rPr>
        <w:t>место печати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w:t>
            </w:r>
            <w:r>
              <w:br/>
            </w:r>
            <w:r>
              <w:rPr>
                <w:rFonts w:ascii="Times New Roman"/>
                <w:b w:val="false"/>
                <w:i w:val="false"/>
                <w:color w:val="000000"/>
                <w:sz w:val="20"/>
              </w:rPr>
              <w:t>медицинской техники</w:t>
            </w:r>
            <w:r>
              <w:br/>
            </w:r>
            <w:r>
              <w:rPr>
                <w:rFonts w:ascii="Times New Roman"/>
                <w:b w:val="false"/>
                <w:i w:val="false"/>
                <w:color w:val="000000"/>
                <w:sz w:val="20"/>
              </w:rPr>
              <w:t>(между единым</w:t>
            </w:r>
            <w:r>
              <w:br/>
            </w:r>
            <w:r>
              <w:rPr>
                <w:rFonts w:ascii="Times New Roman"/>
                <w:b w:val="false"/>
                <w:i w:val="false"/>
                <w:color w:val="000000"/>
                <w:sz w:val="20"/>
              </w:rPr>
              <w:t>дистрибьютором,</w:t>
            </w:r>
            <w:r>
              <w:br/>
            </w:r>
            <w:r>
              <w:rPr>
                <w:rFonts w:ascii="Times New Roman"/>
                <w:b w:val="false"/>
                <w:i w:val="false"/>
                <w:color w:val="000000"/>
                <w:sz w:val="20"/>
              </w:rPr>
              <w:t>заказчиком 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25" w:id="1196"/>
    <w:p>
      <w:pPr>
        <w:spacing w:after="0"/>
        <w:ind w:left="0"/>
        <w:jc w:val="left"/>
      </w:pPr>
      <w:r>
        <w:rPr>
          <w:rFonts w:ascii="Times New Roman"/>
          <w:b/>
          <w:i w:val="false"/>
          <w:color w:val="000000"/>
        </w:rPr>
        <w:t xml:space="preserve"> Акт выполненных работ гарантийного сервисного обслуживания</w:t>
      </w:r>
    </w:p>
    <w:bookmarkEnd w:id="1196"/>
    <w:bookmarkStart w:name="z1326" w:id="1197"/>
    <w:p>
      <w:pPr>
        <w:spacing w:after="0"/>
        <w:ind w:left="0"/>
        <w:jc w:val="both"/>
      </w:pPr>
      <w:r>
        <w:rPr>
          <w:rFonts w:ascii="Times New Roman"/>
          <w:b w:val="false"/>
          <w:i w:val="false"/>
          <w:color w:val="000000"/>
          <w:sz w:val="28"/>
        </w:rPr>
        <w:t>
      "____"___________20___года</w:t>
      </w:r>
    </w:p>
    <w:bookmarkEnd w:id="1197"/>
    <w:p>
      <w:pPr>
        <w:spacing w:after="0"/>
        <w:ind w:left="0"/>
        <w:jc w:val="both"/>
      </w:pPr>
      <w:bookmarkStart w:name="z1327" w:id="1198"/>
      <w:r>
        <w:rPr>
          <w:rFonts w:ascii="Times New Roman"/>
          <w:b w:val="false"/>
          <w:i w:val="false"/>
          <w:color w:val="000000"/>
          <w:sz w:val="28"/>
        </w:rPr>
        <w:t>
      Заказчик: ______________________________________________________________</w:t>
      </w:r>
    </w:p>
    <w:bookmarkEnd w:id="1198"/>
    <w:p>
      <w:pPr>
        <w:spacing w:after="0"/>
        <w:ind w:left="0"/>
        <w:jc w:val="both"/>
      </w:pPr>
      <w:r>
        <w:rPr>
          <w:rFonts w:ascii="Times New Roman"/>
          <w:b w:val="false"/>
          <w:i w:val="false"/>
          <w:color w:val="000000"/>
          <w:sz w:val="28"/>
        </w:rPr>
        <w:t>Место дислокации товара (далее – МТ):</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Место выполнения работ гарантийного сервисного обслуживания:</w:t>
      </w:r>
    </w:p>
    <w:p>
      <w:pPr>
        <w:spacing w:after="0"/>
        <w:ind w:left="0"/>
        <w:jc w:val="both"/>
      </w:pPr>
      <w:r>
        <w:rPr>
          <w:rFonts w:ascii="Times New Roman"/>
          <w:b w:val="false"/>
          <w:i w:val="false"/>
          <w:color w:val="000000"/>
          <w:sz w:val="28"/>
        </w:rPr>
        <w:t>на территории Заказчика, в условиях сервисного центра Поставщика</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Номер и дата трехстороннего договора закупа МТ:</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Выполненные работы: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Затраченные материалы при ремонте МТ</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Типы неисправностей: Ошибка программы, техническая неисправность, механическая</w:t>
      </w:r>
    </w:p>
    <w:p>
      <w:pPr>
        <w:spacing w:after="0"/>
        <w:ind w:left="0"/>
        <w:jc w:val="both"/>
      </w:pPr>
      <w:r>
        <w:rPr>
          <w:rFonts w:ascii="Times New Roman"/>
          <w:b w:val="false"/>
          <w:i w:val="false"/>
          <w:color w:val="000000"/>
          <w:sz w:val="28"/>
        </w:rPr>
        <w:t>неисправность (нужное подчеркнуть) Виды ремонта: гарантийный ремонт,</w:t>
      </w:r>
    </w:p>
    <w:p>
      <w:pPr>
        <w:spacing w:after="0"/>
        <w:ind w:left="0"/>
        <w:jc w:val="both"/>
      </w:pPr>
      <w:r>
        <w:rPr>
          <w:rFonts w:ascii="Times New Roman"/>
          <w:b w:val="false"/>
          <w:i w:val="false"/>
          <w:color w:val="000000"/>
          <w:sz w:val="28"/>
        </w:rPr>
        <w:t>не гарантийный ремонт (нужное подчеркнуть)</w:t>
      </w:r>
    </w:p>
    <w:p>
      <w:pPr>
        <w:spacing w:after="0"/>
        <w:ind w:left="0"/>
        <w:jc w:val="both"/>
      </w:pPr>
      <w:r>
        <w:rPr>
          <w:rFonts w:ascii="Times New Roman"/>
          <w:b w:val="false"/>
          <w:i w:val="false"/>
          <w:color w:val="000000"/>
          <w:sz w:val="28"/>
        </w:rPr>
        <w:t>Техническое заключение: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МТ сдал: Ф.И.О. (при его наличии) (Заказчик)____________________________</w:t>
      </w:r>
    </w:p>
    <w:p>
      <w:pPr>
        <w:spacing w:after="0"/>
        <w:ind w:left="0"/>
        <w:jc w:val="both"/>
      </w:pPr>
      <w:r>
        <w:rPr>
          <w:rFonts w:ascii="Times New Roman"/>
          <w:b w:val="false"/>
          <w:i w:val="false"/>
          <w:color w:val="000000"/>
          <w:sz w:val="28"/>
        </w:rPr>
        <w:t>МТ принял: Ф.И.О. (при его наличии) (Поставщик)________________________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w:t>
            </w:r>
            <w:r>
              <w:br/>
            </w:r>
            <w:r>
              <w:rPr>
                <w:rFonts w:ascii="Times New Roman"/>
                <w:b w:val="false"/>
                <w:i w:val="false"/>
                <w:color w:val="000000"/>
                <w:sz w:val="20"/>
              </w:rPr>
              <w:t>медицинской техники</w:t>
            </w:r>
            <w:r>
              <w:br/>
            </w:r>
            <w:r>
              <w:rPr>
                <w:rFonts w:ascii="Times New Roman"/>
                <w:b w:val="false"/>
                <w:i w:val="false"/>
                <w:color w:val="000000"/>
                <w:sz w:val="20"/>
              </w:rPr>
              <w:t>(между единым</w:t>
            </w:r>
            <w:r>
              <w:br/>
            </w:r>
            <w:r>
              <w:rPr>
                <w:rFonts w:ascii="Times New Roman"/>
                <w:b w:val="false"/>
                <w:i w:val="false"/>
                <w:color w:val="000000"/>
                <w:sz w:val="20"/>
              </w:rPr>
              <w:t>дистрибьютором,</w:t>
            </w:r>
            <w:r>
              <w:br/>
            </w:r>
            <w:r>
              <w:rPr>
                <w:rFonts w:ascii="Times New Roman"/>
                <w:b w:val="false"/>
                <w:i w:val="false"/>
                <w:color w:val="000000"/>
                <w:sz w:val="20"/>
              </w:rPr>
              <w:t>заказчиком 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30" w:id="1199"/>
    <w:p>
      <w:pPr>
        <w:spacing w:after="0"/>
        <w:ind w:left="0"/>
        <w:jc w:val="left"/>
      </w:pPr>
      <w:r>
        <w:rPr>
          <w:rFonts w:ascii="Times New Roman"/>
          <w:b/>
          <w:i w:val="false"/>
          <w:color w:val="000000"/>
        </w:rPr>
        <w:t xml:space="preserve"> Акт о несоответствиях</w:t>
      </w:r>
    </w:p>
    <w:bookmarkEnd w:id="1199"/>
    <w:p>
      <w:pPr>
        <w:spacing w:after="0"/>
        <w:ind w:left="0"/>
        <w:jc w:val="both"/>
      </w:pPr>
      <w:bookmarkStart w:name="z1331" w:id="1200"/>
      <w:r>
        <w:rPr>
          <w:rFonts w:ascii="Times New Roman"/>
          <w:b w:val="false"/>
          <w:i w:val="false"/>
          <w:color w:val="000000"/>
          <w:sz w:val="28"/>
        </w:rPr>
        <w:t>
      Дата приема-передачи _______________</w:t>
      </w:r>
    </w:p>
    <w:bookmarkEnd w:id="1200"/>
    <w:p>
      <w:pPr>
        <w:spacing w:after="0"/>
        <w:ind w:left="0"/>
        <w:jc w:val="both"/>
      </w:pPr>
      <w:r>
        <w:rPr>
          <w:rFonts w:ascii="Times New Roman"/>
          <w:b w:val="false"/>
          <w:i w:val="false"/>
          <w:color w:val="000000"/>
          <w:sz w:val="28"/>
        </w:rPr>
        <w:t>Наименование и адрес Заказчика 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Поставщика ______________________________________________</w:t>
      </w:r>
    </w:p>
    <w:p>
      <w:pPr>
        <w:spacing w:after="0"/>
        <w:ind w:left="0"/>
        <w:jc w:val="both"/>
      </w:pPr>
      <w:r>
        <w:rPr>
          <w:rFonts w:ascii="Times New Roman"/>
          <w:b w:val="false"/>
          <w:i w:val="false"/>
          <w:color w:val="000000"/>
          <w:sz w:val="28"/>
        </w:rPr>
        <w:t>Наименование медицинской техники ______________________________________</w:t>
      </w:r>
    </w:p>
    <w:p>
      <w:pPr>
        <w:spacing w:after="0"/>
        <w:ind w:left="0"/>
        <w:jc w:val="both"/>
      </w:pPr>
      <w:r>
        <w:rPr>
          <w:rFonts w:ascii="Times New Roman"/>
          <w:b w:val="false"/>
          <w:i w:val="false"/>
          <w:color w:val="000000"/>
          <w:sz w:val="28"/>
        </w:rPr>
        <w:t>Заводской/серийный номер ______________________________________________</w:t>
      </w:r>
    </w:p>
    <w:p>
      <w:pPr>
        <w:spacing w:after="0"/>
        <w:ind w:left="0"/>
        <w:jc w:val="both"/>
      </w:pPr>
      <w:r>
        <w:rPr>
          <w:rFonts w:ascii="Times New Roman"/>
          <w:b w:val="false"/>
          <w:i w:val="false"/>
          <w:color w:val="000000"/>
          <w:sz w:val="28"/>
        </w:rPr>
        <w:t>Место дислокации медицинской техники __________________________________</w:t>
      </w:r>
    </w:p>
    <w:p>
      <w:pPr>
        <w:spacing w:after="0"/>
        <w:ind w:left="0"/>
        <w:jc w:val="both"/>
      </w:pPr>
      <w:r>
        <w:rPr>
          <w:rFonts w:ascii="Times New Roman"/>
          <w:b w:val="false"/>
          <w:i w:val="false"/>
          <w:color w:val="000000"/>
          <w:sz w:val="28"/>
        </w:rPr>
        <w:t>Комплектность: 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Работоспособность и наличие опций, режимов и так далее:</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Подробное описание выявленных дефектов, отклонений и их характер:</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Заключение комиссии о причинах дефекта, отклонений количества и качества: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Поставщик (Ф.И.О. (при его наличии)) ________________(подпись)____________</w:t>
      </w:r>
    </w:p>
    <w:p>
      <w:pPr>
        <w:spacing w:after="0"/>
        <w:ind w:left="0"/>
        <w:jc w:val="both"/>
      </w:pPr>
      <w:r>
        <w:rPr>
          <w:rFonts w:ascii="Times New Roman"/>
          <w:b w:val="false"/>
          <w:i w:val="false"/>
          <w:color w:val="000000"/>
          <w:sz w:val="28"/>
        </w:rPr>
        <w:t>Заказчик (Ф.И.О. (при его наличии)) ______________ (подпись)_______________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w:t>
            </w:r>
            <w:r>
              <w:br/>
            </w:r>
            <w:r>
              <w:rPr>
                <w:rFonts w:ascii="Times New Roman"/>
                <w:b w:val="false"/>
                <w:i w:val="false"/>
                <w:color w:val="000000"/>
                <w:sz w:val="20"/>
              </w:rPr>
              <w:t>медицинской техники</w:t>
            </w:r>
            <w:r>
              <w:br/>
            </w:r>
            <w:r>
              <w:rPr>
                <w:rFonts w:ascii="Times New Roman"/>
                <w:b w:val="false"/>
                <w:i w:val="false"/>
                <w:color w:val="000000"/>
                <w:sz w:val="20"/>
              </w:rPr>
              <w:t>(между единым</w:t>
            </w:r>
            <w:r>
              <w:br/>
            </w:r>
            <w:r>
              <w:rPr>
                <w:rFonts w:ascii="Times New Roman"/>
                <w:b w:val="false"/>
                <w:i w:val="false"/>
                <w:color w:val="000000"/>
                <w:sz w:val="20"/>
              </w:rPr>
              <w:t>дистрибьютором,</w:t>
            </w:r>
            <w:r>
              <w:br/>
            </w:r>
            <w:r>
              <w:rPr>
                <w:rFonts w:ascii="Times New Roman"/>
                <w:b w:val="false"/>
                <w:i w:val="false"/>
                <w:color w:val="000000"/>
                <w:sz w:val="20"/>
              </w:rPr>
              <w:t>заказчиком и поставщиком)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34" w:id="1201"/>
    <w:p>
      <w:pPr>
        <w:spacing w:after="0"/>
        <w:ind w:left="0"/>
        <w:jc w:val="left"/>
      </w:pPr>
      <w:r>
        <w:rPr>
          <w:rFonts w:ascii="Times New Roman"/>
          <w:b/>
          <w:i w:val="false"/>
          <w:color w:val="000000"/>
        </w:rPr>
        <w:t xml:space="preserve"> Акт замены товара</w:t>
      </w:r>
    </w:p>
    <w:bookmarkEnd w:id="1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4"/>
        <w:gridCol w:w="4336"/>
      </w:tblGrid>
      <w:tr>
        <w:trPr>
          <w:trHeight w:val="30" w:hRule="atLeast"/>
        </w:trPr>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Место составления акта и приемки товара (далее - МТ)</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 20__ года</w:t>
            </w:r>
          </w:p>
        </w:tc>
      </w:tr>
    </w:tbl>
    <w:p>
      <w:pPr>
        <w:spacing w:after="0"/>
        <w:ind w:left="0"/>
        <w:jc w:val="both"/>
      </w:pPr>
      <w:bookmarkStart w:name="z1335" w:id="1202"/>
      <w:r>
        <w:rPr>
          <w:rFonts w:ascii="Times New Roman"/>
          <w:b w:val="false"/>
          <w:i w:val="false"/>
          <w:color w:val="000000"/>
          <w:sz w:val="28"/>
        </w:rPr>
        <w:t>
      1. Сторона Поставщика _____________________________________________________</w:t>
      </w:r>
    </w:p>
    <w:bookmarkEnd w:id="1202"/>
    <w:p>
      <w:pPr>
        <w:spacing w:after="0"/>
        <w:ind w:left="0"/>
        <w:jc w:val="both"/>
      </w:pPr>
      <w:r>
        <w:rPr>
          <w:rFonts w:ascii="Times New Roman"/>
          <w:b w:val="false"/>
          <w:i w:val="false"/>
          <w:color w:val="000000"/>
          <w:sz w:val="28"/>
        </w:rPr>
        <w:t xml:space="preserve"> (должность, место работы, Ф.И.О. (при его наличии))</w:t>
      </w:r>
    </w:p>
    <w:p>
      <w:pPr>
        <w:spacing w:after="0"/>
        <w:ind w:left="0"/>
        <w:jc w:val="both"/>
      </w:pPr>
      <w:r>
        <w:rPr>
          <w:rFonts w:ascii="Times New Roman"/>
          <w:b w:val="false"/>
          <w:i w:val="false"/>
          <w:color w:val="000000"/>
          <w:sz w:val="28"/>
        </w:rPr>
        <w:t>2. Сторона Заказчика _____________________________________________________________</w:t>
      </w:r>
    </w:p>
    <w:p>
      <w:pPr>
        <w:spacing w:after="0"/>
        <w:ind w:left="0"/>
        <w:jc w:val="both"/>
      </w:pPr>
      <w:r>
        <w:rPr>
          <w:rFonts w:ascii="Times New Roman"/>
          <w:b w:val="false"/>
          <w:i w:val="false"/>
          <w:color w:val="000000"/>
          <w:sz w:val="28"/>
        </w:rPr>
        <w:t xml:space="preserve"> (должность, место работы, Ф.И.О. (при его наличии))</w:t>
      </w:r>
    </w:p>
    <w:p>
      <w:pPr>
        <w:spacing w:after="0"/>
        <w:ind w:left="0"/>
        <w:jc w:val="both"/>
      </w:pPr>
      <w:r>
        <w:rPr>
          <w:rFonts w:ascii="Times New Roman"/>
          <w:b w:val="false"/>
          <w:i w:val="false"/>
          <w:color w:val="000000"/>
          <w:sz w:val="28"/>
        </w:rPr>
        <w:t>Комиссия в составе (от каждой стороны):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место работы, Ф.И.О. (при его наличии))</w:t>
      </w:r>
    </w:p>
    <w:p>
      <w:pPr>
        <w:spacing w:after="0"/>
        <w:ind w:left="0"/>
        <w:jc w:val="both"/>
      </w:pPr>
      <w:r>
        <w:rPr>
          <w:rFonts w:ascii="Times New Roman"/>
          <w:b w:val="false"/>
          <w:i w:val="false"/>
          <w:color w:val="000000"/>
          <w:sz w:val="28"/>
        </w:rPr>
        <w:t>Наименование поставщика ________________________________________________________</w:t>
      </w:r>
    </w:p>
    <w:p>
      <w:pPr>
        <w:spacing w:after="0"/>
        <w:ind w:left="0"/>
        <w:jc w:val="both"/>
      </w:pPr>
      <w:r>
        <w:rPr>
          <w:rFonts w:ascii="Times New Roman"/>
          <w:b w:val="false"/>
          <w:i w:val="false"/>
          <w:color w:val="000000"/>
          <w:sz w:val="28"/>
        </w:rPr>
        <w:t>Наименование и адрес отправителя (изготовителя) ____________________________________</w:t>
      </w:r>
    </w:p>
    <w:p>
      <w:pPr>
        <w:spacing w:after="0"/>
        <w:ind w:left="0"/>
        <w:jc w:val="both"/>
      </w:pPr>
      <w:r>
        <w:rPr>
          <w:rFonts w:ascii="Times New Roman"/>
          <w:b w:val="false"/>
          <w:i w:val="false"/>
          <w:color w:val="000000"/>
          <w:sz w:val="28"/>
        </w:rPr>
        <w:t>Наименование МТ _______________________________________________________________</w:t>
      </w:r>
    </w:p>
    <w:p>
      <w:pPr>
        <w:spacing w:after="0"/>
        <w:ind w:left="0"/>
        <w:jc w:val="both"/>
      </w:pPr>
      <w:r>
        <w:rPr>
          <w:rFonts w:ascii="Times New Roman"/>
          <w:b w:val="false"/>
          <w:i w:val="false"/>
          <w:color w:val="000000"/>
          <w:sz w:val="28"/>
        </w:rPr>
        <w:t>Дата и номер счета-фактуры _______________________________________________________</w:t>
      </w:r>
    </w:p>
    <w:p>
      <w:pPr>
        <w:spacing w:after="0"/>
        <w:ind w:left="0"/>
        <w:jc w:val="both"/>
      </w:pPr>
      <w:r>
        <w:rPr>
          <w:rFonts w:ascii="Times New Roman"/>
          <w:b w:val="false"/>
          <w:i w:val="false"/>
          <w:color w:val="000000"/>
          <w:sz w:val="28"/>
        </w:rPr>
        <w:t>Дата и номер накладной на отпуск __________________________________________________</w:t>
      </w:r>
    </w:p>
    <w:p>
      <w:pPr>
        <w:spacing w:after="0"/>
        <w:ind w:left="0"/>
        <w:jc w:val="both"/>
      </w:pPr>
      <w:r>
        <w:rPr>
          <w:rFonts w:ascii="Times New Roman"/>
          <w:b w:val="false"/>
          <w:i w:val="false"/>
          <w:color w:val="000000"/>
          <w:sz w:val="28"/>
        </w:rPr>
        <w:t>Дата установки МТ _______________________________________________________________</w:t>
      </w:r>
    </w:p>
    <w:p>
      <w:pPr>
        <w:spacing w:after="0"/>
        <w:ind w:left="0"/>
        <w:jc w:val="both"/>
      </w:pPr>
      <w:r>
        <w:rPr>
          <w:rFonts w:ascii="Times New Roman"/>
          <w:b w:val="false"/>
          <w:i w:val="false"/>
          <w:color w:val="000000"/>
          <w:sz w:val="28"/>
        </w:rPr>
        <w:t>Место установки МТ _____________________________________________________________</w:t>
      </w:r>
    </w:p>
    <w:p>
      <w:pPr>
        <w:spacing w:after="0"/>
        <w:ind w:left="0"/>
        <w:jc w:val="both"/>
      </w:pPr>
      <w:r>
        <w:rPr>
          <w:rFonts w:ascii="Times New Roman"/>
          <w:b w:val="false"/>
          <w:i w:val="false"/>
          <w:color w:val="000000"/>
          <w:sz w:val="28"/>
        </w:rPr>
        <w:t>Дата пуско-наладки МТ___________________________________________________________</w:t>
      </w:r>
    </w:p>
    <w:p>
      <w:pPr>
        <w:spacing w:after="0"/>
        <w:ind w:left="0"/>
        <w:jc w:val="both"/>
      </w:pPr>
      <w:r>
        <w:rPr>
          <w:rFonts w:ascii="Times New Roman"/>
          <w:b w:val="false"/>
          <w:i w:val="false"/>
          <w:color w:val="000000"/>
          <w:sz w:val="28"/>
        </w:rPr>
        <w:t>Состояние МТ ___________________________________________________________________</w:t>
      </w:r>
    </w:p>
    <w:p>
      <w:pPr>
        <w:spacing w:after="0"/>
        <w:ind w:left="0"/>
        <w:jc w:val="both"/>
      </w:pPr>
      <w:r>
        <w:rPr>
          <w:rFonts w:ascii="Times New Roman"/>
          <w:b w:val="false"/>
          <w:i w:val="false"/>
          <w:color w:val="000000"/>
          <w:sz w:val="28"/>
        </w:rPr>
        <w:t>Серийный номер_________________________________________________________________</w:t>
      </w:r>
    </w:p>
    <w:p>
      <w:pPr>
        <w:spacing w:after="0"/>
        <w:ind w:left="0"/>
        <w:jc w:val="both"/>
      </w:pPr>
      <w:r>
        <w:rPr>
          <w:rFonts w:ascii="Times New Roman"/>
          <w:b w:val="false"/>
          <w:i w:val="false"/>
          <w:color w:val="000000"/>
          <w:sz w:val="28"/>
        </w:rPr>
        <w:t>Год выпуска ____________________________________________________________________</w:t>
      </w:r>
    </w:p>
    <w:p>
      <w:pPr>
        <w:spacing w:after="0"/>
        <w:ind w:left="0"/>
        <w:jc w:val="both"/>
      </w:pPr>
      <w:r>
        <w:rPr>
          <w:rFonts w:ascii="Times New Roman"/>
          <w:b w:val="false"/>
          <w:i w:val="false"/>
          <w:color w:val="000000"/>
          <w:sz w:val="28"/>
        </w:rPr>
        <w:t>Указанное оборудование смонтировано, налажено, полностью укомплектовано (нужное подчеркнуть)</w:t>
      </w:r>
    </w:p>
    <w:p>
      <w:pPr>
        <w:spacing w:after="0"/>
        <w:ind w:left="0"/>
        <w:jc w:val="both"/>
      </w:pPr>
      <w:r>
        <w:rPr>
          <w:rFonts w:ascii="Times New Roman"/>
          <w:b w:val="false"/>
          <w:i w:val="false"/>
          <w:color w:val="000000"/>
          <w:sz w:val="28"/>
        </w:rPr>
        <w:t>Замена указанной МИ произведена по причине 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Подробное описание выявленных дефектов, отклонений и их характер:</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Заключение комиссии о причинах дефекта, отклонениях количества и качества: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Подписи членов комиссии с указанием Ф.И.О. (при его наличии):</w:t>
      </w:r>
    </w:p>
    <w:p>
      <w:pPr>
        <w:spacing w:after="0"/>
        <w:ind w:left="0"/>
        <w:jc w:val="both"/>
      </w:pPr>
      <w:r>
        <w:rPr>
          <w:rFonts w:ascii="Times New Roman"/>
          <w:b w:val="false"/>
          <w:i w:val="false"/>
          <w:color w:val="000000"/>
          <w:sz w:val="28"/>
        </w:rPr>
        <w:t>1. ____________________</w:t>
      </w:r>
    </w:p>
    <w:p>
      <w:pPr>
        <w:spacing w:after="0"/>
        <w:ind w:left="0"/>
        <w:jc w:val="both"/>
      </w:pPr>
      <w:r>
        <w:rPr>
          <w:rFonts w:ascii="Times New Roman"/>
          <w:b w:val="false"/>
          <w:i w:val="false"/>
          <w:color w:val="000000"/>
          <w:sz w:val="28"/>
        </w:rPr>
        <w:t>2. ____________________</w:t>
      </w:r>
    </w:p>
    <w:p>
      <w:pPr>
        <w:spacing w:after="0"/>
        <w:ind w:left="0"/>
        <w:jc w:val="both"/>
      </w:pPr>
      <w:r>
        <w:rPr>
          <w:rFonts w:ascii="Times New Roman"/>
          <w:b w:val="false"/>
          <w:i w:val="false"/>
          <w:color w:val="000000"/>
          <w:sz w:val="28"/>
        </w:rPr>
        <w:t>3. ____________________</w:t>
      </w:r>
    </w:p>
    <w:p>
      <w:pPr>
        <w:spacing w:after="0"/>
        <w:ind w:left="0"/>
        <w:jc w:val="both"/>
      </w:pPr>
      <w:r>
        <w:rPr>
          <w:rFonts w:ascii="Times New Roman"/>
          <w:b w:val="false"/>
          <w:i w:val="false"/>
          <w:color w:val="000000"/>
          <w:sz w:val="28"/>
        </w:rPr>
        <w:t>4. ____________________</w:t>
      </w:r>
    </w:p>
    <w:p>
      <w:pPr>
        <w:spacing w:after="0"/>
        <w:ind w:left="0"/>
        <w:jc w:val="both"/>
      </w:pPr>
      <w:r>
        <w:rPr>
          <w:rFonts w:ascii="Times New Roman"/>
          <w:b w:val="false"/>
          <w:i w:val="false"/>
          <w:color w:val="000000"/>
          <w:sz w:val="28"/>
        </w:rPr>
        <w:t>Поставщик _________________</w:t>
      </w:r>
    </w:p>
    <w:p>
      <w:pPr>
        <w:spacing w:after="0"/>
        <w:ind w:left="0"/>
        <w:jc w:val="both"/>
      </w:pPr>
      <w:r>
        <w:rPr>
          <w:rFonts w:ascii="Times New Roman"/>
          <w:b w:val="false"/>
          <w:i w:val="false"/>
          <w:color w:val="000000"/>
          <w:sz w:val="28"/>
        </w:rPr>
        <w:t>Заказчик ___________________</w:t>
      </w:r>
    </w:p>
    <w:p>
      <w:pPr>
        <w:spacing w:after="0"/>
        <w:ind w:left="0"/>
        <w:jc w:val="both"/>
      </w:pPr>
      <w:r>
        <w:rPr>
          <w:rFonts w:ascii="Times New Roman"/>
          <w:b w:val="false"/>
          <w:i w:val="false"/>
          <w:color w:val="000000"/>
          <w:sz w:val="28"/>
        </w:rPr>
        <w:t>место печати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Типовому трехстороннему</w:t>
            </w:r>
            <w:r>
              <w:br/>
            </w:r>
            <w:r>
              <w:rPr>
                <w:rFonts w:ascii="Times New Roman"/>
                <w:b w:val="false"/>
                <w:i w:val="false"/>
                <w:color w:val="000000"/>
                <w:sz w:val="20"/>
              </w:rPr>
              <w:t>договору закупа</w:t>
            </w:r>
            <w:r>
              <w:br/>
            </w:r>
            <w:r>
              <w:rPr>
                <w:rFonts w:ascii="Times New Roman"/>
                <w:b w:val="false"/>
                <w:i w:val="false"/>
                <w:color w:val="000000"/>
                <w:sz w:val="20"/>
              </w:rPr>
              <w:t>медицинской техники</w:t>
            </w:r>
            <w:r>
              <w:br/>
            </w:r>
            <w:r>
              <w:rPr>
                <w:rFonts w:ascii="Times New Roman"/>
                <w:b w:val="false"/>
                <w:i w:val="false"/>
                <w:color w:val="000000"/>
                <w:sz w:val="20"/>
              </w:rPr>
              <w:t>(между единым</w:t>
            </w:r>
            <w:r>
              <w:br/>
            </w:r>
            <w:r>
              <w:rPr>
                <w:rFonts w:ascii="Times New Roman"/>
                <w:b w:val="false"/>
                <w:i w:val="false"/>
                <w:color w:val="000000"/>
                <w:sz w:val="20"/>
              </w:rPr>
              <w:t>дистрибьютором,</w:t>
            </w:r>
            <w:r>
              <w:br/>
            </w:r>
            <w:r>
              <w:rPr>
                <w:rFonts w:ascii="Times New Roman"/>
                <w:b w:val="false"/>
                <w:i w:val="false"/>
                <w:color w:val="000000"/>
                <w:sz w:val="20"/>
              </w:rPr>
              <w:t>заказчиком и поставщиком)</w:t>
            </w:r>
          </w:p>
        </w:tc>
      </w:tr>
    </w:tbl>
    <w:bookmarkStart w:name="z1337" w:id="1203"/>
    <w:p>
      <w:pPr>
        <w:spacing w:after="0"/>
        <w:ind w:left="0"/>
        <w:jc w:val="left"/>
      </w:pPr>
      <w:r>
        <w:rPr>
          <w:rFonts w:ascii="Times New Roman"/>
          <w:b/>
          <w:i w:val="false"/>
          <w:color w:val="000000"/>
        </w:rPr>
        <w:t xml:space="preserve"> Антикоррупционные требования</w:t>
      </w:r>
    </w:p>
    <w:bookmarkEnd w:id="1203"/>
    <w:bookmarkStart w:name="z1338" w:id="1204"/>
    <w:p>
      <w:pPr>
        <w:spacing w:after="0"/>
        <w:ind w:left="0"/>
        <w:jc w:val="both"/>
      </w:pPr>
      <w:r>
        <w:rPr>
          <w:rFonts w:ascii="Times New Roman"/>
          <w:b w:val="false"/>
          <w:i w:val="false"/>
          <w:color w:val="000000"/>
          <w:sz w:val="2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bookmarkEnd w:id="1204"/>
    <w:bookmarkStart w:name="z1339" w:id="1205"/>
    <w:p>
      <w:pPr>
        <w:spacing w:after="0"/>
        <w:ind w:left="0"/>
        <w:jc w:val="both"/>
      </w:pPr>
      <w:r>
        <w:rPr>
          <w:rFonts w:ascii="Times New Roman"/>
          <w:b w:val="false"/>
          <w:i w:val="false"/>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bookmarkEnd w:id="1205"/>
    <w:bookmarkStart w:name="z1340" w:id="1206"/>
    <w:p>
      <w:pPr>
        <w:spacing w:after="0"/>
        <w:ind w:left="0"/>
        <w:jc w:val="both"/>
      </w:pPr>
      <w:r>
        <w:rPr>
          <w:rFonts w:ascii="Times New Roman"/>
          <w:b w:val="false"/>
          <w:i w:val="false"/>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bookmarkEnd w:id="1206"/>
    <w:bookmarkStart w:name="z1341" w:id="1207"/>
    <w:p>
      <w:pPr>
        <w:spacing w:after="0"/>
        <w:ind w:left="0"/>
        <w:jc w:val="both"/>
      </w:pPr>
      <w:r>
        <w:rPr>
          <w:rFonts w:ascii="Times New Roman"/>
          <w:b w:val="false"/>
          <w:i w:val="false"/>
          <w:color w:val="000000"/>
          <w:sz w:val="28"/>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bookmarkEnd w:id="1207"/>
    <w:bookmarkStart w:name="z1342" w:id="1208"/>
    <w:p>
      <w:pPr>
        <w:spacing w:after="0"/>
        <w:ind w:left="0"/>
        <w:jc w:val="both"/>
      </w:pPr>
      <w:r>
        <w:rPr>
          <w:rFonts w:ascii="Times New Roman"/>
          <w:b w:val="false"/>
          <w:i w:val="false"/>
          <w:color w:val="000000"/>
          <w:sz w:val="28"/>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bookmarkEnd w:id="1208"/>
    <w:bookmarkStart w:name="z1343" w:id="1209"/>
    <w:p>
      <w:pPr>
        <w:spacing w:after="0"/>
        <w:ind w:left="0"/>
        <w:jc w:val="both"/>
      </w:pPr>
      <w:r>
        <w:rPr>
          <w:rFonts w:ascii="Times New Roman"/>
          <w:b w:val="false"/>
          <w:i w:val="false"/>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bookmarkEnd w:id="1209"/>
    <w:bookmarkStart w:name="z1344" w:id="1210"/>
    <w:p>
      <w:pPr>
        <w:spacing w:after="0"/>
        <w:ind w:left="0"/>
        <w:jc w:val="both"/>
      </w:pPr>
      <w:r>
        <w:rPr>
          <w:rFonts w:ascii="Times New Roman"/>
          <w:b w:val="false"/>
          <w:i w:val="false"/>
          <w:color w:val="000000"/>
          <w:sz w:val="28"/>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bookmarkEnd w:id="1210"/>
    <w:bookmarkStart w:name="z1345" w:id="1211"/>
    <w:p>
      <w:pPr>
        <w:spacing w:after="0"/>
        <w:ind w:left="0"/>
        <w:jc w:val="both"/>
      </w:pPr>
      <w:r>
        <w:rPr>
          <w:rFonts w:ascii="Times New Roman"/>
          <w:b w:val="false"/>
          <w:i w:val="false"/>
          <w:color w:val="000000"/>
          <w:sz w:val="28"/>
        </w:rPr>
        <w:t>
      8. Сторона, получившая письменное уведомление в соответствии с пунктом 5 настоящих Антикоррупционных требований, в течение 10 (десять) календарных дней проводит расследование и представляет его результаты в адрес другой Стороны.</w:t>
      </w:r>
    </w:p>
    <w:bookmarkEnd w:id="1211"/>
    <w:bookmarkStart w:name="z1346" w:id="1212"/>
    <w:p>
      <w:pPr>
        <w:spacing w:after="0"/>
        <w:ind w:left="0"/>
        <w:jc w:val="both"/>
      </w:pPr>
      <w:r>
        <w:rPr>
          <w:rFonts w:ascii="Times New Roman"/>
          <w:b w:val="false"/>
          <w:i w:val="false"/>
          <w:color w:val="000000"/>
          <w:sz w:val="28"/>
        </w:rPr>
        <w:t xml:space="preserve">
      9. В рамках противодействия коррупции, Единый дистрибьютор оставляет за собой право провести комплаенс-проверку Поставщика. </w:t>
      </w:r>
    </w:p>
    <w:bookmarkEnd w:id="1212"/>
    <w:bookmarkStart w:name="z1347" w:id="1213"/>
    <w:p>
      <w:pPr>
        <w:spacing w:after="0"/>
        <w:ind w:left="0"/>
        <w:jc w:val="both"/>
      </w:pPr>
      <w:r>
        <w:rPr>
          <w:rFonts w:ascii="Times New Roman"/>
          <w:b w:val="false"/>
          <w:i w:val="false"/>
          <w:color w:val="000000"/>
          <w:sz w:val="28"/>
        </w:rPr>
        <w:t>
      10. В ходе проведения комплаенс-проверки Единый дистрибьютор проверяет Поставщика на предмет наличия оснований для отказа в сотрудничестве / негативной информации / иных сведений, в том числе, но не ограничиваясь, причастность к какой-либо незаконной деятельности, включая проявления коррупции, отмывание денег и финансирование терроризма, наличие Поставщика, его акционеров/учредителей/участников, руководителей в списке лиц, подпавших под международные санкции, запрещающие сотрудничество.</w:t>
      </w:r>
    </w:p>
    <w:bookmarkEnd w:id="1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50" w:id="1214"/>
    <w:p>
      <w:pPr>
        <w:spacing w:after="0"/>
        <w:ind w:left="0"/>
        <w:jc w:val="left"/>
      </w:pPr>
      <w:r>
        <w:rPr>
          <w:rFonts w:ascii="Times New Roman"/>
          <w:b/>
          <w:i w:val="false"/>
          <w:color w:val="000000"/>
        </w:rPr>
        <w:t xml:space="preserve"> Уведомление о возврате денег (обеспечение тендерной заявки)</w:t>
      </w:r>
    </w:p>
    <w:bookmarkEnd w:id="1214"/>
    <w:p>
      <w:pPr>
        <w:spacing w:after="0"/>
        <w:ind w:left="0"/>
        <w:jc w:val="both"/>
      </w:pPr>
      <w:bookmarkStart w:name="z1351" w:id="1215"/>
      <w:r>
        <w:rPr>
          <w:rFonts w:ascii="Times New Roman"/>
          <w:b w:val="false"/>
          <w:i w:val="false"/>
          <w:color w:val="000000"/>
          <w:sz w:val="28"/>
        </w:rPr>
        <w:t>
      Уведомляем о возврате денег, внесенных в качестве гарантийного обеспечения</w:t>
      </w:r>
    </w:p>
    <w:bookmarkEnd w:id="1215"/>
    <w:p>
      <w:pPr>
        <w:spacing w:after="0"/>
        <w:ind w:left="0"/>
        <w:jc w:val="both"/>
      </w:pPr>
      <w:r>
        <w:rPr>
          <w:rFonts w:ascii="Times New Roman"/>
          <w:b w:val="false"/>
          <w:i w:val="false"/>
          <w:color w:val="000000"/>
          <w:sz w:val="28"/>
        </w:rPr>
        <w:t>тендерной заявки, в связи с отклонением заявки потенциального поставщика,</w:t>
      </w:r>
    </w:p>
    <w:p>
      <w:pPr>
        <w:spacing w:after="0"/>
        <w:ind w:left="0"/>
        <w:jc w:val="both"/>
      </w:pPr>
      <w:r>
        <w:rPr>
          <w:rFonts w:ascii="Times New Roman"/>
          <w:b w:val="false"/>
          <w:i w:val="false"/>
          <w:color w:val="000000"/>
          <w:sz w:val="28"/>
        </w:rPr>
        <w:t>принимавшего участие в тендере по закупу лекарственных средств и медицинских</w:t>
      </w:r>
    </w:p>
    <w:p>
      <w:pPr>
        <w:spacing w:after="0"/>
        <w:ind w:left="0"/>
        <w:jc w:val="both"/>
      </w:pPr>
      <w:r>
        <w:rPr>
          <w:rFonts w:ascii="Times New Roman"/>
          <w:b w:val="false"/>
          <w:i w:val="false"/>
          <w:color w:val="000000"/>
          <w:sz w:val="28"/>
        </w:rPr>
        <w:t>изделий указанном в объявлении №_____________ (номер объявления на веб-портале</w:t>
      </w:r>
    </w:p>
    <w:p>
      <w:pPr>
        <w:spacing w:after="0"/>
        <w:ind w:left="0"/>
        <w:jc w:val="both"/>
      </w:pPr>
      <w:r>
        <w:rPr>
          <w:rFonts w:ascii="Times New Roman"/>
          <w:b w:val="false"/>
          <w:i w:val="false"/>
          <w:color w:val="000000"/>
          <w:sz w:val="28"/>
        </w:rPr>
        <w:t>закупок) Единым дистрибьютором ______________ (дата, месяц, год объявления),</w:t>
      </w:r>
    </w:p>
    <w:p>
      <w:pPr>
        <w:spacing w:after="0"/>
        <w:ind w:left="0"/>
        <w:jc w:val="both"/>
      </w:pPr>
      <w:r>
        <w:rPr>
          <w:rFonts w:ascii="Times New Roman"/>
          <w:b w:val="false"/>
          <w:i w:val="false"/>
          <w:color w:val="000000"/>
          <w:sz w:val="28"/>
        </w:rPr>
        <w:t>по лоту № ________ (номер лота на веб-портале закупок) в размере _____________</w:t>
      </w:r>
    </w:p>
    <w:p>
      <w:pPr>
        <w:spacing w:after="0"/>
        <w:ind w:left="0"/>
        <w:jc w:val="both"/>
      </w:pPr>
      <w:r>
        <w:rPr>
          <w:rFonts w:ascii="Times New Roman"/>
          <w:b w:val="false"/>
          <w:i w:val="false"/>
          <w:color w:val="000000"/>
          <w:sz w:val="28"/>
        </w:rPr>
        <w:t>(сумма в цифрах и прописью) тенге.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54" w:id="1216"/>
    <w:p>
      <w:pPr>
        <w:spacing w:after="0"/>
        <w:ind w:left="0"/>
        <w:jc w:val="left"/>
      </w:pPr>
      <w:r>
        <w:rPr>
          <w:rFonts w:ascii="Times New Roman"/>
          <w:b/>
          <w:i w:val="false"/>
          <w:color w:val="000000"/>
        </w:rPr>
        <w:t xml:space="preserve"> Уведомление о прекращении действия электронной банковской гарантии</w:t>
      </w:r>
      <w:r>
        <w:br/>
      </w:r>
      <w:r>
        <w:rPr>
          <w:rFonts w:ascii="Times New Roman"/>
          <w:b/>
          <w:i w:val="false"/>
          <w:color w:val="000000"/>
        </w:rPr>
        <w:t>(обеспечение тендерной заявки)</w:t>
      </w:r>
    </w:p>
    <w:bookmarkEnd w:id="1216"/>
    <w:p>
      <w:pPr>
        <w:spacing w:after="0"/>
        <w:ind w:left="0"/>
        <w:jc w:val="both"/>
      </w:pPr>
      <w:bookmarkStart w:name="z1355" w:id="1217"/>
      <w:r>
        <w:rPr>
          <w:rFonts w:ascii="Times New Roman"/>
          <w:b w:val="false"/>
          <w:i w:val="false"/>
          <w:color w:val="000000"/>
          <w:sz w:val="28"/>
        </w:rPr>
        <w:t>
      Уведомляем о прекращении действия электронной банковской гарантии</w:t>
      </w:r>
    </w:p>
    <w:bookmarkEnd w:id="1217"/>
    <w:p>
      <w:pPr>
        <w:spacing w:after="0"/>
        <w:ind w:left="0"/>
        <w:jc w:val="both"/>
      </w:pPr>
      <w:r>
        <w:rPr>
          <w:rFonts w:ascii="Times New Roman"/>
          <w:b w:val="false"/>
          <w:i w:val="false"/>
          <w:color w:val="000000"/>
          <w:sz w:val="28"/>
        </w:rPr>
        <w:t>(гарантийное обеспечение тендерной заявки) в связи с отклонением заявки</w:t>
      </w:r>
    </w:p>
    <w:p>
      <w:pPr>
        <w:spacing w:after="0"/>
        <w:ind w:left="0"/>
        <w:jc w:val="both"/>
      </w:pPr>
      <w:r>
        <w:rPr>
          <w:rFonts w:ascii="Times New Roman"/>
          <w:b w:val="false"/>
          <w:i w:val="false"/>
          <w:color w:val="000000"/>
          <w:sz w:val="28"/>
        </w:rPr>
        <w:t>потенциального поставщика, принимавшего участие в тендере по закупу</w:t>
      </w:r>
    </w:p>
    <w:p>
      <w:pPr>
        <w:spacing w:after="0"/>
        <w:ind w:left="0"/>
        <w:jc w:val="both"/>
      </w:pPr>
      <w:r>
        <w:rPr>
          <w:rFonts w:ascii="Times New Roman"/>
          <w:b w:val="false"/>
          <w:i w:val="false"/>
          <w:color w:val="000000"/>
          <w:sz w:val="28"/>
        </w:rPr>
        <w:t>лекарственных средств и медицинских изделий указанном в объявлении</w:t>
      </w:r>
    </w:p>
    <w:p>
      <w:pPr>
        <w:spacing w:after="0"/>
        <w:ind w:left="0"/>
        <w:jc w:val="both"/>
      </w:pPr>
      <w:r>
        <w:rPr>
          <w:rFonts w:ascii="Times New Roman"/>
          <w:b w:val="false"/>
          <w:i w:val="false"/>
          <w:color w:val="000000"/>
          <w:sz w:val="28"/>
        </w:rPr>
        <w:t>№________________________ (номер в объявления на веб-портале закупок)</w:t>
      </w:r>
    </w:p>
    <w:p>
      <w:pPr>
        <w:spacing w:after="0"/>
        <w:ind w:left="0"/>
        <w:jc w:val="both"/>
      </w:pPr>
      <w:r>
        <w:rPr>
          <w:rFonts w:ascii="Times New Roman"/>
          <w:b w:val="false"/>
          <w:i w:val="false"/>
          <w:color w:val="000000"/>
          <w:sz w:val="28"/>
        </w:rPr>
        <w:t>Единым дистрибьютором ______________ (дата, месяц, год объявления),</w:t>
      </w:r>
    </w:p>
    <w:p>
      <w:pPr>
        <w:spacing w:after="0"/>
        <w:ind w:left="0"/>
        <w:jc w:val="both"/>
      </w:pPr>
      <w:r>
        <w:rPr>
          <w:rFonts w:ascii="Times New Roman"/>
          <w:b w:val="false"/>
          <w:i w:val="false"/>
          <w:color w:val="000000"/>
          <w:sz w:val="28"/>
        </w:rPr>
        <w:t>по лоту № __________________ (номер лота на веб-портале закупок)</w:t>
      </w:r>
    </w:p>
    <w:p>
      <w:pPr>
        <w:spacing w:after="0"/>
        <w:ind w:left="0"/>
        <w:jc w:val="both"/>
      </w:pPr>
      <w:r>
        <w:rPr>
          <w:rFonts w:ascii="Times New Roman"/>
          <w:b w:val="false"/>
          <w:i w:val="false"/>
          <w:color w:val="000000"/>
          <w:sz w:val="28"/>
        </w:rPr>
        <w:t>в размере _____________ (сумма в цифрах и прописью) тенге.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