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dbfa" w14:textId="14ed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Сатып алу үшін құжаттар нысандарын бекіту және Қазақстан Республикасы Денсаулық сақтау және әлеуметтік даму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қарашадағы № ҚР ДСМ -113 бұйрығы. Қазақстан Республикасының Әділет министрлігінде 2021 жылғы 15 қарашада № 25166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143, 147, 158, 195, 200, 203, 222, 285, 318, 330, 334, 338, 340, 349, 352, 389,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424-тармақтарына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тендерге қатысуға өтінім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берудің ұзақ мерзімді шартын жасасу конкурсына қатысуға өтінім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медициналық техниканы берудің ұзақ мерзімді шартын жасасу конкурсына қатысуға өтінім нысаны; </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әлеуетті өнім берушінің өтініміне қоса берілетін құжаттар тізімдемесінің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атқарушы органның шешімдер қабылдауына әсер ететін қатысушылардың немесе әлеуетті өнім беруші акционерлерінің ағымдағы құрамы туралы үзінді көшірме нысаны; </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фармацевтикалық қызмет көрсетуге әлеуетті өнім берушінің баға ұсынысының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дәрілік заттарды және (немесе) медициналық бұйымдарды беруге әлеуетті өнім берушінің баға ұсынысының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банктік кепілдіктің (тендерлік немесе конкурстық өтінімді қамтамасыз ету түрі)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тендерлік немесе конкурстық өтінімді кепілдікті қамтамасыз етудің қолданысын тоқтату туралы хабарлама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келесі қаржы жылына арналған дәрілік заттарға және (немесе) медициналық бұйымдарға қажеттіліктің жиынтық алдын ала есептерінің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дәрілік заттарға және (немесе) медициналық бұйымдарға қажеттіліктің жиынтық түзетілген есептерінің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шарттың бағасын төмендету туралы ұсыныстың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жеңімпаз-әлеуетті өнім берушінің шарт бағасын төмендету туралы келіссөздерге қатысудан бас тарту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банктік кепілдік түрінде енгізілген кепілдікті қамтамасыз етуді ұстап қалу туралы хабарлама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ақшалай жарна түрінде енгізілген кепілдікті қамтамасыз етуді ұстап қалу туралы хабарлама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сатып алу нәтижелері туралы есеп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республикалық бюджет қаражатының есебінен, сондай-ақ бірыңғай дистрибьютордың тізімі бойынша сатып алынған медициналық техниканы сатып алу мониторингі жөніндегі есеп нысаны; </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банктік кепілдік (шарттың орындалуын қамтамасыз ету түрі)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фармацевтикалық қызметтер көрсетуге арналған (тапсырыс беруші мен өнім беруші арасында) үлгі шарттың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жеңімпаз-әлеуетті өнім берушінің шартқа қол қоюдан бас тарту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дәрілік заттарды және (немесе) медициналық бұйымдарды сатып алудың (тапсырыс беруші мен өнім беруші арасында) үлгі шартының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дәрілік заттарды және (немесе) медициналық бұйымдарды сатып алудың (бірыңғай дистрибьютор мен тапсырыс беруші арасында) үлгі шартының нысаны;</w:t>
      </w:r>
    </w:p>
    <w:bookmarkEnd w:id="24"/>
    <w:bookmarkStart w:name="z26"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амбулаториялық дәрілік қамтамасыз етуге арналған дәрілік заттарды және (немесе) медициналық бұйымдарды берудің өтеусіз шартының үлгі нысаны;</w:t>
      </w:r>
    </w:p>
    <w:bookmarkEnd w:id="25"/>
    <w:bookmarkStart w:name="z27"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дәрілік заттар мен медициналық бұйымдарды берудің (бірыңғай дистрибьютор мен өнім беруші арасында) үлгі шартының нысаны;</w:t>
      </w:r>
    </w:p>
    <w:bookmarkEnd w:id="26"/>
    <w:bookmarkStart w:name="z28"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дәрілік заттарды және (немесе) медициналық бұйымдарды берудің (бірыңғай дистрибьютор мен өнім беруші арасында) ұзақ мерзімді шартының үлгі нысаны;</w:t>
      </w:r>
    </w:p>
    <w:bookmarkEnd w:id="27"/>
    <w:bookmarkStart w:name="z29"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дәрілік заттардың және (немесе) медициналық бұйымдардың өндірісін құру және (немесе) жаңғырту жөніндегі инвестициялық жобаны іске асырудың тоқсан сайынғы графигінің нысаны;</w:t>
      </w:r>
    </w:p>
    <w:bookmarkEnd w:id="28"/>
    <w:bookmarkStart w:name="z30"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медициналық техниканы берудің (бірыңғай дистрибьютор мен өнім беруші арасында) ұзақ мерзімді шартының үлгі нысаны;</w:t>
      </w:r>
    </w:p>
    <w:bookmarkEnd w:id="29"/>
    <w:bookmarkStart w:name="z31"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медициналық техниканы сатып алудың (бірыңғай дистрибьютор, тапсырыс беруші мен өнім беруші арасында) үшжақты шартының үлгі нысаны; </w:t>
      </w:r>
    </w:p>
    <w:bookmarkEnd w:id="30"/>
    <w:bookmarkStart w:name="z32"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ақшаны қайтару (тендерлік өтінімді қамтамасыз ету) туралы хабарлама нысаны;</w:t>
      </w:r>
    </w:p>
    <w:bookmarkEnd w:id="31"/>
    <w:bookmarkStart w:name="z33"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электрондық банк кепілдігінің қолданылуын тоқтату (тендерлік өтінімді қамтамасыз ету) туралы хабарлама нысаны бекітілсін.</w:t>
      </w:r>
    </w:p>
    <w:bookmarkEnd w:id="32"/>
    <w:bookmarkStart w:name="z34" w:id="33"/>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министрінің мынадай бұйрықтарының күші жойылды деп танылсын:</w:t>
      </w:r>
    </w:p>
    <w:bookmarkEnd w:id="33"/>
    <w:bookmarkStart w:name="z35" w:id="34"/>
    <w:p>
      <w:pPr>
        <w:spacing w:after="0"/>
        <w:ind w:left="0"/>
        <w:jc w:val="both"/>
      </w:pPr>
      <w:r>
        <w:rPr>
          <w:rFonts w:ascii="Times New Roman"/>
          <w:b w:val="false"/>
          <w:i w:val="false"/>
          <w:color w:val="000000"/>
          <w:sz w:val="28"/>
        </w:rPr>
        <w:t xml:space="preserve">
      1)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алуға қатысу үшін кұжаттар нысандарын бекіту туралы" Қазақстан Республикасы Денсаулық сақтау және әлеуметтік даму министрінің 2017 жылғы 18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14715 болып тіркелді); </w:t>
      </w:r>
    </w:p>
    <w:bookmarkEnd w:id="34"/>
    <w:bookmarkStart w:name="z36" w:id="35"/>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бірыңғай дистрибьютордың дәрілік заттар мен медициналық мақсаттағы бұйымдарды сақтау және тасымалдау жөніндегі көрсетілетін қызметтерді сатып алуға қатысуы үшін құжаттардың нысандарын бекіту туралы" Қазақстан Республикасы Денсаулық сақтау және әлеуметтік даму министрінің 2017 жылғы 18 қаңтардағы № 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14716 болып тіркелді).</w:t>
      </w:r>
    </w:p>
    <w:bookmarkEnd w:id="35"/>
    <w:bookmarkStart w:name="z37" w:id="36"/>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заңнамада белгіленген тәртіппен:</w:t>
      </w:r>
    </w:p>
    <w:bookmarkEnd w:id="36"/>
    <w:bookmarkStart w:name="z38" w:id="3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7"/>
    <w:bookmarkStart w:name="z39" w:id="38"/>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38"/>
    <w:bookmarkStart w:name="z40" w:id="3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39"/>
    <w:bookmarkStart w:name="z41" w:id="4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0"/>
    <w:bookmarkStart w:name="z42" w:id="4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 ____________ 2021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12 қарашадағы</w:t>
            </w:r>
            <w:r>
              <w:br/>
            </w:r>
            <w:r>
              <w:rPr>
                <w:rFonts w:ascii="Times New Roman"/>
                <w:b w:val="false"/>
                <w:i w:val="false"/>
                <w:color w:val="000000"/>
                <w:sz w:val="20"/>
              </w:rPr>
              <w:t>№ ҚР ДСМ -113 бұйрығына</w:t>
            </w:r>
            <w:r>
              <w:br/>
            </w:r>
            <w:r>
              <w:rPr>
                <w:rFonts w:ascii="Times New Roman"/>
                <w:b w:val="false"/>
                <w:i w:val="false"/>
                <w:color w:val="000000"/>
                <w:sz w:val="20"/>
              </w:rPr>
              <w:t>қосымша</w:t>
            </w:r>
            <w:r>
              <w:br/>
            </w:r>
            <w:r>
              <w:rPr>
                <w:rFonts w:ascii="Times New Roman"/>
                <w:b w:val="false"/>
                <w:i w:val="false"/>
                <w:color w:val="000000"/>
                <w:sz w:val="20"/>
              </w:rPr>
              <w:t xml:space="preserve">Бұйрыққа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44" w:id="42"/>
    <w:p>
      <w:pPr>
        <w:spacing w:after="0"/>
        <w:ind w:left="0"/>
        <w:jc w:val="left"/>
      </w:pPr>
      <w:r>
        <w:rPr>
          <w:rFonts w:ascii="Times New Roman"/>
          <w:b/>
          <w:i w:val="false"/>
          <w:color w:val="000000"/>
        </w:rPr>
        <w:t xml:space="preserve"> Тендер өткізу тәсілімен дәрілік заттарды, медициналық бұйымдарды немесе фармацевтикалық көрсетілетін қызметтерді сатып алуды жүргізу туралы хабарландыру</w:t>
      </w:r>
    </w:p>
    <w:bookmarkEnd w:id="42"/>
    <w:p>
      <w:pPr>
        <w:spacing w:after="0"/>
        <w:ind w:left="0"/>
        <w:jc w:val="both"/>
      </w:pPr>
      <w:r>
        <w:rPr>
          <w:rFonts w:ascii="Times New Roman"/>
          <w:b w:val="false"/>
          <w:i w:val="false"/>
          <w:color w:val="000000"/>
          <w:sz w:val="28"/>
        </w:rPr>
        <w:t xml:space="preserve">
      Тапсырыс берушінің немесе сатып алуды ұйымдастырушының атауы ______________ </w:t>
      </w:r>
    </w:p>
    <w:p>
      <w:pPr>
        <w:spacing w:after="0"/>
        <w:ind w:left="0"/>
        <w:jc w:val="both"/>
      </w:pPr>
      <w:r>
        <w:rPr>
          <w:rFonts w:ascii="Times New Roman"/>
          <w:b w:val="false"/>
          <w:i w:val="false"/>
          <w:color w:val="000000"/>
          <w:sz w:val="28"/>
        </w:rPr>
        <w:t xml:space="preserve">
      Тапсырыс берушінің немесе сатып алуды ұйымдастырушының мекенжайы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мынадай дәрілік заттарды, медициналық бұйымдарды немесе фармацевтикалық </w:t>
      </w:r>
    </w:p>
    <w:p>
      <w:pPr>
        <w:spacing w:after="0"/>
        <w:ind w:left="0"/>
        <w:jc w:val="both"/>
      </w:pPr>
      <w:r>
        <w:rPr>
          <w:rFonts w:ascii="Times New Roman"/>
          <w:b w:val="false"/>
          <w:i w:val="false"/>
          <w:color w:val="000000"/>
          <w:sz w:val="28"/>
        </w:rPr>
        <w:t xml:space="preserve">
      көрсетілетін қызметтерді тендер тәсілімен сатып алуды жүргізу туралы хабарлайды: </w:t>
      </w:r>
    </w:p>
    <w:p>
      <w:pPr>
        <w:spacing w:after="0"/>
        <w:ind w:left="0"/>
        <w:jc w:val="both"/>
      </w:pPr>
      <w:r>
        <w:rPr>
          <w:rFonts w:ascii="Times New Roman"/>
          <w:b w:val="false"/>
          <w:i w:val="false"/>
          <w:color w:val="000000"/>
          <w:sz w:val="28"/>
        </w:rPr>
        <w:t xml:space="preserve">
      сатып алынатын фармацевтикалық көрсетілетін қызметтердің атаулары, сатып </w:t>
      </w:r>
    </w:p>
    <w:p>
      <w:pPr>
        <w:spacing w:after="0"/>
        <w:ind w:left="0"/>
        <w:jc w:val="both"/>
      </w:pPr>
      <w:r>
        <w:rPr>
          <w:rFonts w:ascii="Times New Roman"/>
          <w:b w:val="false"/>
          <w:i w:val="false"/>
          <w:color w:val="000000"/>
          <w:sz w:val="28"/>
        </w:rPr>
        <w:t xml:space="preserve">
      алынатын дәрілік заттардың және (немесе) медициналық бұйымдардың халықаралық </w:t>
      </w:r>
    </w:p>
    <w:p>
      <w:pPr>
        <w:spacing w:after="0"/>
        <w:ind w:left="0"/>
        <w:jc w:val="both"/>
      </w:pPr>
      <w:r>
        <w:rPr>
          <w:rFonts w:ascii="Times New Roman"/>
          <w:b w:val="false"/>
          <w:i w:val="false"/>
          <w:color w:val="000000"/>
          <w:sz w:val="28"/>
        </w:rPr>
        <w:t xml:space="preserve">
      патенттелмеген атаулары, сауда атаулары – пациенттің жеке өзіне жақпаған жағдайда, </w:t>
      </w:r>
    </w:p>
    <w:p>
      <w:pPr>
        <w:spacing w:after="0"/>
        <w:ind w:left="0"/>
        <w:jc w:val="both"/>
      </w:pPr>
      <w:r>
        <w:rPr>
          <w:rFonts w:ascii="Times New Roman"/>
          <w:b w:val="false"/>
          <w:i w:val="false"/>
          <w:color w:val="000000"/>
          <w:sz w:val="28"/>
        </w:rPr>
        <w:t xml:space="preserve">
      сатып алу көлемі, беру орны, әрбір лот бойынша сатып алу үшін бөлінген сомалар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беру мерзімдері және шарттары ______________________________________________ </w:t>
      </w:r>
    </w:p>
    <w:p>
      <w:pPr>
        <w:spacing w:after="0"/>
        <w:ind w:left="0"/>
        <w:jc w:val="both"/>
      </w:pPr>
      <w:r>
        <w:rPr>
          <w:rFonts w:ascii="Times New Roman"/>
          <w:b w:val="false"/>
          <w:i w:val="false"/>
          <w:color w:val="000000"/>
          <w:sz w:val="28"/>
        </w:rPr>
        <w:t xml:space="preserve">
      тендерлік құжаттаманы беру тәртібі мен көзі ___________________________________ </w:t>
      </w:r>
    </w:p>
    <w:p>
      <w:pPr>
        <w:spacing w:after="0"/>
        <w:ind w:left="0"/>
        <w:jc w:val="both"/>
      </w:pPr>
      <w:r>
        <w:rPr>
          <w:rFonts w:ascii="Times New Roman"/>
          <w:b w:val="false"/>
          <w:i w:val="false"/>
          <w:color w:val="000000"/>
          <w:sz w:val="28"/>
        </w:rPr>
        <w:t xml:space="preserve">
      құжаттарды ұсыну (қабылдау) орны __________________________________________ </w:t>
      </w:r>
    </w:p>
    <w:p>
      <w:pPr>
        <w:spacing w:after="0"/>
        <w:ind w:left="0"/>
        <w:jc w:val="both"/>
      </w:pPr>
      <w:r>
        <w:rPr>
          <w:rFonts w:ascii="Times New Roman"/>
          <w:b w:val="false"/>
          <w:i w:val="false"/>
          <w:color w:val="000000"/>
          <w:sz w:val="28"/>
        </w:rPr>
        <w:t xml:space="preserve">
      тендерлік өтінімдерді берудің соңғы мерзімі ___________________________________ </w:t>
      </w:r>
    </w:p>
    <w:p>
      <w:pPr>
        <w:spacing w:after="0"/>
        <w:ind w:left="0"/>
        <w:jc w:val="both"/>
      </w:pPr>
      <w:r>
        <w:rPr>
          <w:rFonts w:ascii="Times New Roman"/>
          <w:b w:val="false"/>
          <w:i w:val="false"/>
          <w:color w:val="000000"/>
          <w:sz w:val="28"/>
        </w:rPr>
        <w:t xml:space="preserve">
      тендерлік өтінімдер салынған конверттерді ашу күні, уақыты және орны </w:t>
      </w:r>
    </w:p>
    <w:p>
      <w:pPr>
        <w:spacing w:after="0"/>
        <w:ind w:left="0"/>
        <w:jc w:val="both"/>
      </w:pPr>
      <w:r>
        <w:rPr>
          <w:rFonts w:ascii="Times New Roman"/>
          <w:b w:val="false"/>
          <w:i w:val="false"/>
          <w:color w:val="000000"/>
          <w:sz w:val="28"/>
        </w:rPr>
        <w:t>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(тапсырыс берушінің, сатып</w:t>
            </w:r>
            <w:r>
              <w:br/>
            </w:r>
            <w:r>
              <w:rPr>
                <w:rFonts w:ascii="Times New Roman"/>
                <w:b w:val="false"/>
                <w:i w:val="false"/>
                <w:color w:val="000000"/>
                <w:sz w:val="20"/>
              </w:rPr>
              <w:t>алуды немесе бірыңғай</w:t>
            </w:r>
            <w:r>
              <w:br/>
            </w:r>
            <w:r>
              <w:rPr>
                <w:rFonts w:ascii="Times New Roman"/>
                <w:b w:val="false"/>
                <w:i w:val="false"/>
                <w:color w:val="000000"/>
                <w:sz w:val="20"/>
              </w:rPr>
              <w:t>дистрибьютордың атауы)</w:t>
            </w:r>
          </w:p>
        </w:tc>
      </w:tr>
    </w:tbl>
    <w:bookmarkStart w:name="z46" w:id="43"/>
    <w:p>
      <w:pPr>
        <w:spacing w:after="0"/>
        <w:ind w:left="0"/>
        <w:jc w:val="left"/>
      </w:pPr>
      <w:r>
        <w:rPr>
          <w:rFonts w:ascii="Times New Roman"/>
          <w:b/>
          <w:i w:val="false"/>
          <w:color w:val="000000"/>
        </w:rPr>
        <w:t xml:space="preserve"> Тендерге қатысуға өтінім </w:t>
      </w:r>
    </w:p>
    <w:bookmarkEnd w:id="43"/>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xml:space="preserve">
      тендер өткізу жөніндегі хабарландыруды/ тендерлік құжаттаманы қарап, </w:t>
      </w:r>
    </w:p>
    <w:p>
      <w:pPr>
        <w:spacing w:after="0"/>
        <w:ind w:left="0"/>
        <w:jc w:val="both"/>
      </w:pPr>
      <w:r>
        <w:rPr>
          <w:rFonts w:ascii="Times New Roman"/>
          <w:b w:val="false"/>
          <w:i w:val="false"/>
          <w:color w:val="000000"/>
          <w:sz w:val="28"/>
        </w:rPr>
        <w:t>
      № 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(тендердің атауы)</w:t>
      </w:r>
    </w:p>
    <w:p>
      <w:pPr>
        <w:spacing w:after="0"/>
        <w:ind w:left="0"/>
        <w:jc w:val="both"/>
      </w:pPr>
      <w:r>
        <w:rPr>
          <w:rFonts w:ascii="Times New Roman"/>
          <w:b w:val="false"/>
          <w:i w:val="false"/>
          <w:color w:val="000000"/>
          <w:sz w:val="28"/>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pPr>
        <w:spacing w:after="0"/>
        <w:ind w:left="0"/>
        <w:jc w:val="both"/>
      </w:pPr>
      <w:r>
        <w:rPr>
          <w:rFonts w:ascii="Times New Roman"/>
          <w:b w:val="false"/>
          <w:i w:val="false"/>
          <w:color w:val="000000"/>
          <w:sz w:val="28"/>
        </w:rPr>
        <w:t xml:space="preserve">
      1) ______________ (лот нөмірі) _____________________________________________ </w:t>
      </w:r>
    </w:p>
    <w:p>
      <w:pPr>
        <w:spacing w:after="0"/>
        <w:ind w:left="0"/>
        <w:jc w:val="both"/>
      </w:pPr>
      <w:r>
        <w:rPr>
          <w:rFonts w:ascii="Times New Roman"/>
          <w:b w:val="false"/>
          <w:i w:val="false"/>
          <w:color w:val="000000"/>
          <w:sz w:val="28"/>
        </w:rPr>
        <w:t xml:space="preserve">
      (дәрілік заттарды/медициналық бұйымдарды/фармацевтикалық </w:t>
      </w:r>
    </w:p>
    <w:p>
      <w:pPr>
        <w:spacing w:after="0"/>
        <w:ind w:left="0"/>
        <w:jc w:val="both"/>
      </w:pPr>
      <w:r>
        <w:rPr>
          <w:rFonts w:ascii="Times New Roman"/>
          <w:b w:val="false"/>
          <w:i w:val="false"/>
          <w:color w:val="000000"/>
          <w:sz w:val="28"/>
        </w:rPr>
        <w:t>
      көрсетілетін қызметтерді егжей-тегжейлі сипаттау)</w:t>
      </w:r>
    </w:p>
    <w:p>
      <w:pPr>
        <w:spacing w:after="0"/>
        <w:ind w:left="0"/>
        <w:jc w:val="both"/>
      </w:pPr>
      <w:r>
        <w:rPr>
          <w:rFonts w:ascii="Times New Roman"/>
          <w:b w:val="false"/>
          <w:i w:val="false"/>
          <w:color w:val="000000"/>
          <w:sz w:val="28"/>
        </w:rPr>
        <w:t xml:space="preserve">
      2) ______________ (лот нөмірі) _____________________________________________ </w:t>
      </w:r>
    </w:p>
    <w:p>
      <w:pPr>
        <w:spacing w:after="0"/>
        <w:ind w:left="0"/>
        <w:jc w:val="both"/>
      </w:pPr>
      <w:r>
        <w:rPr>
          <w:rFonts w:ascii="Times New Roman"/>
          <w:b w:val="false"/>
          <w:i w:val="false"/>
          <w:color w:val="000000"/>
          <w:sz w:val="28"/>
        </w:rPr>
        <w:t xml:space="preserve">
      (дәрілік заттарды/медициналық бұйымдарды/фармацевтикалық </w:t>
      </w:r>
    </w:p>
    <w:p>
      <w:pPr>
        <w:spacing w:after="0"/>
        <w:ind w:left="0"/>
        <w:jc w:val="both"/>
      </w:pPr>
      <w:r>
        <w:rPr>
          <w:rFonts w:ascii="Times New Roman"/>
          <w:b w:val="false"/>
          <w:i w:val="false"/>
          <w:color w:val="000000"/>
          <w:sz w:val="28"/>
        </w:rPr>
        <w:t>
            көрсетілетін қызметтерді егжей-тегжейлі сипаттау)</w:t>
      </w:r>
    </w:p>
    <w:p>
      <w:pPr>
        <w:spacing w:after="0"/>
        <w:ind w:left="0"/>
        <w:jc w:val="both"/>
      </w:pPr>
      <w:r>
        <w:rPr>
          <w:rFonts w:ascii="Times New Roman"/>
          <w:b w:val="false"/>
          <w:i w:val="false"/>
          <w:color w:val="000000"/>
          <w:sz w:val="28"/>
        </w:rPr>
        <w:t xml:space="preserve">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 </w:t>
      </w:r>
    </w:p>
    <w:p>
      <w:pPr>
        <w:spacing w:after="0"/>
        <w:ind w:left="0"/>
        <w:jc w:val="both"/>
      </w:pPr>
      <w:r>
        <w:rPr>
          <w:rFonts w:ascii="Times New Roman"/>
          <w:b w:val="false"/>
          <w:i w:val="false"/>
          <w:color w:val="000000"/>
          <w:sz w:val="28"/>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pPr>
        <w:spacing w:after="0"/>
        <w:ind w:left="0"/>
        <w:jc w:val="both"/>
      </w:pPr>
      <w:r>
        <w:rPr>
          <w:rFonts w:ascii="Times New Roman"/>
          <w:b w:val="false"/>
          <w:i w:val="false"/>
          <w:color w:val="000000"/>
          <w:sz w:val="28"/>
        </w:rPr>
        <w:t>
      Әлеуетті өнім беруші осы өтінімдегі мәліметтердің және оған қоса берілетін құжаттардың анықтығын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3585"/>
        <w:gridCol w:w="3585"/>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өтінім тендердің қорытындылары шығарылғанға дейін жарамды. </w:t>
      </w:r>
    </w:p>
    <w:p>
      <w:pPr>
        <w:spacing w:after="0"/>
        <w:ind w:left="0"/>
        <w:jc w:val="both"/>
      </w:pPr>
      <w:r>
        <w:rPr>
          <w:rFonts w:ascii="Times New Roman"/>
          <w:b w:val="false"/>
          <w:i w:val="false"/>
          <w:color w:val="000000"/>
          <w:sz w:val="28"/>
        </w:rPr>
        <w:t xml:space="preserve">
      Тендерлік өтінімге атынан және тапсырмасы ___________________________ </w:t>
      </w:r>
    </w:p>
    <w:p>
      <w:pPr>
        <w:spacing w:after="0"/>
        <w:ind w:left="0"/>
        <w:jc w:val="both"/>
      </w:pPr>
      <w:r>
        <w:rPr>
          <w:rFonts w:ascii="Times New Roman"/>
          <w:b w:val="false"/>
          <w:i w:val="false"/>
          <w:color w:val="000000"/>
          <w:sz w:val="28"/>
        </w:rPr>
        <w:t xml:space="preserve">
      (әлеуетті өнім берушінің атауы) бойынша қол қоюға өкілеттігі бар тұлғаның лауазымы, </w:t>
      </w:r>
    </w:p>
    <w:p>
      <w:pPr>
        <w:spacing w:after="0"/>
        <w:ind w:left="0"/>
        <w:jc w:val="both"/>
      </w:pPr>
      <w:r>
        <w:rPr>
          <w:rFonts w:ascii="Times New Roman"/>
          <w:b w:val="false"/>
          <w:i w:val="false"/>
          <w:color w:val="000000"/>
          <w:sz w:val="28"/>
        </w:rPr>
        <w:t>
      Т. А. Ә. (бар болса) және қолы</w:t>
      </w:r>
    </w:p>
    <w:tbl>
      <w:tblPr>
        <w:tblW w:w="0" w:type="auto"/>
        <w:tblCellSpacing w:w="0" w:type="auto"/>
        <w:tblBorders>
          <w:top w:val="none"/>
          <w:left w:val="none"/>
          <w:bottom w:val="none"/>
          <w:right w:val="none"/>
          <w:insideH w:val="none"/>
          <w:insideV w:val="none"/>
        </w:tblBorders>
      </w:tblPr>
      <w:tblGrid>
        <w:gridCol w:w="1790"/>
        <w:gridCol w:w="10510"/>
      </w:tblGrid>
      <w:tr>
        <w:trPr>
          <w:trHeight w:val="30" w:hRule="atLeast"/>
        </w:trPr>
        <w:tc>
          <w:tcPr>
            <w:tcW w:w="1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Мөрі (бар болса)</w:t>
            </w:r>
          </w:p>
        </w:tc>
        <w:tc>
          <w:tcPr>
            <w:tcW w:w="10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8" w:id="44"/>
    <w:p>
      <w:pPr>
        <w:spacing w:after="0"/>
        <w:ind w:left="0"/>
        <w:jc w:val="left"/>
      </w:pPr>
      <w:r>
        <w:rPr>
          <w:rFonts w:ascii="Times New Roman"/>
          <w:b/>
          <w:i w:val="false"/>
          <w:color w:val="000000"/>
        </w:rPr>
        <w:t xml:space="preserve"> Берудің ұзақ мерзімді шартын жасасу конкурсына қатысуға өтінім</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7830"/>
        <w:gridCol w:w="31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заңды тұлғасы туралы мәлімет</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тіркеуден (қайта тіркеуден) өткені туралы ақпарат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мекенжайы/орналасқан жері, нақты орналасқан жері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Т.А.Ә.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электрондық пошта)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туралы мәліметтер</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асыратын орны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бекітілген активтеріне инвестициялардың көлемі (ағымдағы және келешектегі кезеңдердегі инвестициялар ескеріледі)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меншіктіқарыз қаражаты, оның ішінде өтінім беру күніне жобаға салынған қаражат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қаражаты бар екенін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 және жобаны қаржыландыруға кепілдікті белгілейтін құжат)</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бар-жоғы туралы ақпарат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мерзімдері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жобалау-сметалық құжаттамаға мемлекеттік сараптама қорытындысының болуы туралы ақпарат (дәрілік заттар және (немесе) медициналық бұйымдар өндірісін құруға ниет білдірген кезде көрсетіледі)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және (немесе) медициналық мақсаттағы бұйымдардың өндірісін құру және (немесе) жаңғырту жоспарланатын дәрілік заттардың және (немесе) медициналық мақсаттағы бұйымдардың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Ғылыми-технологиялық негіздеме</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және (немесе) медициналық мақсаттағы бұйымдарды өндіруге арналған технологиялық жабдықтың болуы туралы ақпарат</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технологиялық жабдықтың болуын растайтын құжат (өзге де заттық құқық)</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әзірлеменің атауы/ технология трансфері/ мәртебесін көрсете отырып, ғылыми-зерттеу институттарымен келісімнің және (немесе) меморандумның болуы (ұйым игерді / игеру жоспарлануда / әзірлеу жоспарлануда / өзге)</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өнімге ғылыми-технологиялық бастаманы растайтын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Өнімнің экспорттық әлеуеті</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шығарылған дәрілік заттардың және (немесе) медициналық мақсаттағы бұйымдардың атауы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Өтінімге қосымша: ____________________________________ (әлеуетті өнім беруші) өтінімдегі және қоса берілген құжаттардағы ақпараттың дұрыстығын (анықтығын) мәлімдейді және кепілдік береді және берудің ұзақ мерзімді шартын бұзу талаптарымен танысты.</w:t>
      </w:r>
    </w:p>
    <w:p>
      <w:pPr>
        <w:spacing w:after="0"/>
        <w:ind w:left="0"/>
        <w:jc w:val="both"/>
      </w:pPr>
      <w:r>
        <w:rPr>
          <w:rFonts w:ascii="Times New Roman"/>
          <w:b w:val="false"/>
          <w:i w:val="false"/>
          <w:color w:val="000000"/>
          <w:sz w:val="28"/>
        </w:rPr>
        <w:t>
      Қазақстан Республикасы заңды тұлғасы басшысының Т.А.Ә. (бар болса)/жеке кәсіпкер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r>
              <w:br/>
            </w:r>
            <w:r>
              <w:rPr>
                <w:rFonts w:ascii="Times New Roman"/>
                <w:b w:val="false"/>
                <w:i w:val="false"/>
                <w:color w:val="000000"/>
                <w:sz w:val="20"/>
              </w:rPr>
              <w:t>____________________________</w:t>
            </w:r>
            <w:r>
              <w:br/>
            </w:r>
            <w:r>
              <w:rPr>
                <w:rFonts w:ascii="Times New Roman"/>
                <w:b w:val="false"/>
                <w:i w:val="false"/>
                <w:color w:val="000000"/>
                <w:sz w:val="20"/>
              </w:rPr>
              <w:t>(әлеуеті өнім берушінің атауы)</w:t>
            </w:r>
          </w:p>
        </w:tc>
      </w:tr>
    </w:tbl>
    <w:bookmarkStart w:name="z50" w:id="45"/>
    <w:p>
      <w:pPr>
        <w:spacing w:after="0"/>
        <w:ind w:left="0"/>
        <w:jc w:val="left"/>
      </w:pPr>
      <w:r>
        <w:rPr>
          <w:rFonts w:ascii="Times New Roman"/>
          <w:b/>
          <w:i w:val="false"/>
          <w:color w:val="000000"/>
        </w:rPr>
        <w:t xml:space="preserve"> Медициналық техниканы берудің ұзақ мерзімді шартын жасасу конкурсына қатысуға өтінім нысаны</w:t>
      </w:r>
    </w:p>
    <w:bookmarkEnd w:id="45"/>
    <w:p>
      <w:pPr>
        <w:spacing w:after="0"/>
        <w:ind w:left="0"/>
        <w:jc w:val="both"/>
      </w:pPr>
      <w:r>
        <w:rPr>
          <w:rFonts w:ascii="Times New Roman"/>
          <w:b w:val="false"/>
          <w:i w:val="false"/>
          <w:color w:val="000000"/>
          <w:sz w:val="28"/>
        </w:rPr>
        <w:t>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4"/>
        <w:gridCol w:w="1166"/>
      </w:tblGrid>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толық атауы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туралы куәліктің нөмірі мен күні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пошталық мекенжайы және электрондық поштасының мекенжайы, байланыс телефондары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(банктің немесе оның филиалының толық атауын қоса алғанда)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Т.А.Ә. (бар болса)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 (әлеуетті өнім берушінің толық атауы) осы өтініммен әлеуетті өнім беруші ретінде медициналық техниканы берудің ұзақ мерзімді шарттарын жасасу конкурсына қатысуға ниет білдіреді және медициналық техниканы мынадай лоттар бойынша: </w:t>
      </w:r>
    </w:p>
    <w:p>
      <w:pPr>
        <w:spacing w:after="0"/>
        <w:ind w:left="0"/>
        <w:jc w:val="both"/>
      </w:pPr>
      <w:r>
        <w:rPr>
          <w:rFonts w:ascii="Times New Roman"/>
          <w:b w:val="false"/>
          <w:i w:val="false"/>
          <w:color w:val="000000"/>
          <w:sz w:val="28"/>
        </w:rPr>
        <w:t>
      1)____________ (лот нөмірі) ___________________ (медициналық техниканың атауы);</w:t>
      </w:r>
    </w:p>
    <w:p>
      <w:pPr>
        <w:spacing w:after="0"/>
        <w:ind w:left="0"/>
        <w:jc w:val="both"/>
      </w:pPr>
      <w:r>
        <w:rPr>
          <w:rFonts w:ascii="Times New Roman"/>
          <w:b w:val="false"/>
          <w:i w:val="false"/>
          <w:color w:val="000000"/>
          <w:sz w:val="28"/>
        </w:rPr>
        <w:t xml:space="preserve">
      2)________________ (лот нөмірі) ________________ (медициналық техниканың атауы), </w:t>
      </w:r>
    </w:p>
    <w:p>
      <w:pPr>
        <w:spacing w:after="0"/>
        <w:ind w:left="0"/>
        <w:jc w:val="both"/>
      </w:pPr>
      <w:r>
        <w:rPr>
          <w:rFonts w:ascii="Times New Roman"/>
          <w:b w:val="false"/>
          <w:i w:val="false"/>
          <w:color w:val="000000"/>
          <w:sz w:val="28"/>
        </w:rPr>
        <w:t>
      Қазақстан Республикасының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әрі –Қағидалар) көзделген талаптар мен шарттарға сәйкес беруге келісімін білдіреді.</w:t>
      </w:r>
    </w:p>
    <w:p>
      <w:pPr>
        <w:spacing w:after="0"/>
        <w:ind w:left="0"/>
        <w:jc w:val="both"/>
      </w:pPr>
      <w:r>
        <w:rPr>
          <w:rFonts w:ascii="Times New Roman"/>
          <w:b w:val="false"/>
          <w:i w:val="false"/>
          <w:color w:val="000000"/>
          <w:sz w:val="28"/>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pPr>
        <w:spacing w:after="0"/>
        <w:ind w:left="0"/>
        <w:jc w:val="both"/>
      </w:pPr>
      <w:r>
        <w:rPr>
          <w:rFonts w:ascii="Times New Roman"/>
          <w:b w:val="false"/>
          <w:i w:val="false"/>
          <w:color w:val="000000"/>
          <w:sz w:val="28"/>
        </w:rPr>
        <w:t>
      Әлеуетті өнім беруші осы өтінімдегі мәліметтердің және оған қоса берілетін құжаттардың анықтығын растайды: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0"/>
        <w:gridCol w:w="3585"/>
        <w:gridCol w:w="3585"/>
      </w:tblGrid>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Осы өтінім конкурстың қорытындылары шығарылғанға дейін жарамды. </w:t>
      </w:r>
    </w:p>
    <w:p>
      <w:pPr>
        <w:spacing w:after="0"/>
        <w:ind w:left="0"/>
        <w:jc w:val="both"/>
      </w:pPr>
      <w:r>
        <w:rPr>
          <w:rFonts w:ascii="Times New Roman"/>
          <w:b w:val="false"/>
          <w:i w:val="false"/>
          <w:color w:val="000000"/>
          <w:sz w:val="28"/>
        </w:rPr>
        <w:t>
      Конкурстық өтінімге атынан және тапсырмасы ___________________________ (әлеуетті өнім берушінің атауы) бойынша қол қоюға өкілеттігі бар тұлғаның лауазымы, Т. А. Ә. (бар болса) және қолы</w:t>
      </w:r>
    </w:p>
    <w:tbl>
      <w:tblPr>
        <w:tblW w:w="0" w:type="auto"/>
        <w:tblCellSpacing w:w="0" w:type="auto"/>
        <w:tblBorders>
          <w:top w:val="none"/>
          <w:left w:val="none"/>
          <w:bottom w:val="none"/>
          <w:right w:val="none"/>
          <w:insideH w:val="none"/>
          <w:insideV w:val="none"/>
        </w:tblBorders>
      </w:tblPr>
      <w:tblGrid>
        <w:gridCol w:w="1790"/>
        <w:gridCol w:w="10510"/>
      </w:tblGrid>
      <w:tr>
        <w:trPr>
          <w:trHeight w:val="30" w:hRule="atLeast"/>
        </w:trPr>
        <w:tc>
          <w:tcPr>
            <w:tcW w:w="1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Мөрі (бар болса)</w:t>
            </w:r>
          </w:p>
        </w:tc>
        <w:tc>
          <w:tcPr>
            <w:tcW w:w="10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2" w:id="46"/>
    <w:p>
      <w:pPr>
        <w:spacing w:after="0"/>
        <w:ind w:left="0"/>
        <w:jc w:val="left"/>
      </w:pPr>
      <w:r>
        <w:rPr>
          <w:rFonts w:ascii="Times New Roman"/>
          <w:b/>
          <w:i w:val="false"/>
          <w:color w:val="000000"/>
        </w:rPr>
        <w:t xml:space="preserve"> Әлеуетті өнім берушінің өтініміне қоса берілетін құжаттар тізімі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900"/>
        <w:gridCol w:w="1246"/>
        <w:gridCol w:w="900"/>
        <w:gridCol w:w="3553"/>
        <w:gridCol w:w="4247"/>
        <w:gridCol w:w="901"/>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нөмірі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мазмұны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кім</w:t>
            </w:r>
          </w:p>
          <w:p>
            <w:pPr>
              <w:spacing w:after="20"/>
              <w:ind w:left="20"/>
              <w:jc w:val="both"/>
            </w:pPr>
            <w:r>
              <w:rPr>
                <w:rFonts w:ascii="Times New Roman"/>
                <w:b w:val="false"/>
                <w:i w:val="false"/>
                <w:color w:val="000000"/>
                <w:sz w:val="20"/>
              </w:rPr>
              <w:t>
(Т.А.Ә. және лауазымын көрсету)</w:t>
            </w: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көшірме, нотариалды куәландырылған көшірмесі (керегін көрсету)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нөмірі</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4" w:id="47"/>
    <w:p>
      <w:pPr>
        <w:spacing w:after="0"/>
        <w:ind w:left="0"/>
        <w:jc w:val="left"/>
      </w:pPr>
      <w:r>
        <w:rPr>
          <w:rFonts w:ascii="Times New Roman"/>
          <w:b/>
          <w:i w:val="false"/>
          <w:color w:val="000000"/>
        </w:rPr>
        <w:t xml:space="preserve"> Атқарушы органның шешімдер қабылдауына әсер ететін қатысушылардың немесе әлеуетті өнім беруші акционерлерінің ағымдағы құрамы туралы үзінді</w:t>
      </w:r>
    </w:p>
    <w:bookmarkEnd w:id="47"/>
    <w:p>
      <w:pPr>
        <w:spacing w:after="0"/>
        <w:ind w:left="0"/>
        <w:jc w:val="both"/>
      </w:pPr>
      <w:r>
        <w:rPr>
          <w:rFonts w:ascii="Times New Roman"/>
          <w:b w:val="false"/>
          <w:i w:val="false"/>
          <w:color w:val="000000"/>
          <w:sz w:val="28"/>
        </w:rPr>
        <w:t>
      Әлеуетті өнім берушінің атауы ______________________________________________</w:t>
      </w:r>
    </w:p>
    <w:p>
      <w:pPr>
        <w:spacing w:after="0"/>
        <w:ind w:left="0"/>
        <w:jc w:val="both"/>
      </w:pPr>
      <w:r>
        <w:rPr>
          <w:rFonts w:ascii="Times New Roman"/>
          <w:b w:val="false"/>
          <w:i w:val="false"/>
          <w:color w:val="000000"/>
          <w:sz w:val="28"/>
        </w:rPr>
        <w:t xml:space="preserve">
      БСН 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5357"/>
        <w:gridCol w:w="4759"/>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атауы/қатысушының/әлеуетті өнім беруші акционерінің аты</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Қатысушының/әлеуетті өнім беруші акционерінің БСН/ЖСН</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6" w:id="48"/>
    <w:p>
      <w:pPr>
        <w:spacing w:after="0"/>
        <w:ind w:left="0"/>
        <w:jc w:val="left"/>
      </w:pPr>
      <w:r>
        <w:rPr>
          <w:rFonts w:ascii="Times New Roman"/>
          <w:b/>
          <w:i w:val="false"/>
          <w:color w:val="000000"/>
        </w:rPr>
        <w:t xml:space="preserve"> Фармацевтикалық қызмет көрсетуге ____________ (әлеуетті өнім берушінің атауы) әлеуетті өнім берушінің баға ұсынысы</w:t>
      </w:r>
    </w:p>
    <w:bookmarkEnd w:id="48"/>
    <w:p>
      <w:pPr>
        <w:spacing w:after="0"/>
        <w:ind w:left="0"/>
        <w:jc w:val="both"/>
      </w:pPr>
      <w:r>
        <w:rPr>
          <w:rFonts w:ascii="Times New Roman"/>
          <w:b w:val="false"/>
          <w:i w:val="false"/>
          <w:color w:val="000000"/>
          <w:sz w:val="28"/>
        </w:rPr>
        <w:t>
      Сатып алу № ____________</w:t>
      </w:r>
    </w:p>
    <w:p>
      <w:pPr>
        <w:spacing w:after="0"/>
        <w:ind w:left="0"/>
        <w:jc w:val="both"/>
      </w:pPr>
      <w:r>
        <w:rPr>
          <w:rFonts w:ascii="Times New Roman"/>
          <w:b w:val="false"/>
          <w:i w:val="false"/>
          <w:color w:val="000000"/>
          <w:sz w:val="28"/>
        </w:rPr>
        <w:t>
      Сатып алу тәсілі ____________</w:t>
      </w:r>
    </w:p>
    <w:p>
      <w:pPr>
        <w:spacing w:after="0"/>
        <w:ind w:left="0"/>
        <w:jc w:val="both"/>
      </w:pPr>
      <w:r>
        <w:rPr>
          <w:rFonts w:ascii="Times New Roman"/>
          <w:b w:val="false"/>
          <w:i w:val="false"/>
          <w:color w:val="000000"/>
          <w:sz w:val="28"/>
        </w:rPr>
        <w:t>
      Лот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109"/>
        <w:gridCol w:w="1011"/>
        <w:gridCol w:w="453"/>
        <w:gridCol w:w="1011"/>
        <w:gridCol w:w="453"/>
        <w:gridCol w:w="912"/>
        <w:gridCol w:w="2611"/>
        <w:gridCol w:w="848"/>
        <w:gridCol w:w="1045"/>
        <w:gridCol w:w="2481"/>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(халықаралық патенттелмеген атауы немесе құрамы)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нысаны, доза, көлемі)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(Дәрілік нысаны, доза, көлемі)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шекті баасы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үшін сыйақының шекті мөлшері (пайызбен)</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көрсетілетін қызметтің шекті бағасы және қызмет үшін сыйақының шекті мөлшері бойынша сомасы</w:t>
            </w:r>
          </w:p>
          <w:p>
            <w:pPr>
              <w:spacing w:after="20"/>
              <w:ind w:left="20"/>
              <w:jc w:val="both"/>
            </w:pPr>
            <w:r>
              <w:rPr>
                <w:rFonts w:ascii="Times New Roman"/>
                <w:b w:val="false"/>
                <w:i w:val="false"/>
                <w:color w:val="000000"/>
                <w:sz w:val="20"/>
              </w:rPr>
              <w:t xml:space="preserve">
 (∑=((f*g)/100)+f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дәрілік зат бойынша баға ұсынысы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қызмет үшін сыйақы мөлшері бойынша баға ұсынысы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баға ұсыныстары бойынша фармацевтикалық көрсетілетін қызметтің сомасы</w:t>
            </w:r>
          </w:p>
          <w:p>
            <w:pPr>
              <w:spacing w:after="20"/>
              <w:ind w:left="20"/>
              <w:jc w:val="both"/>
            </w:pPr>
            <w:r>
              <w:rPr>
                <w:rFonts w:ascii="Times New Roman"/>
                <w:b w:val="false"/>
                <w:i w:val="false"/>
                <w:color w:val="000000"/>
                <w:sz w:val="20"/>
              </w:rPr>
              <w:t>
(∑=((i*j)/100)+i</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лот бойынша сома</w:t>
            </w:r>
          </w:p>
          <w:p>
            <w:pPr>
              <w:spacing w:after="20"/>
              <w:ind w:left="20"/>
              <w:jc w:val="both"/>
            </w:pPr>
            <w:r>
              <w:rPr>
                <w:rFonts w:ascii="Times New Roman"/>
                <w:b w:val="false"/>
                <w:i w:val="false"/>
                <w:color w:val="000000"/>
                <w:sz w:val="20"/>
              </w:rPr>
              <w:t>
теңгемен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r>
    </w:tbl>
    <w:p>
      <w:pPr>
        <w:spacing w:after="0"/>
        <w:ind w:left="0"/>
        <w:jc w:val="both"/>
      </w:pPr>
      <w:r>
        <w:rPr>
          <w:rFonts w:ascii="Times New Roman"/>
          <w:b w:val="false"/>
          <w:i w:val="false"/>
          <w:color w:val="000000"/>
          <w:sz w:val="28"/>
        </w:rPr>
        <w:t xml:space="preserve">
      Ескертпе: әлеуетті өнім берушінің баға ұсынысы барлық шығындары ескеріле отырып мәлімделді. </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Қолы, лауазымы, Т.А.Ә. (бар болса) </w:t>
      </w:r>
    </w:p>
    <w:p>
      <w:pPr>
        <w:spacing w:after="0"/>
        <w:ind w:left="0"/>
        <w:jc w:val="both"/>
      </w:pPr>
      <w:r>
        <w:rPr>
          <w:rFonts w:ascii="Times New Roman"/>
          <w:b w:val="false"/>
          <w:i w:val="false"/>
          <w:color w:val="000000"/>
          <w:sz w:val="28"/>
        </w:rPr>
        <w:t xml:space="preserve">
      Мөрі (бар болса) _____________________ </w:t>
      </w:r>
    </w:p>
    <w:p>
      <w:pPr>
        <w:spacing w:after="0"/>
        <w:ind w:left="0"/>
        <w:jc w:val="both"/>
      </w:pPr>
      <w:r>
        <w:rPr>
          <w:rFonts w:ascii="Times New Roman"/>
          <w:b w:val="false"/>
          <w:i w:val="false"/>
          <w:color w:val="000000"/>
          <w:sz w:val="28"/>
        </w:rPr>
        <w:t>
      "____" 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58" w:id="49"/>
    <w:p>
      <w:pPr>
        <w:spacing w:after="0"/>
        <w:ind w:left="0"/>
        <w:jc w:val="left"/>
      </w:pPr>
      <w:r>
        <w:rPr>
          <w:rFonts w:ascii="Times New Roman"/>
          <w:b/>
          <w:i w:val="false"/>
          <w:color w:val="000000"/>
        </w:rPr>
        <w:t xml:space="preserve"> Дәрілік заттарды немесе медициналық бұйымдарды беруге  __________________________________  (әлеуетті өнім берушінің атауы)  әлеуетті өнім берушінің баға ұсынысы</w:t>
      </w:r>
    </w:p>
    <w:bookmarkEnd w:id="49"/>
    <w:p>
      <w:pPr>
        <w:spacing w:after="0"/>
        <w:ind w:left="0"/>
        <w:jc w:val="both"/>
      </w:pPr>
      <w:r>
        <w:rPr>
          <w:rFonts w:ascii="Times New Roman"/>
          <w:b w:val="false"/>
          <w:i w:val="false"/>
          <w:color w:val="000000"/>
          <w:sz w:val="28"/>
        </w:rPr>
        <w:t>
      Сатып алу № ____________</w:t>
      </w:r>
    </w:p>
    <w:p>
      <w:pPr>
        <w:spacing w:after="0"/>
        <w:ind w:left="0"/>
        <w:jc w:val="both"/>
      </w:pPr>
      <w:r>
        <w:rPr>
          <w:rFonts w:ascii="Times New Roman"/>
          <w:b w:val="false"/>
          <w:i w:val="false"/>
          <w:color w:val="000000"/>
          <w:sz w:val="28"/>
        </w:rPr>
        <w:t>
      Сатып алу тәсілі ____________</w:t>
      </w:r>
    </w:p>
    <w:p>
      <w:pPr>
        <w:spacing w:after="0"/>
        <w:ind w:left="0"/>
        <w:jc w:val="both"/>
      </w:pPr>
      <w:r>
        <w:rPr>
          <w:rFonts w:ascii="Times New Roman"/>
          <w:b w:val="false"/>
          <w:i w:val="false"/>
          <w:color w:val="000000"/>
          <w:sz w:val="28"/>
        </w:rPr>
        <w:t>
      Лот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9910"/>
        <w:gridCol w:w="1491"/>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затты/медициналық бұйымды беруге баға ұсынысының мазмұны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(әлеуетті өнім беруші толтыру үшін)</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дәрілік заттың немесе медициналық бұйымның атауы (халықаралық патенттелмеген атауы немесе құрамы)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сипаттамасы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өлшем бірлігі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сатып алу бағасы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саудалық атауы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дәрілік нысаны (шығару нысаны)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бір жолғы әкелуге тіркеу куәлігі/рұқсат бойынша шыққан елі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бір жолғы әкелуге тіркеу куәлігі/рұқсат бойынша өлшеп-орау (қаптамадағы өлшем бірліктерінің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 жолғы әкелуге рұқсат/Бірыңғай дистрибьютордың үстеме бағасы бойынша өлшем бірлігі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пунктіне(теріне) дейін DDP ИНКОТЕРМС 2020 беру шарттары бойынша теңгемен бірлік бағасы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 (көлемі)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пунктіне(теріне) дейін DDP ИНКОТЕРМС 2020 беру шарттарымен теңгемен жеткізу сомасы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әлеуетті өнім берушінің бағасы көрсетіледі және Бірыңғай дистрибьютордың үстеме бағасын ескере отырып, веб-портал автоматты түрде баға қалыптастырады</w:t>
      </w:r>
    </w:p>
    <w:p>
      <w:pPr>
        <w:spacing w:after="0"/>
        <w:ind w:left="0"/>
        <w:jc w:val="both"/>
      </w:pPr>
      <w:r>
        <w:rPr>
          <w:rFonts w:ascii="Times New Roman"/>
          <w:b w:val="false"/>
          <w:i w:val="false"/>
          <w:color w:val="000000"/>
          <w:sz w:val="28"/>
        </w:rPr>
        <w:t>
      Күні "___" ____________ 20___ ж.</w:t>
      </w:r>
    </w:p>
    <w:p>
      <w:pPr>
        <w:spacing w:after="0"/>
        <w:ind w:left="0"/>
        <w:jc w:val="both"/>
      </w:pPr>
      <w:r>
        <w:rPr>
          <w:rFonts w:ascii="Times New Roman"/>
          <w:b w:val="false"/>
          <w:i w:val="false"/>
          <w:color w:val="000000"/>
          <w:sz w:val="28"/>
        </w:rPr>
        <w:t xml:space="preserve">
      Лауазымы, Т.А.Ә. (бар болса) _________________ __________________ Қолы </w:t>
      </w:r>
    </w:p>
    <w:p>
      <w:pPr>
        <w:spacing w:after="0"/>
        <w:ind w:left="0"/>
        <w:jc w:val="both"/>
      </w:pPr>
      <w:r>
        <w:rPr>
          <w:rFonts w:ascii="Times New Roman"/>
          <w:b w:val="false"/>
          <w:i w:val="false"/>
          <w:color w:val="000000"/>
          <w:sz w:val="28"/>
        </w:rPr>
        <w:t>
      _________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дистрибьютор үшін нысан</w:t>
            </w:r>
          </w:p>
        </w:tc>
      </w:tr>
    </w:tbl>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 тапсырыс</w:t>
            </w:r>
            <w:r>
              <w:br/>
            </w:r>
            <w:r>
              <w:rPr>
                <w:rFonts w:ascii="Times New Roman"/>
                <w:b w:val="false"/>
                <w:i w:val="false"/>
                <w:color w:val="000000"/>
                <w:sz w:val="20"/>
              </w:rPr>
              <w:t xml:space="preserve">берушінің атауы мен </w:t>
            </w:r>
            <w:r>
              <w:br/>
            </w:r>
            <w:r>
              <w:rPr>
                <w:rFonts w:ascii="Times New Roman"/>
                <w:b w:val="false"/>
                <w:i w:val="false"/>
                <w:color w:val="000000"/>
                <w:sz w:val="20"/>
              </w:rPr>
              <w:t>деректемелері)</w:t>
            </w:r>
          </w:p>
        </w:tc>
      </w:tr>
    </w:tbl>
    <w:bookmarkStart w:name="z60" w:id="50"/>
    <w:p>
      <w:pPr>
        <w:spacing w:after="0"/>
        <w:ind w:left="0"/>
        <w:jc w:val="left"/>
      </w:pPr>
      <w:r>
        <w:rPr>
          <w:rFonts w:ascii="Times New Roman"/>
          <w:b/>
          <w:i w:val="false"/>
          <w:color w:val="000000"/>
        </w:rPr>
        <w:t xml:space="preserve"> Банктік кепілдік  (тендерлік немесе конкурстық өтінімді қамтамасыз ету) Банктің атауы (банк филиалы)  ____________________________________________________________  (атауы, БСН және банктің басқа деректемелері) Кепілдікті қамтамасыз ету № ____________________</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 20__ жыл</w:t>
            </w:r>
          </w:p>
        </w:tc>
      </w:tr>
    </w:tbl>
    <w:p>
      <w:pPr>
        <w:spacing w:after="0"/>
        <w:ind w:left="0"/>
        <w:jc w:val="both"/>
      </w:pPr>
      <w:r>
        <w:rPr>
          <w:rFonts w:ascii="Times New Roman"/>
          <w:b w:val="false"/>
          <w:i w:val="false"/>
          <w:color w:val="000000"/>
          <w:sz w:val="28"/>
        </w:rPr>
        <w:t xml:space="preserve">
      Банк (банк филиалы) __________________________________ (атауы) (бұдан әрі – Банк) </w:t>
      </w:r>
    </w:p>
    <w:p>
      <w:pPr>
        <w:spacing w:after="0"/>
        <w:ind w:left="0"/>
        <w:jc w:val="both"/>
      </w:pPr>
      <w:r>
        <w:rPr>
          <w:rFonts w:ascii="Times New Roman"/>
          <w:b w:val="false"/>
          <w:i w:val="false"/>
          <w:color w:val="000000"/>
          <w:sz w:val="28"/>
        </w:rPr>
        <w:t xml:space="preserve">
      ______________________________________ (атауы) бұдан әрі "Әлеуетті өнім беруші"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(Тапсырыс берушінің/сатып алуды ұйымдастырушының/Бірыңғай дистрибьютордың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жарияланған _________________ (хабарландырудың күні, айы, жылы) сатып алу </w:t>
      </w:r>
    </w:p>
    <w:p>
      <w:pPr>
        <w:spacing w:after="0"/>
        <w:ind w:left="0"/>
        <w:jc w:val="both"/>
      </w:pPr>
      <w:r>
        <w:rPr>
          <w:rFonts w:ascii="Times New Roman"/>
          <w:b w:val="false"/>
          <w:i w:val="false"/>
          <w:color w:val="000000"/>
          <w:sz w:val="28"/>
        </w:rPr>
        <w:t xml:space="preserve">
      бойынша тендерге/конкурсқа қатысатыны және жалпы сомасы ________________ </w:t>
      </w:r>
    </w:p>
    <w:p>
      <w:pPr>
        <w:spacing w:after="0"/>
        <w:ind w:left="0"/>
        <w:jc w:val="both"/>
      </w:pPr>
      <w:r>
        <w:rPr>
          <w:rFonts w:ascii="Times New Roman"/>
          <w:b w:val="false"/>
          <w:i w:val="false"/>
          <w:color w:val="000000"/>
          <w:sz w:val="28"/>
        </w:rPr>
        <w:t xml:space="preserve">
      (жазумен) теңгеге, оның ішінде (бірнеше лот бойынша сатып алуға қатысқан кезде)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(тауардың атауы және көлемі) </w:t>
      </w:r>
    </w:p>
    <w:p>
      <w:pPr>
        <w:spacing w:after="0"/>
        <w:ind w:left="0"/>
        <w:jc w:val="both"/>
      </w:pPr>
      <w:r>
        <w:rPr>
          <w:rFonts w:ascii="Times New Roman"/>
          <w:b w:val="false"/>
          <w:i w:val="false"/>
          <w:color w:val="000000"/>
          <w:sz w:val="28"/>
        </w:rPr>
        <w:t>
      қызмет көрсетуді (қызметтің атауы)/беруді жүзеге асыруға дайын екендігінен хабардар етілді :</w:t>
      </w:r>
    </w:p>
    <w:p>
      <w:pPr>
        <w:spacing w:after="0"/>
        <w:ind w:left="0"/>
        <w:jc w:val="both"/>
      </w:pPr>
      <w:r>
        <w:rPr>
          <w:rFonts w:ascii="Times New Roman"/>
          <w:b w:val="false"/>
          <w:i w:val="false"/>
          <w:color w:val="000000"/>
          <w:sz w:val="28"/>
        </w:rPr>
        <w:t>
      1) № ____ лот бойынша (хабарландырудағы/сатып алу веб-порталындағы нөмірі) – мынадай мөлшерде ____________________ (сомасы санмен және жазумен) теңге;</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Осыған байланысты Банк _____________________________________ (банктің атауы)</w:t>
      </w:r>
    </w:p>
    <w:p>
      <w:pPr>
        <w:spacing w:after="0"/>
        <w:ind w:left="0"/>
        <w:jc w:val="both"/>
      </w:pPr>
      <w:r>
        <w:rPr>
          <w:rFonts w:ascii="Times New Roman"/>
          <w:b w:val="false"/>
          <w:i w:val="false"/>
          <w:color w:val="000000"/>
          <w:sz w:val="28"/>
        </w:rPr>
        <w:t>
      Бірыңғай дистрибьютордың бірінші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
    <w:p>
      <w:pPr>
        <w:spacing w:after="0"/>
        <w:ind w:left="0"/>
        <w:jc w:val="both"/>
      </w:pPr>
      <w:r>
        <w:rPr>
          <w:rFonts w:ascii="Times New Roman"/>
          <w:b w:val="false"/>
          <w:i w:val="false"/>
          <w:color w:val="000000"/>
          <w:sz w:val="28"/>
        </w:rPr>
        <w:t>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 қамтамасыз етуді ұсынғанға дейін қолданылады.</w:t>
      </w:r>
    </w:p>
    <w:tbl>
      <w:tblPr>
        <w:tblW w:w="0" w:type="auto"/>
        <w:tblCellSpacing w:w="0" w:type="auto"/>
        <w:tblBorders>
          <w:top w:val="none"/>
          <w:left w:val="none"/>
          <w:bottom w:val="none"/>
          <w:right w:val="none"/>
          <w:insideH w:val="none"/>
          <w:insideV w:val="none"/>
        </w:tblBorders>
      </w:tblPr>
      <w:tblGrid>
        <w:gridCol w:w="9928"/>
        <w:gridCol w:w="2372"/>
      </w:tblGrid>
      <w:tr>
        <w:trPr>
          <w:trHeight w:val="30" w:hRule="atLeast"/>
        </w:trPr>
        <w:tc>
          <w:tcPr>
            <w:tcW w:w="9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адамдарының қолдары </w:t>
            </w:r>
          </w:p>
          <w:p>
            <w:pPr>
              <w:spacing w:after="20"/>
              <w:ind w:left="20"/>
              <w:jc w:val="both"/>
            </w:pPr>
            <w:r>
              <w:rPr>
                <w:rFonts w:ascii="Times New Roman"/>
                <w:b w:val="false"/>
                <w:i w:val="false"/>
                <w:color w:val="000000"/>
                <w:sz w:val="20"/>
              </w:rPr>
              <w:t>
(лауазымы мен Т.А.Ә. көрсетіліп)</w:t>
            </w:r>
          </w:p>
        </w:tc>
        <w:tc>
          <w:tcPr>
            <w:tcW w:w="2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мөрі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Сатып алуды ұйымдастырушы,</w:t>
            </w:r>
            <w:r>
              <w:br/>
            </w:r>
            <w:r>
              <w:rPr>
                <w:rFonts w:ascii="Times New Roman"/>
                <w:b w:val="false"/>
                <w:i w:val="false"/>
                <w:color w:val="000000"/>
                <w:sz w:val="20"/>
              </w:rPr>
              <w:t>тапсырыс беруші үшін нысан</w:t>
            </w:r>
          </w:p>
        </w:tc>
      </w:tr>
    </w:tbl>
    <w:p>
      <w:pPr>
        <w:spacing w:after="0"/>
        <w:ind w:left="0"/>
        <w:jc w:val="both"/>
      </w:pPr>
      <w:r>
        <w:rPr>
          <w:rFonts w:ascii="Times New Roman"/>
          <w:b w:val="false"/>
          <w:i w:val="false"/>
          <w:color w:val="000000"/>
          <w:sz w:val="28"/>
        </w:rPr>
        <w:t>
      Шығ. № __________</w:t>
      </w:r>
    </w:p>
    <w:p>
      <w:pPr>
        <w:spacing w:after="0"/>
        <w:ind w:left="0"/>
        <w:jc w:val="both"/>
      </w:pPr>
      <w:r>
        <w:rPr>
          <w:rFonts w:ascii="Times New Roman"/>
          <w:b w:val="false"/>
          <w:i w:val="false"/>
          <w:color w:val="000000"/>
          <w:sz w:val="28"/>
        </w:rPr>
        <w:t>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r>
              <w:br/>
            </w:r>
            <w:r>
              <w:rPr>
                <w:rFonts w:ascii="Times New Roman"/>
                <w:b w:val="false"/>
                <w:i w:val="false"/>
                <w:color w:val="000000"/>
                <w:sz w:val="20"/>
              </w:rPr>
              <w:t>мен деректемелері)</w:t>
            </w:r>
          </w:p>
        </w:tc>
      </w:tr>
    </w:tbl>
    <w:bookmarkStart w:name="z61" w:id="51"/>
    <w:p>
      <w:pPr>
        <w:spacing w:after="0"/>
        <w:ind w:left="0"/>
        <w:jc w:val="left"/>
      </w:pPr>
      <w:r>
        <w:rPr>
          <w:rFonts w:ascii="Times New Roman"/>
          <w:b/>
          <w:i w:val="false"/>
          <w:color w:val="000000"/>
        </w:rPr>
        <w:t xml:space="preserve"> Банктік кепілдік  (тендерлік немесе конкурстық өтінімді қамтамасыз ету) Банктің атауы (банк филиалы)  ____________________________________________________________  (атауы, БСН және банктің басқа деректемелері) Кепілдікті қамтамасыз ету № ____________________</w:t>
      </w:r>
    </w:p>
    <w:bookmarkEnd w:id="51"/>
    <w:p>
      <w:pPr>
        <w:spacing w:after="0"/>
        <w:ind w:left="0"/>
        <w:jc w:val="both"/>
      </w:pPr>
      <w:r>
        <w:rPr>
          <w:rFonts w:ascii="Times New Roman"/>
          <w:b w:val="false"/>
          <w:i w:val="false"/>
          <w:color w:val="000000"/>
          <w:sz w:val="28"/>
        </w:rPr>
        <w:t>
      "__" _____ 20__ жыл</w:t>
      </w:r>
    </w:p>
    <w:p>
      <w:pPr>
        <w:spacing w:after="0"/>
        <w:ind w:left="0"/>
        <w:jc w:val="both"/>
      </w:pPr>
      <w:r>
        <w:rPr>
          <w:rFonts w:ascii="Times New Roman"/>
          <w:b w:val="false"/>
          <w:i w:val="false"/>
          <w:color w:val="000000"/>
          <w:sz w:val="28"/>
        </w:rPr>
        <w:t xml:space="preserve">
      Банк (банк филиалы) __________________________________ (атауы) (бұдан әрі – Банк) </w:t>
      </w:r>
    </w:p>
    <w:p>
      <w:pPr>
        <w:spacing w:after="0"/>
        <w:ind w:left="0"/>
        <w:jc w:val="both"/>
      </w:pPr>
      <w:r>
        <w:rPr>
          <w:rFonts w:ascii="Times New Roman"/>
          <w:b w:val="false"/>
          <w:i w:val="false"/>
          <w:color w:val="000000"/>
          <w:sz w:val="28"/>
        </w:rPr>
        <w:t xml:space="preserve">
      ______________________________________ (атауы) бұдан әрі "Әлеуетті өнім беруші" </w:t>
      </w:r>
    </w:p>
    <w:p>
      <w:pPr>
        <w:spacing w:after="0"/>
        <w:ind w:left="0"/>
        <w:jc w:val="both"/>
      </w:pPr>
      <w:r>
        <w:rPr>
          <w:rFonts w:ascii="Times New Roman"/>
          <w:b w:val="false"/>
          <w:i w:val="false"/>
          <w:color w:val="000000"/>
          <w:sz w:val="28"/>
        </w:rPr>
        <w:t>
      __________________________________________ (тапсырыс берушінің/сатып алуды ұйымдастырушының атауы)</w:t>
      </w:r>
    </w:p>
    <w:p>
      <w:pPr>
        <w:spacing w:after="0"/>
        <w:ind w:left="0"/>
        <w:jc w:val="both"/>
      </w:pPr>
      <w:r>
        <w:rPr>
          <w:rFonts w:ascii="Times New Roman"/>
          <w:b w:val="false"/>
          <w:i w:val="false"/>
          <w:color w:val="000000"/>
          <w:sz w:val="28"/>
        </w:rPr>
        <w:t xml:space="preserve">
      ____________________________ жарияланған _________________ (хабарландырудың күні, айы, жылы) сатып алу бойынша тендерге/конкурсқа қатысатыны және жалпы сомасы ________________ (жазумен) теңгеге __________________________________________ (тауардың атауы және көлемі) қызмет көрсетуді (қызметтің атауы)/беруді жүзеге асыруға дайын екендігінен хабардар етілді. </w:t>
      </w:r>
    </w:p>
    <w:p>
      <w:pPr>
        <w:spacing w:after="0"/>
        <w:ind w:left="0"/>
        <w:jc w:val="both"/>
      </w:pPr>
      <w:r>
        <w:rPr>
          <w:rFonts w:ascii="Times New Roman"/>
          <w:b w:val="false"/>
          <w:i w:val="false"/>
          <w:color w:val="000000"/>
          <w:sz w:val="28"/>
        </w:rPr>
        <w:t>
      Осыған байланысты Банк ______________________________________ (банктің атауы)</w:t>
      </w:r>
    </w:p>
    <w:p>
      <w:pPr>
        <w:spacing w:after="0"/>
        <w:ind w:left="0"/>
        <w:jc w:val="both"/>
      </w:pPr>
      <w:r>
        <w:rPr>
          <w:rFonts w:ascii="Times New Roman"/>
          <w:b w:val="false"/>
          <w:i w:val="false"/>
          <w:color w:val="000000"/>
          <w:sz w:val="28"/>
        </w:rPr>
        <w:t>
      сатып алуды ұйымдастырушының/тапсырыс берушінің бірінші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қойылатын талапты алғаннан кейін сатып алуды ұйымдастырушыға дәрілік заттарды, медициналық бұйымдарды немесе фармацевтикалық көрсетілетін қызметтерді сатып алу үшін бөлінген соманың ______________ (сомасы санмен және жазумен) 1 (бір) пайызы мөлшерінде кепілдікті қамтамасыз ету сомасын төлеуге кері қайтарылмайтын міндеттемені өзіне алады.</w:t>
      </w:r>
    </w:p>
    <w:p>
      <w:pPr>
        <w:spacing w:after="0"/>
        <w:ind w:left="0"/>
        <w:jc w:val="both"/>
      </w:pPr>
      <w:r>
        <w:rPr>
          <w:rFonts w:ascii="Times New Roman"/>
          <w:b w:val="false"/>
          <w:i w:val="false"/>
          <w:color w:val="000000"/>
          <w:sz w:val="28"/>
        </w:rPr>
        <w:t>
      Осы кепілдік Әлеуетті өнім берушінің тендерлік/конкурстық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деп танылған жағдайда, ол жасалған шарт бойынша тиісті кепілдік қамтамасыз етуді ұсынғанға дейін қолданылады.</w:t>
      </w:r>
    </w:p>
    <w:tbl>
      <w:tblPr>
        <w:tblW w:w="0" w:type="auto"/>
        <w:tblCellSpacing w:w="0" w:type="auto"/>
        <w:tblBorders>
          <w:top w:val="none"/>
          <w:left w:val="none"/>
          <w:bottom w:val="none"/>
          <w:right w:val="none"/>
          <w:insideH w:val="none"/>
          <w:insideV w:val="none"/>
        </w:tblBorders>
      </w:tblPr>
      <w:tblGrid>
        <w:gridCol w:w="9928"/>
        <w:gridCol w:w="2372"/>
      </w:tblGrid>
      <w:tr>
        <w:trPr>
          <w:trHeight w:val="30" w:hRule="atLeast"/>
        </w:trPr>
        <w:tc>
          <w:tcPr>
            <w:tcW w:w="9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адамдарының қолдары </w:t>
            </w:r>
          </w:p>
          <w:p>
            <w:pPr>
              <w:spacing w:after="20"/>
              <w:ind w:left="20"/>
              <w:jc w:val="both"/>
            </w:pPr>
            <w:r>
              <w:rPr>
                <w:rFonts w:ascii="Times New Roman"/>
                <w:b w:val="false"/>
                <w:i w:val="false"/>
                <w:color w:val="000000"/>
                <w:sz w:val="20"/>
              </w:rPr>
              <w:t>
(лауазымы мен Т.А.Ә. көрсетіліп)</w:t>
            </w:r>
          </w:p>
        </w:tc>
        <w:tc>
          <w:tcPr>
            <w:tcW w:w="23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мөрі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 __________ </w:t>
      </w:r>
    </w:p>
    <w:p>
      <w:pPr>
        <w:spacing w:after="0"/>
        <w:ind w:left="0"/>
        <w:jc w:val="both"/>
      </w:pPr>
      <w:r>
        <w:rPr>
          <w:rFonts w:ascii="Times New Roman"/>
          <w:b w:val="false"/>
          <w:i w:val="false"/>
          <w:color w:val="000000"/>
          <w:sz w:val="28"/>
        </w:rPr>
        <w:t>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(Банктің атауы, БСН және</w:t>
            </w:r>
            <w:r>
              <w:br/>
            </w:r>
            <w:r>
              <w:rPr>
                <w:rFonts w:ascii="Times New Roman"/>
                <w:b w:val="false"/>
                <w:i w:val="false"/>
                <w:color w:val="000000"/>
                <w:sz w:val="20"/>
              </w:rPr>
              <w:t>басқа деректемелері)</w:t>
            </w:r>
          </w:p>
        </w:tc>
      </w:tr>
    </w:tbl>
    <w:bookmarkStart w:name="z63" w:id="52"/>
    <w:p>
      <w:pPr>
        <w:spacing w:after="0"/>
        <w:ind w:left="0"/>
        <w:jc w:val="left"/>
      </w:pPr>
      <w:r>
        <w:rPr>
          <w:rFonts w:ascii="Times New Roman"/>
          <w:b/>
          <w:i w:val="false"/>
          <w:color w:val="000000"/>
        </w:rPr>
        <w:t xml:space="preserve"> Тендерлік немесе конкурстық өтінімді кепілдікті қамтамасыз етудің қолданылуын тоқтату туралы хабарлама</w:t>
      </w:r>
    </w:p>
    <w:bookmarkEnd w:id="52"/>
    <w:p>
      <w:pPr>
        <w:spacing w:after="0"/>
        <w:ind w:left="0"/>
        <w:jc w:val="both"/>
      </w:pPr>
      <w:r>
        <w:rPr>
          <w:rFonts w:ascii="Times New Roman"/>
          <w:b w:val="false"/>
          <w:i w:val="false"/>
          <w:color w:val="000000"/>
          <w:sz w:val="28"/>
        </w:rPr>
        <w:t xml:space="preserve">
      Сатып алу бойынша тендерге/конкурсқа қатысқан әлеуетті өнім беруші өтінімінің қабылданбауына байланысты кепілдік қамтамасыз етудің _____________________________________________________________, </w:t>
      </w:r>
    </w:p>
    <w:p>
      <w:pPr>
        <w:spacing w:after="0"/>
        <w:ind w:left="0"/>
        <w:jc w:val="both"/>
      </w:pPr>
      <w:r>
        <w:rPr>
          <w:rFonts w:ascii="Times New Roman"/>
          <w:b w:val="false"/>
          <w:i w:val="false"/>
          <w:color w:val="000000"/>
          <w:sz w:val="28"/>
        </w:rPr>
        <w:t>
      (тапсырыс берушінің/сатып алуды ұйымдастырушының/Бірыңғай дистрибьютордың атауы)</w:t>
      </w:r>
    </w:p>
    <w:p>
      <w:pPr>
        <w:spacing w:after="0"/>
        <w:ind w:left="0"/>
        <w:jc w:val="both"/>
      </w:pPr>
      <w:r>
        <w:rPr>
          <w:rFonts w:ascii="Times New Roman"/>
          <w:b w:val="false"/>
          <w:i w:val="false"/>
          <w:color w:val="000000"/>
          <w:sz w:val="28"/>
        </w:rPr>
        <w:t xml:space="preserve">
      ___________________________ жарияланған __________________ (хабарландырудың күні, айы, жылы) № _____ лот бойынша (хабарландырудағы/сатып алу веб-порталындағы нөмірі) _____________________________________ (сомасы санмен және жазумен) теңге, қолданылуы тоқтатылғаны туралы хабарлаймыз. </w:t>
      </w:r>
    </w:p>
    <w:p>
      <w:pPr>
        <w:spacing w:after="0"/>
        <w:ind w:left="0"/>
        <w:jc w:val="both"/>
      </w:pPr>
      <w:r>
        <w:rPr>
          <w:rFonts w:ascii="Times New Roman"/>
          <w:b w:val="false"/>
          <w:i w:val="false"/>
          <w:color w:val="000000"/>
          <w:sz w:val="28"/>
        </w:rPr>
        <w:t>
      Басшының Т.А.Ә. (бар болса)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65" w:id="53"/>
    <w:p>
      <w:pPr>
        <w:spacing w:after="0"/>
        <w:ind w:left="0"/>
        <w:jc w:val="left"/>
      </w:pPr>
      <w:r>
        <w:rPr>
          <w:rFonts w:ascii="Times New Roman"/>
          <w:b/>
          <w:i w:val="false"/>
          <w:color w:val="000000"/>
        </w:rPr>
        <w:t xml:space="preserve"> ______ қаржы жылына арналған дәрілік заттарға және (немесе) медициналық бұйымдарға қажеттіліктің жиынтық алдын ала есептемелері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186"/>
        <w:gridCol w:w="1186"/>
        <w:gridCol w:w="670"/>
        <w:gridCol w:w="670"/>
        <w:gridCol w:w="1615"/>
        <w:gridCol w:w="670"/>
        <w:gridCol w:w="929"/>
        <w:gridCol w:w="2043"/>
        <w:gridCol w:w="412"/>
        <w:gridCol w:w="1960"/>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(пациентке бағдарлану)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Мед.көмектің нысаны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АХЖ-10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(жай-күйдің) атауы</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
        <w:gridCol w:w="1178"/>
        <w:gridCol w:w="2272"/>
        <w:gridCol w:w="1474"/>
        <w:gridCol w:w="2067"/>
        <w:gridCol w:w="3452"/>
        <w:gridCol w:w="1680"/>
      </w:tblGrid>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тағайындау үшін көрсетілімдер (дәрежесі, сатысы, ауыр ағымы)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денсаулық сақтау саласындағы уәкілетті орган бекіткен тізбе бойынша белгілі бір аурулары бар, диспансерлік есепте тұрған азаматтардың жекелеген санаттарының қатарынан осы ауру бойынша бекітілген халықтың саны (БХТ)</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 бойынша Дәрі-дәрмекпен қамтамасыз етудің ақпараттық жүйесінде (ДҚАЖ) есепті ұсыну күніне ағымдағы жылы емделген науқастардың саны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сырқаттанушылық динамикасы деректерінің, өңірдегі эпидемиологиялық жағдайдың немесе статистикалық деректердің негізінде осы ауру бойынша науқастардың болжамды саны (РЭДСО Республикалық электрондық денсаулық сақтау орталығының платформасы)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осы ауру бойынша соңғы 3 жылдағы тұтынудың орташа мәні (1 жылға тұтыну + 2 жылға тұтыну + 3 жылға тұтыну)/3 Дәрі-дәрмекпен қамтамасыз етудің ақпараттық жүйесі ДҚАЖ)</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ауру бойынша Дәрі-дәрмекпен қамтамасыз етудің ақпараттық жүйесінің (ДҚАЖ) есебін ұсыну күніне дәрілік заттар мен медициналық бұйымдарды нақты тұтыну саны</w:t>
            </w: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676"/>
        <w:gridCol w:w="3946"/>
        <w:gridCol w:w="3050"/>
        <w:gridCol w:w="148"/>
        <w:gridCol w:w="240"/>
        <w:gridCol w:w="14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қаржы жылы осы ауру бойынша ДЗ, МБ нақты тұтыну саны (өтінім берілетін жылдың алдындағы жыл (ДҚАЖ)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DDD тұтынудың осы ауру бойынша алдын ала орташа тәуліктік дозасы (РЭДСО Республикалық электрондық денсаулық сақтау орталығының платформасы)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ФЛБ 1 егер Саны мәннің +/-25% шегінде болса соңғы 3 жылдағы тұтынудың орташа мәні, БФАЖ деректерді енгізуге мүмкіндік береді.</w:t>
            </w:r>
          </w:p>
          <w:p>
            <w:pPr>
              <w:spacing w:after="20"/>
              <w:ind w:left="20"/>
              <w:jc w:val="both"/>
            </w:pPr>
            <w:r>
              <w:rPr>
                <w:rFonts w:ascii="Times New Roman"/>
                <w:b w:val="false"/>
                <w:i w:val="false"/>
                <w:color w:val="000000"/>
                <w:sz w:val="20"/>
              </w:rPr>
              <w:t>
ФЛБ 2 егер Саны мәннің +/-25% көп болса соңғы 3 жылдағы тұтынудың орташа мәні, БФАЖ медициналық ұйым ескертпе бағанын толтырмайынша деректерді енгізуге мүмкіндік бермейді.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(сатып алуға санның өзгеру себебі мәнінен +/-25% артық. Соңғы 3 жылдағы тұтынудың орташа мәні.</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02"/>
        <w:gridCol w:w="446"/>
        <w:gridCol w:w="463"/>
        <w:gridCol w:w="927"/>
        <w:gridCol w:w="935"/>
        <w:gridCol w:w="936"/>
        <w:gridCol w:w="463"/>
        <w:gridCol w:w="455"/>
        <w:gridCol w:w="902"/>
        <w:gridCol w:w="902"/>
        <w:gridCol w:w="447"/>
        <w:gridCol w:w="1434"/>
        <w:gridCol w:w="717"/>
        <w:gridCol w:w="244"/>
        <w:gridCol w:w="1225"/>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*Медициналық-санитариялық алғашқы, консультациялық-диагностикалық көмек көрсететін денсаулық сақтау субъектілерінің және (немесе) әскери-медициналық (медициналық) бөлімшелердің, ведомстволық бөлімшелердің (ұйымдар) және олардың құрылымдық бөлімшелерінің тізбесі мен мекенжайлары;</w:t>
      </w:r>
    </w:p>
    <w:p>
      <w:pPr>
        <w:spacing w:after="0"/>
        <w:ind w:left="0"/>
        <w:jc w:val="both"/>
      </w:pPr>
      <w:r>
        <w:rPr>
          <w:rFonts w:ascii="Times New Roman"/>
          <w:b w:val="false"/>
          <w:i w:val="false"/>
          <w:color w:val="000000"/>
          <w:sz w:val="28"/>
        </w:rPr>
        <w:t>
      * Денсаулық сақтау саласындағы уәкілетті орган бекіткен тізбе бойынша белгілі бір аурулары бар, диспансерлік есепте тұрған азаматтардың жекелеген санаттарының қатарынан бекітілген халықты амбулаториялық дәрі-дәрмекпен қамтамасыз ету жүзеге асырылатын мамандандырылған туберкулезге қарсы денсаулық сақтау ұйымдарының және АИТВ инфекциясының профилактикасы мен оны емдеу саласындағы қызметті жүзеге асыратын денсаулық сақтау ұйымдарының, сондай-ақ амбулаториялық дәрі-дәрмекпен қамтамасыз ету шеңберінде таргеттік терапия жүзеге асырылатын онкологиялық бейіндегі денсаулық сақтау ұйымдарының тізбесі мен мекенжайлары;</w:t>
      </w:r>
    </w:p>
    <w:p>
      <w:pPr>
        <w:spacing w:after="0"/>
        <w:ind w:left="0"/>
        <w:jc w:val="both"/>
      </w:pPr>
      <w:r>
        <w:rPr>
          <w:rFonts w:ascii="Times New Roman"/>
          <w:b w:val="false"/>
          <w:i w:val="false"/>
          <w:color w:val="000000"/>
          <w:sz w:val="28"/>
        </w:rPr>
        <w:t>
      * Амбулаториялық дәрілік қамтамасыз ету шеңберінде халыққа дәрілік заттарды және (немесе) медициналық бұйымдарды тегін босататын денсаулық сақтау субъектілерінің тізбесі мен мекенжайлары;</w:t>
      </w:r>
    </w:p>
    <w:p>
      <w:pPr>
        <w:spacing w:after="0"/>
        <w:ind w:left="0"/>
        <w:jc w:val="both"/>
      </w:pPr>
      <w:r>
        <w:rPr>
          <w:rFonts w:ascii="Times New Roman"/>
          <w:b w:val="false"/>
          <w:i w:val="false"/>
          <w:color w:val="000000"/>
          <w:sz w:val="28"/>
        </w:rPr>
        <w:t xml:space="preserve">
      Дәрілік заттарды және (немесе) медициналық бұйымдарды есепке алу және өткізу жөніндегі көрсетілетін қызметті берушілердің немесе фармацевтикалық көрсетілетін қызметті берушілердің қажетті санын көрсете отырып, дәрілік заттарды және (немесе) медициналық бұйымдарды есепке алу және өткізу жөніндегі қызметтер немесе фармацевтикалық қызметтер көрсетілуге тиіс елді мекендердің тізбесі </w:t>
      </w:r>
    </w:p>
    <w:p>
      <w:pPr>
        <w:spacing w:after="0"/>
        <w:ind w:left="0"/>
        <w:jc w:val="both"/>
      </w:pPr>
      <w:r>
        <w:rPr>
          <w:rFonts w:ascii="Times New Roman"/>
          <w:b w:val="false"/>
          <w:i w:val="false"/>
          <w:color w:val="000000"/>
          <w:sz w:val="28"/>
        </w:rPr>
        <w:t xml:space="preserve">
      __________________________________________________________________________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bookmarkStart w:name="z67" w:id="54"/>
    <w:p>
      <w:pPr>
        <w:spacing w:after="0"/>
        <w:ind w:left="0"/>
        <w:jc w:val="left"/>
      </w:pPr>
      <w:r>
        <w:rPr>
          <w:rFonts w:ascii="Times New Roman"/>
          <w:b/>
          <w:i w:val="false"/>
          <w:color w:val="000000"/>
        </w:rPr>
        <w:t xml:space="preserve"> Дәрілік заттарға және (немесе) медициналық бұйымдарға қажеттіліктің жиынтық түзетілген есептемелері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632"/>
        <w:gridCol w:w="632"/>
        <w:gridCol w:w="1027"/>
        <w:gridCol w:w="1028"/>
        <w:gridCol w:w="1424"/>
        <w:gridCol w:w="1158"/>
        <w:gridCol w:w="2475"/>
        <w:gridCol w:w="1028"/>
        <w:gridCol w:w="1425"/>
      </w:tblGrid>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(пациентке бағдарлану)</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Мед.көмектің нысаны</w:t>
            </w: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35"/>
        <w:gridCol w:w="1117"/>
        <w:gridCol w:w="382"/>
        <w:gridCol w:w="2249"/>
        <w:gridCol w:w="4902"/>
        <w:gridCol w:w="225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АХЖ-10</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(жай-күйдің) атауы</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МБ тағайындау үшін көрсетілімдер (дәрежесі, сатысы, ауыр ағымы)</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денсаулық сақтау саласындағы уәкілетті орган бекіткен тізбе бойынша белгілі бір аурулары бар, диспансерлік есепте тұрған азаматтардың жекелеген санаттарының қатарынан осы ауру бойынша бекітілген халықтың саны (БХТ)</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ағымдағы жылы осы ауру бойынша емделген науқастардың саны (ДҚАЖ)</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8"/>
        <w:gridCol w:w="3140"/>
        <w:gridCol w:w="1539"/>
        <w:gridCol w:w="1685"/>
        <w:gridCol w:w="735"/>
        <w:gridCol w:w="210"/>
        <w:gridCol w:w="341"/>
        <w:gridCol w:w="779"/>
        <w:gridCol w:w="210"/>
        <w:gridCol w:w="343"/>
      </w:tblGrid>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ұсыну күніне сырқаттанушылық динамикасы деректерінің, өңірдегі эпидемиологиялық жағдайдың немесе статистикалық деректердің негізінде осы ауру бойынша науқастардың болжамды саны (РЭДСО платформасы)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DDD тұтынудың осы ауру бойынша алдын ала орташа тәуліктік дозасы (РЭДСО платформасы)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Қажеттілікті алдын ала есептеуде осы ауру бойынша көрсетілген ДЗ/МБ саны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 ауытқу % (БӨ/ТӨ)</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МБ жеткізуге рұқсат</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Прайс-парағы бойынша бағасы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9"/>
        <w:gridCol w:w="581"/>
        <w:gridCol w:w="210"/>
        <w:gridCol w:w="858"/>
        <w:gridCol w:w="858"/>
        <w:gridCol w:w="858"/>
        <w:gridCol w:w="429"/>
        <w:gridCol w:w="560"/>
        <w:gridCol w:w="1120"/>
        <w:gridCol w:w="560"/>
        <w:gridCol w:w="458"/>
        <w:gridCol w:w="910"/>
        <w:gridCol w:w="910"/>
        <w:gridCol w:w="917"/>
        <w:gridCol w:w="14"/>
        <w:gridCol w:w="126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 саласы**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Үзінді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*Медициналық-санитариялық алғашқы, консультациялық-диагностикалық көмек көрсететін денсаулық сақтау субъектілерінің және олардың құрылымдық бөлімшелерінің тізбесі мен мекенжайлары;</w:t>
      </w:r>
    </w:p>
    <w:p>
      <w:pPr>
        <w:spacing w:after="0"/>
        <w:ind w:left="0"/>
        <w:jc w:val="both"/>
      </w:pPr>
      <w:r>
        <w:rPr>
          <w:rFonts w:ascii="Times New Roman"/>
          <w:b w:val="false"/>
          <w:i w:val="false"/>
          <w:color w:val="000000"/>
          <w:sz w:val="28"/>
        </w:rPr>
        <w:t>
      * Денсаулық сақтау саласындағы уәкілетті орган бекіткен тізбе бойынша белгілі бір аурулары бар, диспансерлік есепте тұрған азаматтардың жекелеген санаттарының қатарынан бекітілген халықты амбулаториялық дәрі-дәрмекпен қамтамасыз ету жүзеге асырылатын мамандандырылған туберкулезге қарсы денсаулық сақтау ұйымдарының және АИТВ инфекциясының профилактикасы мен оны емдеу саласындағы қызметті жүзеге асыратын денсаулық сақтау ұйымдарының тізбесі мен мекенжайлары;</w:t>
      </w:r>
    </w:p>
    <w:p>
      <w:pPr>
        <w:spacing w:after="0"/>
        <w:ind w:left="0"/>
        <w:jc w:val="both"/>
      </w:pPr>
      <w:r>
        <w:rPr>
          <w:rFonts w:ascii="Times New Roman"/>
          <w:b w:val="false"/>
          <w:i w:val="false"/>
          <w:color w:val="000000"/>
          <w:sz w:val="28"/>
        </w:rPr>
        <w:t>
      ** Медициналық-санитариялық алғашқы, консультациялық-диагностикалық көмек көрсететін денсаулық сақтау субъектілерін және олардың құрылымдық бөлімшелерінің мамандандану саласы;</w:t>
      </w:r>
    </w:p>
    <w:p>
      <w:pPr>
        <w:spacing w:after="0"/>
        <w:ind w:left="0"/>
        <w:jc w:val="both"/>
      </w:pPr>
      <w:r>
        <w:rPr>
          <w:rFonts w:ascii="Times New Roman"/>
          <w:b w:val="false"/>
          <w:i w:val="false"/>
          <w:color w:val="000000"/>
          <w:sz w:val="28"/>
        </w:rPr>
        <w:t>
      Қормен жасалған шарттың күні, нөмірі, дәрілік заттарды, медициналық бұйымдарды сатып алуға бөлінген сома _______________________________________</w:t>
      </w:r>
    </w:p>
    <w:p>
      <w:pPr>
        <w:spacing w:after="0"/>
        <w:ind w:left="0"/>
        <w:jc w:val="both"/>
      </w:pPr>
      <w:r>
        <w:rPr>
          <w:rFonts w:ascii="Times New Roman"/>
          <w:b w:val="false"/>
          <w:i w:val="false"/>
          <w:color w:val="000000"/>
          <w:sz w:val="28"/>
        </w:rPr>
        <w:t>
      Фармацевтикалық көрсетілетін қызметтерді беру қажет болатын елді мекендердің, аудандар мен облыстардың, республикалық маңызы бар қалалардың, астананың құрамдас бөліктерінің тізбесі __________________________________________________________________________________________________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bookmarkStart w:name="z69" w:id="55"/>
    <w:p>
      <w:pPr>
        <w:spacing w:after="0"/>
        <w:ind w:left="0"/>
        <w:jc w:val="left"/>
      </w:pPr>
      <w:r>
        <w:rPr>
          <w:rFonts w:ascii="Times New Roman"/>
          <w:b/>
          <w:i w:val="false"/>
          <w:color w:val="000000"/>
        </w:rPr>
        <w:t xml:space="preserve"> Шарттың бағасын төмендету туралы ұсыныс</w:t>
      </w:r>
    </w:p>
    <w:bookmarkEnd w:id="55"/>
    <w:p>
      <w:pPr>
        <w:spacing w:after="0"/>
        <w:ind w:left="0"/>
        <w:jc w:val="both"/>
      </w:pPr>
      <w:r>
        <w:rPr>
          <w:rFonts w:ascii="Times New Roman"/>
          <w:b w:val="false"/>
          <w:i w:val="false"/>
          <w:color w:val="000000"/>
          <w:sz w:val="28"/>
        </w:rPr>
        <w:t>
      Бірыңғай дистрибьютор лот бойынша № ___________________________ (хабарландырудағы/сатып алу веб-порталындағы нөмірі) _________________________________________________________________________</w:t>
      </w:r>
    </w:p>
    <w:p>
      <w:pPr>
        <w:spacing w:after="0"/>
        <w:ind w:left="0"/>
        <w:jc w:val="both"/>
      </w:pPr>
      <w:r>
        <w:rPr>
          <w:rFonts w:ascii="Times New Roman"/>
          <w:b w:val="false"/>
          <w:i w:val="false"/>
          <w:color w:val="000000"/>
          <w:sz w:val="28"/>
        </w:rPr>
        <w:t>
      сатып алу шартының бағасын төмендету туралы келіссөздерге қатысуды ұсынады.</w:t>
      </w:r>
    </w:p>
    <w:p>
      <w:pPr>
        <w:spacing w:after="0"/>
        <w:ind w:left="0"/>
        <w:jc w:val="both"/>
      </w:pPr>
      <w:r>
        <w:rPr>
          <w:rFonts w:ascii="Times New Roman"/>
          <w:b w:val="false"/>
          <w:i w:val="false"/>
          <w:color w:val="000000"/>
          <w:sz w:val="28"/>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336-тармағына сәйкес тендер жеңімпазы мен комиссия арасындағы шарттың бағасын төмендету туралы келіссөздер олардың арасындағы уағдаластық бойынша, оның ішінде қашықтықтан, шарт бағасын төмендету туралы ұсыныс жіберілген күннен бастап бес жұмыс күні ішінде өтуі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8793"/>
        <w:gridCol w:w="2188"/>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затты/медициналық бұйымды беруге баға ұсынысының мазмұны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 (әлеуетті өнім беруші толтыру үшін)</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дәрілік заттың немесе медициналық бұйымның атауы (халықаралық патенттелмеген атауы немесе құрамы)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сипаттамасы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өлшем бірлігі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дистрибьютордың Тізбесіне сәйкес сатып алу бағасы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(куәліктердің)/біржолғы әкелуге рұқсаттың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немесе медициналық бұйымның саудалық атауы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куәлігі/біржолғы әкелуге рұқсат бойынша дәрілік нысаны (шығарылу нысаны)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бір жолғы әкелуге тіркеу куәлігі/рұқсат бойынша шыққан елі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бір жолғы әкелуге тіркеу куәлігі/рұқсат бойынша өлшеп-орау (қаптамадағы өлшем бірліктерінің саны)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куәлігі/бір жолғы әкелуге рұқсат бойынша өлшем бірлігі</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 бойынша жеткізу пунктіне(теріне) дейін DDP ИНКОТЕРМС 2020 шарттарында теңгемен бірлік бағасы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қорытындылары бойынша жеткізу пунктіне (теріне) дейін DDP ИНКОТЕРМС 2020 шарттарында теңгемен бірлік бағасы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бағасын төмендету туралы ұсынысты ескере отырып, жеткізу пунктіне(теріне) дейін DDP ИНКОТЕРМС 2020 талаптарында теңгемен бірлік бағасы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Басшының Т.А.Ә. (бар болса) 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w:t>
            </w:r>
            <w:r>
              <w:br/>
            </w:r>
            <w:r>
              <w:rPr>
                <w:rFonts w:ascii="Times New Roman"/>
                <w:b w:val="false"/>
                <w:i w:val="false"/>
                <w:color w:val="000000"/>
                <w:sz w:val="20"/>
              </w:rPr>
              <w:t>тапсырыс берушінің атауы)</w:t>
            </w:r>
          </w:p>
        </w:tc>
      </w:tr>
    </w:tbl>
    <w:bookmarkStart w:name="z71" w:id="56"/>
    <w:p>
      <w:pPr>
        <w:spacing w:after="0"/>
        <w:ind w:left="0"/>
        <w:jc w:val="left"/>
      </w:pPr>
      <w:r>
        <w:rPr>
          <w:rFonts w:ascii="Times New Roman"/>
          <w:b/>
          <w:i w:val="false"/>
          <w:color w:val="000000"/>
        </w:rPr>
        <w:t xml:space="preserve"> Жеңімпаз-әлеуетті өнім берушінің шарт бағасын төмендету туралы келіссөздерге қатысудан бас тартуы</w:t>
      </w:r>
    </w:p>
    <w:bookmarkEnd w:id="56"/>
    <w:p>
      <w:pPr>
        <w:spacing w:after="0"/>
        <w:ind w:left="0"/>
        <w:jc w:val="both"/>
      </w:pPr>
      <w:r>
        <w:rPr>
          <w:rFonts w:ascii="Times New Roman"/>
          <w:b w:val="false"/>
          <w:i w:val="false"/>
          <w:color w:val="000000"/>
          <w:sz w:val="28"/>
        </w:rPr>
        <w:t>
      _______________________________________________ (жеңімпаз-әлеуетті өнім берушінің атауы) лот бойынша № _________________ (хабарландырудағы/сатып алу веб-порталындағы нөмірі), себебі бойынша ______________________________________________________________ (тиісті негіздемені көрсету) ______________________________ сатып алу жөніндегі шарттың бағасын төмендету туралы келіссөздерге қатысудан бас тартады.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(банктің атауы)</w:t>
            </w:r>
            <w:r>
              <w:br/>
            </w:r>
            <w:r>
              <w:rPr>
                <w:rFonts w:ascii="Times New Roman"/>
                <w:b w:val="false"/>
                <w:i w:val="false"/>
                <w:color w:val="000000"/>
                <w:sz w:val="20"/>
              </w:rPr>
              <w:t>Кімге: (мәлімет үшін):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bookmarkStart w:name="z73" w:id="57"/>
    <w:p>
      <w:pPr>
        <w:spacing w:after="0"/>
        <w:ind w:left="0"/>
        <w:jc w:val="left"/>
      </w:pPr>
      <w:r>
        <w:rPr>
          <w:rFonts w:ascii="Times New Roman"/>
          <w:b/>
          <w:i w:val="false"/>
          <w:color w:val="000000"/>
        </w:rPr>
        <w:t xml:space="preserve"> Банктік кепілдік түрінде енгізілген кепілдікті қамтамасыз етуді ұстап қалу туралы хабарлама</w:t>
      </w:r>
    </w:p>
    <w:bookmarkEnd w:id="57"/>
    <w:p>
      <w:pPr>
        <w:spacing w:after="0"/>
        <w:ind w:left="0"/>
        <w:jc w:val="both"/>
      </w:pPr>
      <w:r>
        <w:rPr>
          <w:rFonts w:ascii="Times New Roman"/>
          <w:b w:val="false"/>
          <w:i w:val="false"/>
          <w:color w:val="000000"/>
          <w:sz w:val="28"/>
        </w:rPr>
        <w:t xml:space="preserve">
      № ____________________ "__" __________ 20__ ж. шарт (қосымша келісім) жасасудан бас тарту немесе жалтару </w:t>
      </w:r>
    </w:p>
    <w:p>
      <w:pPr>
        <w:spacing w:after="0"/>
        <w:ind w:left="0"/>
        <w:jc w:val="both"/>
      </w:pPr>
      <w:r>
        <w:rPr>
          <w:rFonts w:ascii="Times New Roman"/>
          <w:b w:val="false"/>
          <w:i w:val="false"/>
          <w:color w:val="000000"/>
          <w:sz w:val="28"/>
        </w:rPr>
        <w:t xml:space="preserve">
      немесе № ____________________ "__" __________ 20__ ж. шарт бойынша міндеттемелердің орындалуын қамтамасыз ету шараларының ұсынылмауына байланысты </w:t>
      </w:r>
    </w:p>
    <w:p>
      <w:pPr>
        <w:spacing w:after="0"/>
        <w:ind w:left="0"/>
        <w:jc w:val="both"/>
      </w:pPr>
      <w:r>
        <w:rPr>
          <w:rFonts w:ascii="Times New Roman"/>
          <w:b w:val="false"/>
          <w:i w:val="false"/>
          <w:color w:val="000000"/>
          <w:sz w:val="28"/>
        </w:rPr>
        <w:t>
      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нөмірі) - мөлшері _____________________ (сомасы санмен және жазумен) теңге банктік кепілдік/электрондық банктік кепілдік түрінде енгізілген кепілдікті қамтамасыз етудің ұсталғаны туралы хабарлаймыз.</w:t>
      </w:r>
    </w:p>
    <w:p>
      <w:pPr>
        <w:spacing w:after="0"/>
        <w:ind w:left="0"/>
        <w:jc w:val="both"/>
      </w:pPr>
      <w:r>
        <w:rPr>
          <w:rFonts w:ascii="Times New Roman"/>
          <w:b w:val="false"/>
          <w:i w:val="false"/>
          <w:color w:val="000000"/>
          <w:sz w:val="28"/>
        </w:rPr>
        <w:t>
      Басшының Т.А.Ә. (бар болса)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(әлеуетті өнім берушінің атауы)</w:t>
            </w:r>
          </w:p>
        </w:tc>
      </w:tr>
    </w:tbl>
    <w:bookmarkStart w:name="z75" w:id="58"/>
    <w:p>
      <w:pPr>
        <w:spacing w:after="0"/>
        <w:ind w:left="0"/>
        <w:jc w:val="left"/>
      </w:pPr>
      <w:r>
        <w:rPr>
          <w:rFonts w:ascii="Times New Roman"/>
          <w:b/>
          <w:i w:val="false"/>
          <w:color w:val="000000"/>
        </w:rPr>
        <w:t xml:space="preserve"> Ақшалай жарна түрінде енгізілген кепілдікті қамтамасыз етуді ұстап қалу туралы хабарлама</w:t>
      </w:r>
    </w:p>
    <w:bookmarkEnd w:id="58"/>
    <w:p>
      <w:pPr>
        <w:spacing w:after="0"/>
        <w:ind w:left="0"/>
        <w:jc w:val="both"/>
      </w:pPr>
      <w:r>
        <w:rPr>
          <w:rFonts w:ascii="Times New Roman"/>
          <w:b w:val="false"/>
          <w:i w:val="false"/>
          <w:color w:val="000000"/>
          <w:sz w:val="28"/>
        </w:rPr>
        <w:t xml:space="preserve">
      № ____________________ "__" __________ 20__ ж. шарт (қосымша келісім) жасасудан бас тарту немесе жалтару </w:t>
      </w:r>
    </w:p>
    <w:p>
      <w:pPr>
        <w:spacing w:after="0"/>
        <w:ind w:left="0"/>
        <w:jc w:val="both"/>
      </w:pPr>
      <w:r>
        <w:rPr>
          <w:rFonts w:ascii="Times New Roman"/>
          <w:b w:val="false"/>
          <w:i w:val="false"/>
          <w:color w:val="000000"/>
          <w:sz w:val="28"/>
        </w:rPr>
        <w:t xml:space="preserve">
      немесе № ____________________ "__" __________ 20__ ж. шарт бойынша міндеттемелердің орындалуын қамтамасыз ету шараларының ұсынылмауына байланысты </w:t>
      </w:r>
    </w:p>
    <w:p>
      <w:pPr>
        <w:spacing w:after="0"/>
        <w:ind w:left="0"/>
        <w:jc w:val="both"/>
      </w:pPr>
      <w:r>
        <w:rPr>
          <w:rFonts w:ascii="Times New Roman"/>
          <w:b w:val="false"/>
          <w:i w:val="false"/>
          <w:color w:val="000000"/>
          <w:sz w:val="28"/>
        </w:rPr>
        <w:t>
      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нөмірі) - мөлшері _____________________ (сомасы санмен және жазумен) теңге ақшалай жарна түрінде енгізілген кепілдікті қамтамасыз етудің ұсталғаны туралы хабарлаймыз.</w:t>
      </w:r>
    </w:p>
    <w:p>
      <w:pPr>
        <w:spacing w:after="0"/>
        <w:ind w:left="0"/>
        <w:jc w:val="both"/>
      </w:pPr>
      <w:r>
        <w:rPr>
          <w:rFonts w:ascii="Times New Roman"/>
          <w:b w:val="false"/>
          <w:i w:val="false"/>
          <w:color w:val="000000"/>
          <w:sz w:val="28"/>
        </w:rPr>
        <w:t>
      Басшының Т.А.Ә. (бар болса)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59"/>
    <w:p>
      <w:pPr>
        <w:spacing w:after="0"/>
        <w:ind w:left="0"/>
        <w:jc w:val="left"/>
      </w:pPr>
      <w:r>
        <w:rPr>
          <w:rFonts w:ascii="Times New Roman"/>
          <w:b/>
          <w:i w:val="false"/>
          <w:color w:val="000000"/>
        </w:rPr>
        <w:t xml:space="preserve"> Сатып алу нәтижелері туралы есеп</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1244"/>
        <w:gridCol w:w="445"/>
        <w:gridCol w:w="2102"/>
        <w:gridCol w:w="3304"/>
        <w:gridCol w:w="1073"/>
        <w:gridCol w:w="274"/>
        <w:gridCol w:w="1245"/>
        <w:gridCol w:w="445"/>
        <w:gridCol w:w="274"/>
        <w:gridCol w:w="810"/>
        <w:gridCol w:w="447"/>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сипаттамасы (дәрілік нысаны, дозасы, шоғырлануы)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 1 дана (ампула, таблетка, капсула, құты)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бағасы (теңгемен)</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Жеңімпаздың бағасы бойынша (теңгемен)</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/Өнім беруші</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күні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Басшының Т.А.Ә. (бар болса) ____________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60"/>
    <w:p>
      <w:pPr>
        <w:spacing w:after="0"/>
        <w:ind w:left="0"/>
        <w:jc w:val="left"/>
      </w:pPr>
      <w:r>
        <w:rPr>
          <w:rFonts w:ascii="Times New Roman"/>
          <w:b/>
          <w:i w:val="false"/>
          <w:color w:val="000000"/>
        </w:rPr>
        <w:t xml:space="preserve"> Республикалық бюджет қаражатының есебінен, сондай-ақ бірыңғай дистрибьютордың тізімі бойынша алынған медициналық техниканы сатып алу мониторингі бойынша есеп _____________ (ай, жыл)</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1125"/>
        <w:gridCol w:w="1132"/>
        <w:gridCol w:w="998"/>
        <w:gridCol w:w="1005"/>
        <w:gridCol w:w="492"/>
        <w:gridCol w:w="562"/>
        <w:gridCol w:w="1140"/>
        <w:gridCol w:w="562"/>
        <w:gridCol w:w="753"/>
        <w:gridCol w:w="1520"/>
        <w:gridCol w:w="753"/>
        <w:gridCol w:w="754"/>
      </w:tblGrid>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 жергілікті органдарының/ұйымдарының өтінімдері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3"/>
        <w:gridCol w:w="1393"/>
        <w:gridCol w:w="1383"/>
        <w:gridCol w:w="1399"/>
        <w:gridCol w:w="1383"/>
        <w:gridCol w:w="1399"/>
        <w:gridCol w:w="1388"/>
        <w:gridCol w:w="1405"/>
        <w:gridCol w:w="583"/>
        <w:gridCol w:w="58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басқармаларына нақты жеткізілген 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сы</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Шығ. № __________ Күні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 тапсырыс</w:t>
            </w:r>
            <w:r>
              <w:br/>
            </w:r>
            <w:r>
              <w:rPr>
                <w:rFonts w:ascii="Times New Roman"/>
                <w:b w:val="false"/>
                <w:i w:val="false"/>
                <w:color w:val="000000"/>
                <w:sz w:val="20"/>
              </w:rPr>
              <w:t>берушінің атауы)</w:t>
            </w:r>
          </w:p>
        </w:tc>
      </w:tr>
    </w:tbl>
    <w:bookmarkStart w:name="z81" w:id="61"/>
    <w:p>
      <w:pPr>
        <w:spacing w:after="0"/>
        <w:ind w:left="0"/>
        <w:jc w:val="left"/>
      </w:pPr>
      <w:r>
        <w:rPr>
          <w:rFonts w:ascii="Times New Roman"/>
          <w:b/>
          <w:i w:val="false"/>
          <w:color w:val="000000"/>
        </w:rPr>
        <w:t xml:space="preserve"> Банктік кепілдік (шарттың орындалуын қамтамасыз ету) Банктің атауы:  _____________________________________________________________________  (атауы, бизнес сәйкестендіру нөмірі және банктің басқа деректері) №_____________________ кепілдік міндеттеме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8"/>
        <w:gridCol w:w="6992"/>
      </w:tblGrid>
      <w:tr>
        <w:trPr>
          <w:trHeight w:val="30" w:hRule="atLeast"/>
        </w:trPr>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p>
            <w:pPr>
              <w:spacing w:after="20"/>
              <w:ind w:left="20"/>
              <w:jc w:val="both"/>
            </w:pPr>
            <w:r>
              <w:rPr>
                <w:rFonts w:ascii="Times New Roman"/>
                <w:b w:val="false"/>
                <w:i w:val="false"/>
                <w:color w:val="000000"/>
                <w:sz w:val="20"/>
              </w:rPr>
              <w:t>
(орналасқан жері)</w:t>
            </w:r>
          </w:p>
        </w:tc>
        <w:tc>
          <w:tcPr>
            <w:tcW w:w="6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 _____ ж.</w:t>
            </w:r>
          </w:p>
        </w:tc>
      </w:tr>
    </w:tbl>
    <w:p>
      <w:pPr>
        <w:spacing w:after="0"/>
        <w:ind w:left="0"/>
        <w:jc w:val="both"/>
      </w:pPr>
      <w:r>
        <w:rPr>
          <w:rFonts w:ascii="Times New Roman"/>
          <w:b w:val="false"/>
          <w:i w:val="false"/>
          <w:color w:val="000000"/>
          <w:sz w:val="28"/>
        </w:rPr>
        <w:t>
      ____________________________ (Өнім берушінің/Орындаушының атауы) (бұдан әрі – Өнім беруші/ Орындаушы) №________ "__" ______ ж. Шарт/қосымша келісім (бұдан әрі – Шарт/Қосымша келісім) жасасқанын назарға ала отырып, ______________________________________________________________ (тауарлардың немесе қызметтердің сипаттамасы)</w:t>
      </w:r>
    </w:p>
    <w:p>
      <w:pPr>
        <w:spacing w:after="0"/>
        <w:ind w:left="0"/>
        <w:jc w:val="both"/>
      </w:pPr>
      <w:r>
        <w:rPr>
          <w:rFonts w:ascii="Times New Roman"/>
          <w:b w:val="false"/>
          <w:i w:val="false"/>
          <w:color w:val="000000"/>
          <w:sz w:val="28"/>
        </w:rPr>
        <w:t xml:space="preserve">
      Сіз Шартта/Қосымша келісімде Өнім беруші/Орындаушы оның орындалуын қамтамасыз етуді жалпы сомасы ________________________________ (сомасы санмен және жазумен) теңгеде банктік кепілдік түрінде енгізетінін қарастырдыңыз. </w:t>
      </w:r>
    </w:p>
    <w:p>
      <w:pPr>
        <w:spacing w:after="0"/>
        <w:ind w:left="0"/>
        <w:jc w:val="both"/>
      </w:pPr>
      <w:r>
        <w:rPr>
          <w:rFonts w:ascii="Times New Roman"/>
          <w:b w:val="false"/>
          <w:i w:val="false"/>
          <w:color w:val="000000"/>
          <w:sz w:val="28"/>
        </w:rPr>
        <w:t>
      Осымен Банк __________________________________ (банктің атауы) жоғарыда көрсетілген Шарт бойынша кепілдік беруші болып табылатынын растайды және Шартта және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негіздемелер бойынша Сіздің ақы төлеуге жазбаша талабыңызды, сондай-ақ Өнім берушінің/Орындаушының шарт бойынша өз міндеттемелерін орындамағаны немесе тиісінше орындамағаны туралы жазбаша растауын алғаннан кейін Сізге сіздің талабыңыз бойынша ____________________________________________ соманы (сомасы санмен және жазумен) төлеуге кері қайтарылмайтын міндеттемені өзіне алады.</w:t>
      </w:r>
    </w:p>
    <w:p>
      <w:pPr>
        <w:spacing w:after="0"/>
        <w:ind w:left="0"/>
        <w:jc w:val="both"/>
      </w:pPr>
      <w:r>
        <w:rPr>
          <w:rFonts w:ascii="Times New Roman"/>
          <w:b w:val="false"/>
          <w:i w:val="false"/>
          <w:color w:val="000000"/>
          <w:sz w:val="28"/>
        </w:rPr>
        <w:t>
      Осы кепілдік оған қол қойылған күннен бастап күшіне енеді және Өнім беруші Шарт бойынша өз міндеттемелерін толық орындаған сәтке дейін қолданылады.</w:t>
      </w:r>
    </w:p>
    <w:tbl>
      <w:tblPr>
        <w:tblW w:w="0" w:type="auto"/>
        <w:tblCellSpacing w:w="0" w:type="auto"/>
        <w:tblBorders>
          <w:top w:val="none"/>
          <w:left w:val="none"/>
          <w:bottom w:val="none"/>
          <w:right w:val="none"/>
          <w:insideH w:val="none"/>
          <w:insideV w:val="none"/>
        </w:tblBorders>
      </w:tblPr>
      <w:tblGrid>
        <w:gridCol w:w="10573"/>
        <w:gridCol w:w="1727"/>
      </w:tblGrid>
      <w:tr>
        <w:trPr>
          <w:trHeight w:val="30" w:hRule="atLeast"/>
        </w:trPr>
        <w:tc>
          <w:tcPr>
            <w:tcW w:w="10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уәкілетті адамдарының қолдары </w:t>
            </w:r>
          </w:p>
          <w:p>
            <w:pPr>
              <w:spacing w:after="20"/>
              <w:ind w:left="20"/>
              <w:jc w:val="both"/>
            </w:pPr>
            <w:r>
              <w:rPr>
                <w:rFonts w:ascii="Times New Roman"/>
                <w:b w:val="false"/>
                <w:i w:val="false"/>
                <w:color w:val="000000"/>
                <w:sz w:val="20"/>
              </w:rPr>
              <w:t>
(лауазымы мен Т.А.Ә. көрсетіліп) (бар болса)</w:t>
            </w:r>
          </w:p>
        </w:tc>
        <w:tc>
          <w:tcPr>
            <w:tcW w:w="1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мөрі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83" w:id="62"/>
    <w:p>
      <w:pPr>
        <w:spacing w:after="0"/>
        <w:ind w:left="0"/>
        <w:jc w:val="left"/>
      </w:pPr>
      <w:r>
        <w:rPr>
          <w:rFonts w:ascii="Times New Roman"/>
          <w:b/>
          <w:i w:val="false"/>
          <w:color w:val="000000"/>
        </w:rPr>
        <w:t xml:space="preserve"> Фармацевтикалық қызметтер көрсетуге арналған үлгі шарт  (тапсырыс беруші мен өнім беруші арасында)</w:t>
      </w:r>
    </w:p>
    <w:bookmarkEnd w:id="62"/>
    <w:tbl>
      <w:tblPr>
        <w:tblW w:w="0" w:type="auto"/>
        <w:tblCellSpacing w:w="0" w:type="auto"/>
        <w:tblBorders>
          <w:top w:val="none"/>
          <w:left w:val="none"/>
          <w:bottom w:val="none"/>
          <w:right w:val="none"/>
          <w:insideH w:val="none"/>
          <w:insideV w:val="none"/>
        </w:tblBorders>
      </w:tblPr>
      <w:tblGrid>
        <w:gridCol w:w="6287"/>
        <w:gridCol w:w="6013"/>
      </w:tblGrid>
      <w:tr>
        <w:trPr>
          <w:trHeight w:val="30" w:hRule="atLeast"/>
        </w:trPr>
        <w:tc>
          <w:tcPr>
            <w:tcW w:w="6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Орналасқан жері</w:t>
            </w:r>
          </w:p>
        </w:tc>
        <w:tc>
          <w:tcPr>
            <w:tcW w:w="6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p>
      <w:pPr>
        <w:spacing w:after="0"/>
        <w:ind w:left="0"/>
        <w:jc w:val="both"/>
      </w:pPr>
      <w:r>
        <w:rPr>
          <w:rFonts w:ascii="Times New Roman"/>
          <w:b w:val="false"/>
          <w:i w:val="false"/>
          <w:color w:val="000000"/>
          <w:sz w:val="28"/>
        </w:rPr>
        <w:t>
      Бұдан әрі "Тапсырыс беруші" деп аталатын ______________________________________________________ (бюджеттік бағдарлама әкімшісінің толық атауы) ______________________________________________________ атынан (уәкілетті адамның лауазымы, тегі, аты, әкесінің аты (бар болса) _______________ негізінде әрекет ететін бір тараптан және бұдан әрі "Өнім беруші" деп аталатын __________________________________________ (Өнім берушінің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"Халық денсаулығы және жүйесі туралы" Қазақстан Республикасы Кодексінің,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"____"___________ 20__ жылы өткізілген фармацевтикалық көрсетілетін қызметтерді сатып алу қорытындыларының негізінде төмендегілер туралы осы Фармацевтикалық қызметтер көрсетуге арналған шартты (бұдан әрі - Шарт) жасасты:</w:t>
      </w:r>
    </w:p>
    <w:bookmarkStart w:name="z84" w:id="63"/>
    <w:p>
      <w:pPr>
        <w:spacing w:after="0"/>
        <w:ind w:left="0"/>
        <w:jc w:val="left"/>
      </w:pPr>
      <w:r>
        <w:rPr>
          <w:rFonts w:ascii="Times New Roman"/>
          <w:b/>
          <w:i w:val="false"/>
          <w:color w:val="000000"/>
        </w:rPr>
        <w:t xml:space="preserve"> 1. Шарттың мәні</w:t>
      </w:r>
    </w:p>
    <w:bookmarkEnd w:id="63"/>
    <w:bookmarkStart w:name="z85" w:id="64"/>
    <w:p>
      <w:pPr>
        <w:spacing w:after="0"/>
        <w:ind w:left="0"/>
        <w:jc w:val="both"/>
      </w:pPr>
      <w:r>
        <w:rPr>
          <w:rFonts w:ascii="Times New Roman"/>
          <w:b w:val="false"/>
          <w:i w:val="false"/>
          <w:color w:val="000000"/>
          <w:sz w:val="28"/>
        </w:rPr>
        <w:t>
      1. Өнім беруші елді мекендерде Шартқа 1-қосымшада көрсетілген амбулаториялық дәрілік қамтамасыз ету жүзеге асырылатын дәрілік заттарды бөлшек саудада өткізу объектілерінің тізбесін көрсетеді.</w:t>
      </w:r>
    </w:p>
    <w:bookmarkEnd w:id="64"/>
    <w:bookmarkStart w:name="z86" w:id="65"/>
    <w:p>
      <w:pPr>
        <w:spacing w:after="0"/>
        <w:ind w:left="0"/>
        <w:jc w:val="both"/>
      </w:pPr>
      <w:r>
        <w:rPr>
          <w:rFonts w:ascii="Times New Roman"/>
          <w:b w:val="false"/>
          <w:i w:val="false"/>
          <w:color w:val="000000"/>
          <w:sz w:val="28"/>
        </w:rPr>
        <w:t>
      2. Тапсырыс беруші Шартқа 2-қосымшаға сәйкес тізбе және сома бойынша Өнім берушінің шығындарының орнын толтырады.</w:t>
      </w:r>
    </w:p>
    <w:bookmarkEnd w:id="65"/>
    <w:bookmarkStart w:name="z87" w:id="66"/>
    <w:p>
      <w:pPr>
        <w:spacing w:after="0"/>
        <w:ind w:left="0"/>
        <w:jc w:val="left"/>
      </w:pPr>
      <w:r>
        <w:rPr>
          <w:rFonts w:ascii="Times New Roman"/>
          <w:b/>
          <w:i w:val="false"/>
          <w:color w:val="000000"/>
        </w:rPr>
        <w:t xml:space="preserve"> 2. Есептеу тәртібі</w:t>
      </w:r>
    </w:p>
    <w:bookmarkEnd w:id="66"/>
    <w:bookmarkStart w:name="z88" w:id="67"/>
    <w:p>
      <w:pPr>
        <w:spacing w:after="0"/>
        <w:ind w:left="0"/>
        <w:jc w:val="both"/>
      </w:pPr>
      <w:r>
        <w:rPr>
          <w:rFonts w:ascii="Times New Roman"/>
          <w:b w:val="false"/>
          <w:i w:val="false"/>
          <w:color w:val="000000"/>
          <w:sz w:val="28"/>
        </w:rPr>
        <w:t>
      3. Шарттың сомасы ____________ жылға __________ теңгені (соманы сандармен және жазумен көрсету) құрайды.</w:t>
      </w:r>
    </w:p>
    <w:bookmarkEnd w:id="67"/>
    <w:bookmarkStart w:name="z89" w:id="68"/>
    <w:p>
      <w:pPr>
        <w:spacing w:after="0"/>
        <w:ind w:left="0"/>
        <w:jc w:val="both"/>
      </w:pPr>
      <w:r>
        <w:rPr>
          <w:rFonts w:ascii="Times New Roman"/>
          <w:b w:val="false"/>
          <w:i w:val="false"/>
          <w:color w:val="000000"/>
          <w:sz w:val="28"/>
        </w:rPr>
        <w:t>
      4. Тапсырыс беруші Өнім берушінің іс жүзінде көрсетілетін қызметтерінің шығындарын бюджеттік бағдарламалар әкімшісінің міндеттемелері мен төлемдері бойынша бюджеттік бағдарламаларды (кіші бағдарламаларды) қаржыландыру жоспарларында көзделген қаражат шегінде өтейді.</w:t>
      </w:r>
    </w:p>
    <w:bookmarkEnd w:id="68"/>
    <w:bookmarkStart w:name="z90" w:id="69"/>
    <w:p>
      <w:pPr>
        <w:spacing w:after="0"/>
        <w:ind w:left="0"/>
        <w:jc w:val="both"/>
      </w:pPr>
      <w:r>
        <w:rPr>
          <w:rFonts w:ascii="Times New Roman"/>
          <w:b w:val="false"/>
          <w:i w:val="false"/>
          <w:color w:val="000000"/>
          <w:sz w:val="28"/>
        </w:rPr>
        <w:t>
      5. Шығындарды өтеу ұсынылған рецептілер тізілімін салыстыру негізінде көрсетілген фармацевтикалық қызмет актісіне сәйкес ай сайын жүзеге асырылады.</w:t>
      </w:r>
    </w:p>
    <w:bookmarkEnd w:id="69"/>
    <w:bookmarkStart w:name="z91" w:id="70"/>
    <w:p>
      <w:pPr>
        <w:spacing w:after="0"/>
        <w:ind w:left="0"/>
        <w:jc w:val="both"/>
      </w:pPr>
      <w:r>
        <w:rPr>
          <w:rFonts w:ascii="Times New Roman"/>
          <w:b w:val="false"/>
          <w:i w:val="false"/>
          <w:color w:val="000000"/>
          <w:sz w:val="28"/>
        </w:rPr>
        <w:t xml:space="preserve">
      6. Өнім берушіге Шарттың жалпы сомасынан 30%-ы (отыз пайызы) мөлшерінде аванс беруге рұқсат етіледі. </w:t>
      </w:r>
    </w:p>
    <w:bookmarkEnd w:id="70"/>
    <w:bookmarkStart w:name="z92" w:id="71"/>
    <w:p>
      <w:pPr>
        <w:spacing w:after="0"/>
        <w:ind w:left="0"/>
        <w:jc w:val="both"/>
      </w:pPr>
      <w:r>
        <w:rPr>
          <w:rFonts w:ascii="Times New Roman"/>
          <w:b w:val="false"/>
          <w:i w:val="false"/>
          <w:color w:val="000000"/>
          <w:sz w:val="28"/>
        </w:rPr>
        <w:t>
      7. Шарттың сомасы көрсетілген фармацевтикалық қызметтерді ескере отырып түзетілуі тиіс.</w:t>
      </w:r>
    </w:p>
    <w:bookmarkEnd w:id="71"/>
    <w:bookmarkStart w:name="z93" w:id="72"/>
    <w:p>
      <w:pPr>
        <w:spacing w:after="0"/>
        <w:ind w:left="0"/>
        <w:jc w:val="left"/>
      </w:pPr>
      <w:r>
        <w:rPr>
          <w:rFonts w:ascii="Times New Roman"/>
          <w:b/>
          <w:i w:val="false"/>
          <w:color w:val="000000"/>
        </w:rPr>
        <w:t xml:space="preserve"> 3. Тараптардың міндеттері мен құқықтары</w:t>
      </w:r>
    </w:p>
    <w:bookmarkEnd w:id="72"/>
    <w:bookmarkStart w:name="z94" w:id="73"/>
    <w:p>
      <w:pPr>
        <w:spacing w:after="0"/>
        <w:ind w:left="0"/>
        <w:jc w:val="both"/>
      </w:pPr>
      <w:r>
        <w:rPr>
          <w:rFonts w:ascii="Times New Roman"/>
          <w:b w:val="false"/>
          <w:i w:val="false"/>
          <w:color w:val="000000"/>
          <w:sz w:val="28"/>
        </w:rPr>
        <w:t>
      8. Өнім беруші:</w:t>
      </w:r>
    </w:p>
    <w:bookmarkEnd w:id="73"/>
    <w:p>
      <w:pPr>
        <w:spacing w:after="0"/>
        <w:ind w:left="0"/>
        <w:jc w:val="both"/>
      </w:pPr>
      <w:r>
        <w:rPr>
          <w:rFonts w:ascii="Times New Roman"/>
          <w:b w:val="false"/>
          <w:i w:val="false"/>
          <w:color w:val="000000"/>
          <w:sz w:val="28"/>
        </w:rPr>
        <w:t>
      1) халыққа Тапсырыс беруші белгілеген тізбе бойынша елді мекендерде фармацевтикалық қызметтер көрсетуге;</w:t>
      </w:r>
    </w:p>
    <w:p>
      <w:pPr>
        <w:spacing w:after="0"/>
        <w:ind w:left="0"/>
        <w:jc w:val="both"/>
      </w:pPr>
      <w:r>
        <w:rPr>
          <w:rFonts w:ascii="Times New Roman"/>
          <w:b w:val="false"/>
          <w:i w:val="false"/>
          <w:color w:val="000000"/>
          <w:sz w:val="28"/>
        </w:rPr>
        <w:t>
      2) халыққа ауру түрлерінің тізбесі және амбулаториялық емдеген кезде дәрілік заттар мен арнайы емдік өнімдер тегін және жеңілдік шарттармен берілетін халықтың жекелеген санаттары туралы, сатылатын бағасы мен дәрілік заттардың құнын өтеу сомалары туралы көрнекі ақпарат беруге;</w:t>
      </w:r>
    </w:p>
    <w:p>
      <w:pPr>
        <w:spacing w:after="0"/>
        <w:ind w:left="0"/>
        <w:jc w:val="both"/>
      </w:pPr>
      <w:r>
        <w:rPr>
          <w:rFonts w:ascii="Times New Roman"/>
          <w:b w:val="false"/>
          <w:i w:val="false"/>
          <w:color w:val="000000"/>
          <w:sz w:val="28"/>
        </w:rPr>
        <w:t>
      3) амбулаториялық дәрілік қамтамасыз ету бойынша деректер базасына деректер енгізуге;</w:t>
      </w:r>
    </w:p>
    <w:p>
      <w:pPr>
        <w:spacing w:after="0"/>
        <w:ind w:left="0"/>
        <w:jc w:val="both"/>
      </w:pPr>
      <w:r>
        <w:rPr>
          <w:rFonts w:ascii="Times New Roman"/>
          <w:b w:val="false"/>
          <w:i w:val="false"/>
          <w:color w:val="000000"/>
          <w:sz w:val="28"/>
        </w:rPr>
        <w:t>
      4) Тапсырыс берушіге ай сайын осы Шартқа 3-қосымшаға сәйкес нысан бойынша дәрілік заттарды босату жүзеге асырылған рецепттердің жиынтық тізілімін қағаз түрінде және электрондық нұсқада беруге;</w:t>
      </w:r>
    </w:p>
    <w:p>
      <w:pPr>
        <w:spacing w:after="0"/>
        <w:ind w:left="0"/>
        <w:jc w:val="both"/>
      </w:pPr>
      <w:r>
        <w:rPr>
          <w:rFonts w:ascii="Times New Roman"/>
          <w:b w:val="false"/>
          <w:i w:val="false"/>
          <w:color w:val="000000"/>
          <w:sz w:val="28"/>
        </w:rPr>
        <w:t>
      5) Тапсырыс берушіге осы Шарттың орындалуына тексеру жүргізу үшін қажетті барлық құжаттаманы беруге міндетті.</w:t>
      </w:r>
    </w:p>
    <w:bookmarkStart w:name="z95" w:id="74"/>
    <w:p>
      <w:pPr>
        <w:spacing w:after="0"/>
        <w:ind w:left="0"/>
        <w:jc w:val="both"/>
      </w:pPr>
      <w:r>
        <w:rPr>
          <w:rFonts w:ascii="Times New Roman"/>
          <w:b w:val="false"/>
          <w:i w:val="false"/>
          <w:color w:val="000000"/>
          <w:sz w:val="28"/>
        </w:rPr>
        <w:t>
      9. Тапсырыс беруші:</w:t>
      </w:r>
    </w:p>
    <w:bookmarkEnd w:id="74"/>
    <w:p>
      <w:pPr>
        <w:spacing w:after="0"/>
        <w:ind w:left="0"/>
        <w:jc w:val="both"/>
      </w:pPr>
      <w:r>
        <w:rPr>
          <w:rFonts w:ascii="Times New Roman"/>
          <w:b w:val="false"/>
          <w:i w:val="false"/>
          <w:color w:val="000000"/>
          <w:sz w:val="28"/>
        </w:rPr>
        <w:t>
      1) көрсетілген фармацевтикалық қызмет үшін Өнім берушінің шығындарын уақтылы өтеуге;</w:t>
      </w:r>
    </w:p>
    <w:p>
      <w:pPr>
        <w:spacing w:after="0"/>
        <w:ind w:left="0"/>
        <w:jc w:val="both"/>
      </w:pPr>
      <w:r>
        <w:rPr>
          <w:rFonts w:ascii="Times New Roman"/>
          <w:b w:val="false"/>
          <w:i w:val="false"/>
          <w:color w:val="000000"/>
          <w:sz w:val="28"/>
        </w:rPr>
        <w:t>
      2) Өнім берушіні тегін және жеңілдікті рецепттер беруді жүзеге асыратын дәрігерлер мен емдеу-профилактикалық ұйымдар туралы ақпаратпен қамтамасыз етуге;</w:t>
      </w:r>
    </w:p>
    <w:p>
      <w:pPr>
        <w:spacing w:after="0"/>
        <w:ind w:left="0"/>
        <w:jc w:val="both"/>
      </w:pPr>
      <w:r>
        <w:rPr>
          <w:rFonts w:ascii="Times New Roman"/>
          <w:b w:val="false"/>
          <w:i w:val="false"/>
          <w:color w:val="000000"/>
          <w:sz w:val="28"/>
        </w:rPr>
        <w:t>
      3) Қазақстан Республикасында тегін медициналық көмектің кепілдік берілген көлемін көрсету мәселелері жөнінде халықты ақпараттандыруға бағытталған қажетті ұйымдастыру іс-шараларын өткізуге міндеттенеді.</w:t>
      </w:r>
    </w:p>
    <w:bookmarkStart w:name="z96" w:id="75"/>
    <w:p>
      <w:pPr>
        <w:spacing w:after="0"/>
        <w:ind w:left="0"/>
        <w:jc w:val="left"/>
      </w:pPr>
      <w:r>
        <w:rPr>
          <w:rFonts w:ascii="Times New Roman"/>
          <w:b/>
          <w:i w:val="false"/>
          <w:color w:val="000000"/>
        </w:rPr>
        <w:t xml:space="preserve"> 4. Тараптардың жауапкершілігі</w:t>
      </w:r>
    </w:p>
    <w:bookmarkEnd w:id="75"/>
    <w:bookmarkStart w:name="z97" w:id="76"/>
    <w:p>
      <w:pPr>
        <w:spacing w:after="0"/>
        <w:ind w:left="0"/>
        <w:jc w:val="both"/>
      </w:pPr>
      <w:r>
        <w:rPr>
          <w:rFonts w:ascii="Times New Roman"/>
          <w:b w:val="false"/>
          <w:i w:val="false"/>
          <w:color w:val="000000"/>
          <w:sz w:val="28"/>
        </w:rPr>
        <w:t>
      10. Өнім беруші:</w:t>
      </w:r>
    </w:p>
    <w:bookmarkEnd w:id="76"/>
    <w:p>
      <w:pPr>
        <w:spacing w:after="0"/>
        <w:ind w:left="0"/>
        <w:jc w:val="both"/>
      </w:pPr>
      <w:r>
        <w:rPr>
          <w:rFonts w:ascii="Times New Roman"/>
          <w:b w:val="false"/>
          <w:i w:val="false"/>
          <w:color w:val="000000"/>
          <w:sz w:val="28"/>
        </w:rPr>
        <w:t>
      1) Қазақстан Республикасының заңнамасына сәйкес халыққа фармацевтикалық қызмет көрсету бойынша жіберілген бұзушылық жағдайлары (Тапсырыс беруші белгілеген дәрілік заттармен қамтамасыз етуден бас тарту, сапасыз препараттарды босату) үшін;</w:t>
      </w:r>
    </w:p>
    <w:p>
      <w:pPr>
        <w:spacing w:after="0"/>
        <w:ind w:left="0"/>
        <w:jc w:val="both"/>
      </w:pPr>
      <w:r>
        <w:rPr>
          <w:rFonts w:ascii="Times New Roman"/>
          <w:b w:val="false"/>
          <w:i w:val="false"/>
          <w:color w:val="000000"/>
          <w:sz w:val="28"/>
        </w:rPr>
        <w:t>
      2) дәрілік заттарды өткізуге рұқсаты (құқығы) жоқ объектілерден дәрілік заттардың өткізілгені үшін;</w:t>
      </w:r>
    </w:p>
    <w:p>
      <w:pPr>
        <w:spacing w:after="0"/>
        <w:ind w:left="0"/>
        <w:jc w:val="both"/>
      </w:pPr>
      <w:r>
        <w:rPr>
          <w:rFonts w:ascii="Times New Roman"/>
          <w:b w:val="false"/>
          <w:i w:val="false"/>
          <w:color w:val="000000"/>
          <w:sz w:val="28"/>
        </w:rPr>
        <w:t>
      3) амбулаториялық дәрілік қамтамасыз ету бойынша деректер базасына енгізілетін деректердің дәйектігі үшін;</w:t>
      </w:r>
    </w:p>
    <w:p>
      <w:pPr>
        <w:spacing w:after="0"/>
        <w:ind w:left="0"/>
        <w:jc w:val="both"/>
      </w:pPr>
      <w:r>
        <w:rPr>
          <w:rFonts w:ascii="Times New Roman"/>
          <w:b w:val="false"/>
          <w:i w:val="false"/>
          <w:color w:val="000000"/>
          <w:sz w:val="28"/>
        </w:rPr>
        <w:t>
      4) Тапсырыс берушіге ай сайын дәрілік заттарды босату жүзеге асырылған рецепттер тізілімін беруге жауапты болады.</w:t>
      </w:r>
    </w:p>
    <w:bookmarkStart w:name="z98" w:id="77"/>
    <w:p>
      <w:pPr>
        <w:spacing w:after="0"/>
        <w:ind w:left="0"/>
        <w:jc w:val="both"/>
      </w:pPr>
      <w:r>
        <w:rPr>
          <w:rFonts w:ascii="Times New Roman"/>
          <w:b w:val="false"/>
          <w:i w:val="false"/>
          <w:color w:val="000000"/>
          <w:sz w:val="28"/>
        </w:rPr>
        <w:t>
      11. Тапсырыс беруші:</w:t>
      </w:r>
    </w:p>
    <w:bookmarkEnd w:id="77"/>
    <w:p>
      <w:pPr>
        <w:spacing w:after="0"/>
        <w:ind w:left="0"/>
        <w:jc w:val="both"/>
      </w:pPr>
      <w:r>
        <w:rPr>
          <w:rFonts w:ascii="Times New Roman"/>
          <w:b w:val="false"/>
          <w:i w:val="false"/>
          <w:color w:val="000000"/>
          <w:sz w:val="28"/>
        </w:rPr>
        <w:t>
      1) Өнім берушіні тегін және жеңілдікті рецепттер беруді жүзеге асыратын дәрігерлер мен емдеу-профилактикалық ұйымдары туралы ақпаратпен қамтамсыз етуге;</w:t>
      </w:r>
    </w:p>
    <w:p>
      <w:pPr>
        <w:spacing w:after="0"/>
        <w:ind w:left="0"/>
        <w:jc w:val="both"/>
      </w:pPr>
      <w:r>
        <w:rPr>
          <w:rFonts w:ascii="Times New Roman"/>
          <w:b w:val="false"/>
          <w:i w:val="false"/>
          <w:color w:val="000000"/>
          <w:sz w:val="28"/>
        </w:rPr>
        <w:t>
      2) Қазақстан Республикасының заңнамасына сәйкес ұсынылған рецепттер тізілімін салыстыру негізінде Өнім берушінің іс жүзінде көрсеткен медициналық көмектің көлемі үшін шығындарды өтеуге ақша қаражатын уақтылы аударуға;</w:t>
      </w:r>
    </w:p>
    <w:p>
      <w:pPr>
        <w:spacing w:after="0"/>
        <w:ind w:left="0"/>
        <w:jc w:val="both"/>
      </w:pPr>
      <w:r>
        <w:rPr>
          <w:rFonts w:ascii="Times New Roman"/>
          <w:b w:val="false"/>
          <w:i w:val="false"/>
          <w:color w:val="000000"/>
          <w:sz w:val="28"/>
        </w:rPr>
        <w:t>
      3) амбулаториялық дәрілік қамтамасыз ету бойынша автоматтандырылған деректер базасын жүргізуге жауапты болады.</w:t>
      </w:r>
    </w:p>
    <w:bookmarkStart w:name="z99" w:id="78"/>
    <w:p>
      <w:pPr>
        <w:spacing w:after="0"/>
        <w:ind w:left="0"/>
        <w:jc w:val="both"/>
      </w:pPr>
      <w:r>
        <w:rPr>
          <w:rFonts w:ascii="Times New Roman"/>
          <w:b w:val="false"/>
          <w:i w:val="false"/>
          <w:color w:val="000000"/>
          <w:sz w:val="28"/>
        </w:rPr>
        <w:t>
      12. Өнім берушінің тарапынан фармацевтикалық қызмет көрсету жөніндегі Шарттың талаптарын бұзу мынадай санкцияларға әкелуі мүмкін: Шартты жоюға немесе орындалмаған не тиісінше орындалмаған міндеттемелер сомасының 0,01 (нөл бүтін жүзден бір) пайыз мөлшерінде тұрақсыздықты төлеуге әкелуі мүмкін.</w:t>
      </w:r>
    </w:p>
    <w:bookmarkEnd w:id="78"/>
    <w:bookmarkStart w:name="z100" w:id="79"/>
    <w:p>
      <w:pPr>
        <w:spacing w:after="0"/>
        <w:ind w:left="0"/>
        <w:jc w:val="both"/>
      </w:pPr>
      <w:r>
        <w:rPr>
          <w:rFonts w:ascii="Times New Roman"/>
          <w:b w:val="false"/>
          <w:i w:val="false"/>
          <w:color w:val="000000"/>
          <w:sz w:val="28"/>
        </w:rPr>
        <w:t>
      13.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4-қосымшаға сәйкес сыбайлас жемқорлыққа қарсы талаптарды сақтайды деп сендіреді.</w:t>
      </w:r>
    </w:p>
    <w:bookmarkEnd w:id="79"/>
    <w:bookmarkStart w:name="z101" w:id="80"/>
    <w:p>
      <w:pPr>
        <w:spacing w:after="0"/>
        <w:ind w:left="0"/>
        <w:jc w:val="left"/>
      </w:pPr>
      <w:r>
        <w:rPr>
          <w:rFonts w:ascii="Times New Roman"/>
          <w:b/>
          <w:i w:val="false"/>
          <w:color w:val="000000"/>
        </w:rPr>
        <w:t xml:space="preserve"> 5. Шартты өзгерту және бұзу</w:t>
      </w:r>
    </w:p>
    <w:bookmarkEnd w:id="80"/>
    <w:bookmarkStart w:name="z102" w:id="81"/>
    <w:p>
      <w:pPr>
        <w:spacing w:after="0"/>
        <w:ind w:left="0"/>
        <w:jc w:val="both"/>
      </w:pPr>
      <w:r>
        <w:rPr>
          <w:rFonts w:ascii="Times New Roman"/>
          <w:b w:val="false"/>
          <w:i w:val="false"/>
          <w:color w:val="000000"/>
          <w:sz w:val="28"/>
        </w:rPr>
        <w:t>
      14. Осы Шарттың талаптары тараптардың жазбаша келісімі бойынша өзгертілуі және толықтырылуы мүмкін.</w:t>
      </w:r>
    </w:p>
    <w:bookmarkEnd w:id="81"/>
    <w:bookmarkStart w:name="z103" w:id="82"/>
    <w:p>
      <w:pPr>
        <w:spacing w:after="0"/>
        <w:ind w:left="0"/>
        <w:jc w:val="both"/>
      </w:pPr>
      <w:r>
        <w:rPr>
          <w:rFonts w:ascii="Times New Roman"/>
          <w:b w:val="false"/>
          <w:i w:val="false"/>
          <w:color w:val="000000"/>
          <w:sz w:val="28"/>
        </w:rPr>
        <w:t>
      15. Шартты мерзімінен бұрын тоқтату ниеті туралы тараптар Шартты тоқтатудың болжамданған күніне дейін кемінде 30 (отыз) күн бұрын бірін-бірі хабардар етуге міндетті.</w:t>
      </w:r>
    </w:p>
    <w:bookmarkEnd w:id="82"/>
    <w:bookmarkStart w:name="z104" w:id="83"/>
    <w:p>
      <w:pPr>
        <w:spacing w:after="0"/>
        <w:ind w:left="0"/>
        <w:jc w:val="both"/>
      </w:pPr>
      <w:r>
        <w:rPr>
          <w:rFonts w:ascii="Times New Roman"/>
          <w:b w:val="false"/>
          <w:i w:val="false"/>
          <w:color w:val="000000"/>
          <w:sz w:val="28"/>
        </w:rPr>
        <w:t>
      16. Шарттың талаптарын бұзғаны үшін Тапсырыс беруші міндеттемелерді орындамағаны туралы Өнім берушіге жазбаша хабарлама жолдай отырып, осы Шартты бір жақты тәртіппен бұза алады.</w:t>
      </w:r>
    </w:p>
    <w:bookmarkEnd w:id="83"/>
    <w:bookmarkStart w:name="z105" w:id="84"/>
    <w:p>
      <w:pPr>
        <w:spacing w:after="0"/>
        <w:ind w:left="0"/>
        <w:jc w:val="left"/>
      </w:pPr>
      <w:r>
        <w:rPr>
          <w:rFonts w:ascii="Times New Roman"/>
          <w:b/>
          <w:i w:val="false"/>
          <w:color w:val="000000"/>
        </w:rPr>
        <w:t xml:space="preserve"> 6. Форс-мажор</w:t>
      </w:r>
    </w:p>
    <w:bookmarkEnd w:id="84"/>
    <w:bookmarkStart w:name="z106" w:id="85"/>
    <w:p>
      <w:pPr>
        <w:spacing w:after="0"/>
        <w:ind w:left="0"/>
        <w:jc w:val="both"/>
      </w:pPr>
      <w:r>
        <w:rPr>
          <w:rFonts w:ascii="Times New Roman"/>
          <w:b w:val="false"/>
          <w:i w:val="false"/>
          <w:color w:val="000000"/>
          <w:sz w:val="28"/>
        </w:rPr>
        <w:t>
      17. Форс-мажор жағдайлары туындаған кезде Өнім беруші Тапсырыс берушіге кідіртпей осы жағдайлар мен олардың себептері туралы жазбаша хабарлама жіберуі тиіс.</w:t>
      </w:r>
    </w:p>
    <w:bookmarkEnd w:id="85"/>
    <w:bookmarkStart w:name="z107" w:id="86"/>
    <w:p>
      <w:pPr>
        <w:spacing w:after="0"/>
        <w:ind w:left="0"/>
        <w:jc w:val="both"/>
      </w:pPr>
      <w:r>
        <w:rPr>
          <w:rFonts w:ascii="Times New Roman"/>
          <w:b w:val="false"/>
          <w:i w:val="false"/>
          <w:color w:val="000000"/>
          <w:sz w:val="28"/>
        </w:rPr>
        <w:t xml:space="preserve">
      18.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bookmarkEnd w:id="86"/>
    <w:bookmarkStart w:name="z108" w:id="87"/>
    <w:p>
      <w:pPr>
        <w:spacing w:after="0"/>
        <w:ind w:left="0"/>
        <w:jc w:val="left"/>
      </w:pPr>
      <w:r>
        <w:rPr>
          <w:rFonts w:ascii="Times New Roman"/>
          <w:b/>
          <w:i w:val="false"/>
          <w:color w:val="000000"/>
        </w:rPr>
        <w:t xml:space="preserve"> 7. Құпиялылық</w:t>
      </w:r>
    </w:p>
    <w:bookmarkEnd w:id="87"/>
    <w:bookmarkStart w:name="z109" w:id="88"/>
    <w:p>
      <w:pPr>
        <w:spacing w:after="0"/>
        <w:ind w:left="0"/>
        <w:jc w:val="both"/>
      </w:pPr>
      <w:r>
        <w:rPr>
          <w:rFonts w:ascii="Times New Roman"/>
          <w:b w:val="false"/>
          <w:i w:val="false"/>
          <w:color w:val="000000"/>
          <w:sz w:val="28"/>
        </w:rPr>
        <w:t>
      19.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88"/>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110" w:id="89"/>
    <w:p>
      <w:pPr>
        <w:spacing w:after="0"/>
        <w:ind w:left="0"/>
        <w:jc w:val="both"/>
      </w:pPr>
      <w:r>
        <w:rPr>
          <w:rFonts w:ascii="Times New Roman"/>
          <w:b w:val="false"/>
          <w:i w:val="false"/>
          <w:color w:val="000000"/>
          <w:sz w:val="28"/>
        </w:rPr>
        <w:t>
      20.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89"/>
    <w:bookmarkStart w:name="z111" w:id="90"/>
    <w:p>
      <w:pPr>
        <w:spacing w:after="0"/>
        <w:ind w:left="0"/>
        <w:jc w:val="left"/>
      </w:pPr>
      <w:r>
        <w:rPr>
          <w:rFonts w:ascii="Times New Roman"/>
          <w:b/>
          <w:i w:val="false"/>
          <w:color w:val="000000"/>
        </w:rPr>
        <w:t xml:space="preserve"> 8. Қорытынды ережелер</w:t>
      </w:r>
    </w:p>
    <w:bookmarkEnd w:id="90"/>
    <w:bookmarkStart w:name="z112" w:id="91"/>
    <w:p>
      <w:pPr>
        <w:spacing w:after="0"/>
        <w:ind w:left="0"/>
        <w:jc w:val="both"/>
      </w:pPr>
      <w:r>
        <w:rPr>
          <w:rFonts w:ascii="Times New Roman"/>
          <w:b w:val="false"/>
          <w:i w:val="false"/>
          <w:color w:val="000000"/>
          <w:sz w:val="28"/>
        </w:rPr>
        <w:t>
      21. Тараптардың ешқайсысының екінші тараптың жазбаша келісімінсіз осы Шарт бойынша өзінің міндеттемелерін үшінші тарапқа беруге құқығы жоқ.</w:t>
      </w:r>
    </w:p>
    <w:bookmarkEnd w:id="91"/>
    <w:bookmarkStart w:name="z113" w:id="92"/>
    <w:p>
      <w:pPr>
        <w:spacing w:after="0"/>
        <w:ind w:left="0"/>
        <w:jc w:val="both"/>
      </w:pPr>
      <w:r>
        <w:rPr>
          <w:rFonts w:ascii="Times New Roman"/>
          <w:b w:val="false"/>
          <w:i w:val="false"/>
          <w:color w:val="000000"/>
          <w:sz w:val="28"/>
        </w:rPr>
        <w:t>
      22. Осы Шарт бірдей заңды күші бар екі данада жасалған, бір дана Тапсырыс берушіде, екіншісі Өнім берушіде болады.</w:t>
      </w:r>
    </w:p>
    <w:bookmarkEnd w:id="92"/>
    <w:bookmarkStart w:name="z114" w:id="93"/>
    <w:p>
      <w:pPr>
        <w:spacing w:after="0"/>
        <w:ind w:left="0"/>
        <w:jc w:val="both"/>
      </w:pPr>
      <w:r>
        <w:rPr>
          <w:rFonts w:ascii="Times New Roman"/>
          <w:b w:val="false"/>
          <w:i w:val="false"/>
          <w:color w:val="000000"/>
          <w:sz w:val="28"/>
        </w:rPr>
        <w:t>
      23. Осы Шарт Қазақстан Республикасы Қаржы министрлігінің Қазынашылық комитетінің аумақтық органында тіркелген күнінен бастап күшіне енеді және 20__ жылғы 31 желтоқсанға дейін қолданылады.</w:t>
      </w:r>
    </w:p>
    <w:bookmarkEnd w:id="93"/>
    <w:bookmarkStart w:name="z115" w:id="94"/>
    <w:p>
      <w:pPr>
        <w:spacing w:after="0"/>
        <w:ind w:left="0"/>
        <w:jc w:val="left"/>
      </w:pPr>
      <w:r>
        <w:rPr>
          <w:rFonts w:ascii="Times New Roman"/>
          <w:b/>
          <w:i w:val="false"/>
          <w:color w:val="000000"/>
        </w:rPr>
        <w:t xml:space="preserve"> 9. Тараптардың заңды мекенжайлары, банктік деректемелері және қолдары</w:t>
      </w:r>
    </w:p>
    <w:bookmarkEnd w:id="9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7" w:id="95"/>
    <w:p>
      <w:pPr>
        <w:spacing w:after="0"/>
        <w:ind w:left="0"/>
        <w:jc w:val="left"/>
      </w:pPr>
      <w:r>
        <w:rPr>
          <w:rFonts w:ascii="Times New Roman"/>
          <w:b/>
          <w:i w:val="false"/>
          <w:color w:val="000000"/>
        </w:rPr>
        <w:t xml:space="preserve"> Амбулаториялық дәрілік қамтамасыз етуді жүзеге асыратын дәрілік заттарды бөлшек саудада сату объектілерінің тізбесі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0331"/>
        <w:gridCol w:w="606"/>
      </w:tblGrid>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объектісінің атауы (дәріхана, дәріхана пункті, дәріхана дүңгіршегі, ауылдық отбасылық дәрігерлік амбулатория, фельдшер пункті және т.б.)</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96"/>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тегін қамтамасыз етуге арналған дәрілік заттар мен медициналық бұйымдардың тізбесі және өтелетін сомасы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2827"/>
        <w:gridCol w:w="1541"/>
        <w:gridCol w:w="1970"/>
        <w:gridCol w:w="1970"/>
        <w:gridCol w:w="2400"/>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түрлері немесе халықтың жекелеген санаты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сомасы, теңге</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97"/>
    <w:p>
      <w:pPr>
        <w:spacing w:after="0"/>
        <w:ind w:left="0"/>
        <w:jc w:val="left"/>
      </w:pPr>
      <w:r>
        <w:rPr>
          <w:rFonts w:ascii="Times New Roman"/>
          <w:b/>
          <w:i w:val="false"/>
          <w:color w:val="000000"/>
        </w:rPr>
        <w:t xml:space="preserve"> ___________ жылы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белгілі бір аурулары (жай-күйі) бар халықты арнайы емдік өнімдермен жеңілдікпен қамтамасыз етуге арналған дәрілік заттар мен медициналық бұйымдардың тізбесі және өтелетін сомасы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407"/>
        <w:gridCol w:w="1312"/>
        <w:gridCol w:w="1678"/>
        <w:gridCol w:w="1678"/>
        <w:gridCol w:w="3869"/>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түрлері немесе халықтың жекелеген санаты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 теңге</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коэффициентін есепке алғандағы құнын өтеу сомасы,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w:t>
            </w:r>
            <w:r>
              <w:br/>
            </w:r>
            <w:r>
              <w:rPr>
                <w:rFonts w:ascii="Times New Roman"/>
                <w:b w:val="false"/>
                <w:i w:val="false"/>
                <w:color w:val="000000"/>
                <w:sz w:val="20"/>
              </w:rPr>
              <w:t>үлгі шартқа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22" w:id="98"/>
    <w:p>
      <w:pPr>
        <w:spacing w:after="0"/>
        <w:ind w:left="0"/>
        <w:jc w:val="left"/>
      </w:pPr>
      <w:r>
        <w:rPr>
          <w:rFonts w:ascii="Times New Roman"/>
          <w:b/>
          <w:i w:val="false"/>
          <w:color w:val="000000"/>
        </w:rPr>
        <w:t xml:space="preserve"> _________________ өнім беруші бойынша 20__ жылғы _________ бастап _________ дейінгі кезеңдегі амбулаториялық дәрілік қамтамасыз ету бойынша рецепттердің жиынтық тізілімі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5120"/>
        <w:gridCol w:w="1389"/>
        <w:gridCol w:w="1776"/>
        <w:gridCol w:w="617"/>
        <w:gridCol w:w="1004"/>
        <w:gridCol w:w="1391"/>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Рецепттердің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және (немесе) жеңілдікті рецепттер жазып берген медициналық ұйымның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шығарылу нысаны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бағасы</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 өтеу сомасы</w:t>
            </w:r>
          </w:p>
        </w:tc>
      </w:tr>
    </w:tbl>
    <w:p>
      <w:pPr>
        <w:spacing w:after="0"/>
        <w:ind w:left="0"/>
        <w:jc w:val="both"/>
      </w:pPr>
      <w:r>
        <w:rPr>
          <w:rFonts w:ascii="Times New Roman"/>
          <w:b w:val="false"/>
          <w:i w:val="false"/>
          <w:color w:val="000000"/>
          <w:sz w:val="28"/>
        </w:rPr>
        <w:t xml:space="preserve">
      Құрастырды: </w:t>
      </w:r>
    </w:p>
    <w:p>
      <w:pPr>
        <w:spacing w:after="0"/>
        <w:ind w:left="0"/>
        <w:jc w:val="both"/>
      </w:pPr>
      <w:r>
        <w:rPr>
          <w:rFonts w:ascii="Times New Roman"/>
          <w:b w:val="false"/>
          <w:i w:val="false"/>
          <w:color w:val="000000"/>
          <w:sz w:val="28"/>
        </w:rPr>
        <w:t xml:space="preserve">
      Басшы Т.А.Ә. (бар болса) </w:t>
      </w:r>
    </w:p>
    <w:p>
      <w:pPr>
        <w:spacing w:after="0"/>
        <w:ind w:left="0"/>
        <w:jc w:val="both"/>
      </w:pPr>
      <w:r>
        <w:rPr>
          <w:rFonts w:ascii="Times New Roman"/>
          <w:b w:val="false"/>
          <w:i w:val="false"/>
          <w:color w:val="000000"/>
          <w:sz w:val="28"/>
        </w:rPr>
        <w:t>
      "___" _________ 20 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қызметтер</w:t>
            </w:r>
            <w:r>
              <w:br/>
            </w:r>
            <w:r>
              <w:rPr>
                <w:rFonts w:ascii="Times New Roman"/>
                <w:b w:val="false"/>
                <w:i w:val="false"/>
                <w:color w:val="000000"/>
                <w:sz w:val="20"/>
              </w:rPr>
              <w:t>көрсетуге арналған үлгі шартқа</w:t>
            </w:r>
            <w:r>
              <w:br/>
            </w:r>
            <w:r>
              <w:rPr>
                <w:rFonts w:ascii="Times New Roman"/>
                <w:b w:val="false"/>
                <w:i w:val="false"/>
                <w:color w:val="000000"/>
                <w:sz w:val="20"/>
              </w:rPr>
              <w:t>4-қосымша</w:t>
            </w:r>
          </w:p>
        </w:tc>
      </w:tr>
    </w:tbl>
    <w:bookmarkStart w:name="z124" w:id="99"/>
    <w:p>
      <w:pPr>
        <w:spacing w:after="0"/>
        <w:ind w:left="0"/>
        <w:jc w:val="left"/>
      </w:pPr>
      <w:r>
        <w:rPr>
          <w:rFonts w:ascii="Times New Roman"/>
          <w:b/>
          <w:i w:val="false"/>
          <w:color w:val="000000"/>
        </w:rPr>
        <w:t xml:space="preserve"> Сыбайлас жемқорлыққа қарсы талаптар</w:t>
      </w:r>
    </w:p>
    <w:bookmarkEnd w:id="99"/>
    <w:bookmarkStart w:name="z125" w:id="100"/>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100"/>
    <w:bookmarkStart w:name="z126" w:id="101"/>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101"/>
    <w:bookmarkStart w:name="z127" w:id="102"/>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102"/>
    <w:bookmarkStart w:name="z128" w:id="103"/>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103"/>
    <w:bookmarkStart w:name="z129" w:id="104"/>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104"/>
    <w:bookmarkStart w:name="z130" w:id="105"/>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105"/>
    <w:bookmarkStart w:name="z131" w:id="106"/>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106"/>
    <w:bookmarkStart w:name="z132" w:id="107"/>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(Бірыңғай дистрибьютордың, </w:t>
            </w:r>
            <w:r>
              <w:br/>
            </w:r>
            <w:r>
              <w:rPr>
                <w:rFonts w:ascii="Times New Roman"/>
                <w:b w:val="false"/>
                <w:i w:val="false"/>
                <w:color w:val="000000"/>
                <w:sz w:val="20"/>
              </w:rPr>
              <w:t xml:space="preserve">сатып алуды </w:t>
            </w:r>
            <w:r>
              <w:br/>
            </w:r>
            <w:r>
              <w:rPr>
                <w:rFonts w:ascii="Times New Roman"/>
                <w:b w:val="false"/>
                <w:i w:val="false"/>
                <w:color w:val="000000"/>
                <w:sz w:val="20"/>
              </w:rPr>
              <w:t>ұйымдастырушының, тапсырыс</w:t>
            </w:r>
            <w:r>
              <w:br/>
            </w:r>
            <w:r>
              <w:rPr>
                <w:rFonts w:ascii="Times New Roman"/>
                <w:b w:val="false"/>
                <w:i w:val="false"/>
                <w:color w:val="000000"/>
                <w:sz w:val="20"/>
              </w:rPr>
              <w:t>берушінің атауы)</w:t>
            </w:r>
          </w:p>
        </w:tc>
      </w:tr>
    </w:tbl>
    <w:bookmarkStart w:name="z134" w:id="108"/>
    <w:p>
      <w:pPr>
        <w:spacing w:after="0"/>
        <w:ind w:left="0"/>
        <w:jc w:val="left"/>
      </w:pPr>
      <w:r>
        <w:rPr>
          <w:rFonts w:ascii="Times New Roman"/>
          <w:b/>
          <w:i w:val="false"/>
          <w:color w:val="000000"/>
        </w:rPr>
        <w:t xml:space="preserve"> Жеңімпаз-әлеуетті өнім берушінің шартқа қол қоюдан бас тартуы</w:t>
      </w:r>
    </w:p>
    <w:bookmarkEnd w:id="108"/>
    <w:p>
      <w:pPr>
        <w:spacing w:after="0"/>
        <w:ind w:left="0"/>
        <w:jc w:val="both"/>
      </w:pPr>
      <w:r>
        <w:rPr>
          <w:rFonts w:ascii="Times New Roman"/>
          <w:b w:val="false"/>
          <w:i w:val="false"/>
          <w:color w:val="000000"/>
          <w:sz w:val="28"/>
        </w:rPr>
        <w:t>
      _______________________________________________ (жеңімпаз-әлеуетті өнім берушінің атауы) лот бойынша № ___________________________________________________ (себебі бойынша хабарландырудағы/сатып алу веб-порталындағы нөмірі) ________________________________________________ (тиісті негіздемені көрсету) _______________________________________________________________________________________ сатып алу жөніндегі тендер/конкурс қорытындылары бойынша шартқа қол қоюдан бас тартады.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Нысан</w:t>
      </w:r>
    </w:p>
    <w:bookmarkStart w:name="z136" w:id="109"/>
    <w:p>
      <w:pPr>
        <w:spacing w:after="0"/>
        <w:ind w:left="0"/>
        <w:jc w:val="left"/>
      </w:pPr>
      <w:r>
        <w:rPr>
          <w:rFonts w:ascii="Times New Roman"/>
          <w:b/>
          <w:i w:val="false"/>
          <w:color w:val="000000"/>
        </w:rPr>
        <w:t xml:space="preserve"> Дәрілік заттарды және (немесе) медициналық бұйымдарды сатып алудың үлгі шарты (тапсырыс беруші мен өнім беруші арасында)</w:t>
      </w:r>
    </w:p>
    <w:bookmarkEnd w:id="109"/>
    <w:tbl>
      <w:tblPr>
        <w:tblW w:w="0" w:type="auto"/>
        <w:tblCellSpacing w:w="0" w:type="auto"/>
        <w:tblBorders>
          <w:top w:val="none"/>
          <w:left w:val="none"/>
          <w:bottom w:val="none"/>
          <w:right w:val="none"/>
          <w:insideH w:val="none"/>
          <w:insideV w:val="none"/>
        </w:tblBorders>
      </w:tblPr>
      <w:tblGrid>
        <w:gridCol w:w="6287"/>
        <w:gridCol w:w="6013"/>
      </w:tblGrid>
      <w:tr>
        <w:trPr>
          <w:trHeight w:val="30" w:hRule="atLeast"/>
        </w:trPr>
        <w:tc>
          <w:tcPr>
            <w:tcW w:w="6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Орналасқан жері</w:t>
            </w:r>
          </w:p>
        </w:tc>
        <w:tc>
          <w:tcPr>
            <w:tcW w:w="6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ж.</w:t>
            </w:r>
          </w:p>
        </w:tc>
      </w:tr>
    </w:tbl>
    <w:p>
      <w:pPr>
        <w:spacing w:after="0"/>
        <w:ind w:left="0"/>
        <w:jc w:val="both"/>
      </w:pPr>
      <w:r>
        <w:rPr>
          <w:rFonts w:ascii="Times New Roman"/>
          <w:b w:val="false"/>
          <w:i w:val="false"/>
          <w:color w:val="000000"/>
          <w:sz w:val="28"/>
        </w:rPr>
        <w:t>
      Бұдан әрі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bookmarkStart w:name="z137" w:id="110"/>
    <w:p>
      <w:pPr>
        <w:spacing w:after="0"/>
        <w:ind w:left="0"/>
        <w:jc w:val="left"/>
      </w:pPr>
      <w:r>
        <w:rPr>
          <w:rFonts w:ascii="Times New Roman"/>
          <w:b/>
          <w:i w:val="false"/>
          <w:color w:val="000000"/>
        </w:rPr>
        <w:t xml:space="preserve"> 1-тарау. Шартта қолданылатын терминдер</w:t>
      </w:r>
    </w:p>
    <w:bookmarkEnd w:id="110"/>
    <w:bookmarkStart w:name="z138" w:id="111"/>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bookmarkEnd w:id="111"/>
    <w:p>
      <w:pPr>
        <w:spacing w:after="0"/>
        <w:ind w:left="0"/>
        <w:jc w:val="both"/>
      </w:pPr>
      <w:r>
        <w:rPr>
          <w:rFonts w:ascii="Times New Roman"/>
          <w:b w:val="false"/>
          <w:i w:val="false"/>
          <w:color w:val="000000"/>
          <w:sz w:val="28"/>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pPr>
        <w:spacing w:after="0"/>
        <w:ind w:left="0"/>
        <w:jc w:val="both"/>
      </w:pPr>
      <w:r>
        <w:rPr>
          <w:rFonts w:ascii="Times New Roman"/>
          <w:b w:val="false"/>
          <w:i w:val="false"/>
          <w:color w:val="000000"/>
          <w:sz w:val="28"/>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pPr>
        <w:spacing w:after="0"/>
        <w:ind w:left="0"/>
        <w:jc w:val="both"/>
      </w:pPr>
      <w:r>
        <w:rPr>
          <w:rFonts w:ascii="Times New Roman"/>
          <w:b w:val="false"/>
          <w:i w:val="false"/>
          <w:color w:val="000000"/>
          <w:sz w:val="28"/>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pPr>
        <w:spacing w:after="0"/>
        <w:ind w:left="0"/>
        <w:jc w:val="both"/>
      </w:pPr>
      <w:r>
        <w:rPr>
          <w:rFonts w:ascii="Times New Roman"/>
          <w:b w:val="false"/>
          <w:i w:val="false"/>
          <w:color w:val="000000"/>
          <w:sz w:val="28"/>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pPr>
        <w:spacing w:after="0"/>
        <w:ind w:left="0"/>
        <w:jc w:val="both"/>
      </w:pPr>
      <w:r>
        <w:rPr>
          <w:rFonts w:ascii="Times New Roman"/>
          <w:b w:val="false"/>
          <w:i w:val="false"/>
          <w:color w:val="000000"/>
          <w:sz w:val="28"/>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bookmarkStart w:name="z139" w:id="112"/>
    <w:p>
      <w:pPr>
        <w:spacing w:after="0"/>
        <w:ind w:left="0"/>
        <w:jc w:val="left"/>
      </w:pPr>
      <w:r>
        <w:rPr>
          <w:rFonts w:ascii="Times New Roman"/>
          <w:b/>
          <w:i w:val="false"/>
          <w:color w:val="000000"/>
        </w:rPr>
        <w:t xml:space="preserve"> 2-тарау. Шарттың мәні</w:t>
      </w:r>
    </w:p>
    <w:bookmarkEnd w:id="112"/>
    <w:bookmarkStart w:name="z140" w:id="113"/>
    <w:p>
      <w:pPr>
        <w:spacing w:after="0"/>
        <w:ind w:left="0"/>
        <w:jc w:val="both"/>
      </w:pPr>
      <w:r>
        <w:rPr>
          <w:rFonts w:ascii="Times New Roman"/>
          <w:b w:val="false"/>
          <w:i w:val="false"/>
          <w:color w:val="000000"/>
          <w:sz w:val="28"/>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bookmarkEnd w:id="113"/>
    <w:bookmarkStart w:name="z141" w:id="114"/>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114"/>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тауарлардың тізбесі;</w:t>
      </w:r>
    </w:p>
    <w:p>
      <w:pPr>
        <w:spacing w:after="0"/>
        <w:ind w:left="0"/>
        <w:jc w:val="both"/>
      </w:pPr>
      <w:r>
        <w:rPr>
          <w:rFonts w:ascii="Times New Roman"/>
          <w:b w:val="false"/>
          <w:i w:val="false"/>
          <w:color w:val="000000"/>
          <w:sz w:val="28"/>
        </w:rPr>
        <w:t>
      3) техникалық ерекшелік;</w:t>
      </w:r>
    </w:p>
    <w:p>
      <w:pPr>
        <w:spacing w:after="0"/>
        <w:ind w:left="0"/>
        <w:jc w:val="both"/>
      </w:pPr>
      <w:r>
        <w:rPr>
          <w:rFonts w:ascii="Times New Roman"/>
          <w:b w:val="false"/>
          <w:i w:val="false"/>
          <w:color w:val="000000"/>
          <w:sz w:val="28"/>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bookmarkStart w:name="z142" w:id="115"/>
    <w:p>
      <w:pPr>
        <w:spacing w:after="0"/>
        <w:ind w:left="0"/>
        <w:jc w:val="left"/>
      </w:pPr>
      <w:r>
        <w:rPr>
          <w:rFonts w:ascii="Times New Roman"/>
          <w:b/>
          <w:i w:val="false"/>
          <w:color w:val="000000"/>
        </w:rPr>
        <w:t xml:space="preserve"> 3-тарау. Шарттың бағасы және төлемі</w:t>
      </w:r>
    </w:p>
    <w:bookmarkEnd w:id="115"/>
    <w:bookmarkStart w:name="z143" w:id="116"/>
    <w:p>
      <w:pPr>
        <w:spacing w:after="0"/>
        <w:ind w:left="0"/>
        <w:jc w:val="both"/>
      </w:pPr>
      <w:r>
        <w:rPr>
          <w:rFonts w:ascii="Times New Roman"/>
          <w:b w:val="false"/>
          <w:i w:val="false"/>
          <w:color w:val="000000"/>
          <w:sz w:val="28"/>
        </w:rPr>
        <w:t xml:space="preserve">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 </w:t>
      </w:r>
    </w:p>
    <w:bookmarkEnd w:id="116"/>
    <w:bookmarkStart w:name="z144" w:id="117"/>
    <w:p>
      <w:pPr>
        <w:spacing w:after="0"/>
        <w:ind w:left="0"/>
        <w:jc w:val="both"/>
      </w:pPr>
      <w:r>
        <w:rPr>
          <w:rFonts w:ascii="Times New Roman"/>
          <w:b w:val="false"/>
          <w:i w:val="false"/>
          <w:color w:val="000000"/>
          <w:sz w:val="28"/>
        </w:rPr>
        <w:t>
      5. Өнім берушіге берілген тауарлар үшін ақы төлеу мынадай шарттарда жүргізіледі:</w:t>
      </w:r>
    </w:p>
    <w:bookmarkEnd w:id="117"/>
    <w:p>
      <w:pPr>
        <w:spacing w:after="0"/>
        <w:ind w:left="0"/>
        <w:jc w:val="both"/>
      </w:pPr>
      <w:r>
        <w:rPr>
          <w:rFonts w:ascii="Times New Roman"/>
          <w:b w:val="false"/>
          <w:i w:val="false"/>
          <w:color w:val="000000"/>
          <w:sz w:val="28"/>
        </w:rPr>
        <w:t>
      Төлем түрі _____________ (аудару, қолма-қол есеп айырысу, аккредитив және өзге де төлемдер)</w:t>
      </w:r>
    </w:p>
    <w:p>
      <w:pPr>
        <w:spacing w:after="0"/>
        <w:ind w:left="0"/>
        <w:jc w:val="both"/>
      </w:pPr>
      <w:r>
        <w:rPr>
          <w:rFonts w:ascii="Times New Roman"/>
          <w:b w:val="false"/>
          <w:i w:val="false"/>
          <w:color w:val="000000"/>
          <w:sz w:val="28"/>
        </w:rPr>
        <w:t xml:space="preserve">
      Төлеу мерзімі: ____ (мысалы: % кейін тауарды тағайындалған пунктте қабылдағаннан немесе алдын ала төлем немесе өзгелер). </w:t>
      </w:r>
    </w:p>
    <w:bookmarkStart w:name="z145" w:id="118"/>
    <w:p>
      <w:pPr>
        <w:spacing w:after="0"/>
        <w:ind w:left="0"/>
        <w:jc w:val="both"/>
      </w:pPr>
      <w:r>
        <w:rPr>
          <w:rFonts w:ascii="Times New Roman"/>
          <w:b w:val="false"/>
          <w:i w:val="false"/>
          <w:color w:val="000000"/>
          <w:sz w:val="28"/>
        </w:rPr>
        <w:t>
      6. Төлем алдындағы қажетті құжаттар:</w:t>
      </w:r>
    </w:p>
    <w:bookmarkEnd w:id="118"/>
    <w:p>
      <w:pPr>
        <w:spacing w:after="0"/>
        <w:ind w:left="0"/>
        <w:jc w:val="both"/>
      </w:pPr>
      <w:r>
        <w:rPr>
          <w:rFonts w:ascii="Times New Roman"/>
          <w:b w:val="false"/>
          <w:i w:val="false"/>
          <w:color w:val="000000"/>
          <w:sz w:val="28"/>
        </w:rPr>
        <w:t>
      1) шарттың көшірмесі немесе Өнім беруші ұсынатын және оның мәртебесін растайтын өзге де құжаттар</w:t>
      </w:r>
    </w:p>
    <w:p>
      <w:pPr>
        <w:spacing w:after="0"/>
        <w:ind w:left="0"/>
        <w:jc w:val="both"/>
      </w:pPr>
      <w:r>
        <w:rPr>
          <w:rFonts w:ascii="Times New Roman"/>
          <w:b w:val="false"/>
          <w:i w:val="false"/>
          <w:color w:val="000000"/>
          <w:sz w:val="28"/>
        </w:rPr>
        <w:t>
      өндірушінің, ресми дистрибьютордың не өндірушінің ресми өкілінің;</w:t>
      </w:r>
    </w:p>
    <w:p>
      <w:pPr>
        <w:spacing w:after="0"/>
        <w:ind w:left="0"/>
        <w:jc w:val="both"/>
      </w:pPr>
      <w:r>
        <w:rPr>
          <w:rFonts w:ascii="Times New Roman"/>
          <w:b w:val="false"/>
          <w:i w:val="false"/>
          <w:color w:val="000000"/>
          <w:sz w:val="28"/>
        </w:rPr>
        <w:t>
      2) _____________________ (шот-фактура немесе қабылдау-беру актісі).</w:t>
      </w:r>
    </w:p>
    <w:bookmarkStart w:name="z146" w:id="119"/>
    <w:p>
      <w:pPr>
        <w:spacing w:after="0"/>
        <w:ind w:left="0"/>
        <w:jc w:val="left"/>
      </w:pPr>
      <w:r>
        <w:rPr>
          <w:rFonts w:ascii="Times New Roman"/>
          <w:b/>
          <w:i w:val="false"/>
          <w:color w:val="000000"/>
        </w:rPr>
        <w:t xml:space="preserve"> 4-тарау. Тауарды беру және қабылдау шарттары</w:t>
      </w:r>
    </w:p>
    <w:bookmarkEnd w:id="119"/>
    <w:bookmarkStart w:name="z147" w:id="120"/>
    <w:p>
      <w:pPr>
        <w:spacing w:after="0"/>
        <w:ind w:left="0"/>
        <w:jc w:val="both"/>
      </w:pPr>
      <w:r>
        <w:rPr>
          <w:rFonts w:ascii="Times New Roman"/>
          <w:b w:val="false"/>
          <w:i w:val="false"/>
          <w:color w:val="000000"/>
          <w:sz w:val="28"/>
        </w:rPr>
        <w:t>
      7. Шарт шеңберінде берілетін тауарлар техникалық ерекшелікте көрсетілген стандарттарға сәйкес келуі немесе олардан жоғары болуы тиіс.</w:t>
      </w:r>
    </w:p>
    <w:bookmarkEnd w:id="120"/>
    <w:bookmarkStart w:name="z148" w:id="121"/>
    <w:p>
      <w:pPr>
        <w:spacing w:after="0"/>
        <w:ind w:left="0"/>
        <w:jc w:val="both"/>
      </w:pPr>
      <w:r>
        <w:rPr>
          <w:rFonts w:ascii="Times New Roman"/>
          <w:b w:val="false"/>
          <w:i w:val="false"/>
          <w:color w:val="000000"/>
          <w:sz w:val="2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bookmarkEnd w:id="121"/>
    <w:p>
      <w:pPr>
        <w:spacing w:after="0"/>
        <w:ind w:left="0"/>
        <w:jc w:val="both"/>
      </w:pPr>
      <w:r>
        <w:rPr>
          <w:rFonts w:ascii="Times New Roman"/>
          <w:b w:val="false"/>
          <w:i w:val="false"/>
          <w:color w:val="000000"/>
          <w:sz w:val="28"/>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bookmarkStart w:name="z149" w:id="122"/>
    <w:p>
      <w:pPr>
        <w:spacing w:after="0"/>
        <w:ind w:left="0"/>
        <w:jc w:val="both"/>
      </w:pPr>
      <w:r>
        <w:rPr>
          <w:rFonts w:ascii="Times New Roman"/>
          <w:b w:val="false"/>
          <w:i w:val="false"/>
          <w:color w:val="000000"/>
          <w:sz w:val="28"/>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bookmarkEnd w:id="122"/>
    <w:bookmarkStart w:name="z150" w:id="123"/>
    <w:p>
      <w:pPr>
        <w:spacing w:after="0"/>
        <w:ind w:left="0"/>
        <w:jc w:val="both"/>
      </w:pPr>
      <w:r>
        <w:rPr>
          <w:rFonts w:ascii="Times New Roman"/>
          <w:b w:val="false"/>
          <w:i w:val="false"/>
          <w:color w:val="000000"/>
          <w:sz w:val="28"/>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bookmarkEnd w:id="123"/>
    <w:p>
      <w:pPr>
        <w:spacing w:after="0"/>
        <w:ind w:left="0"/>
        <w:jc w:val="both"/>
      </w:pPr>
      <w:r>
        <w:rPr>
          <w:rFonts w:ascii="Times New Roman"/>
          <w:b w:val="false"/>
          <w:i w:val="false"/>
          <w:color w:val="000000"/>
          <w:sz w:val="28"/>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pPr>
        <w:spacing w:after="0"/>
        <w:ind w:left="0"/>
        <w:jc w:val="both"/>
      </w:pPr>
      <w:r>
        <w:rPr>
          <w:rFonts w:ascii="Times New Roman"/>
          <w:b w:val="false"/>
          <w:i w:val="false"/>
          <w:color w:val="000000"/>
          <w:sz w:val="28"/>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bookmarkStart w:name="z151" w:id="124"/>
    <w:p>
      <w:pPr>
        <w:spacing w:after="0"/>
        <w:ind w:left="0"/>
        <w:jc w:val="both"/>
      </w:pPr>
      <w:r>
        <w:rPr>
          <w:rFonts w:ascii="Times New Roman"/>
          <w:b w:val="false"/>
          <w:i w:val="false"/>
          <w:color w:val="000000"/>
          <w:sz w:val="28"/>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bookmarkEnd w:id="124"/>
    <w:bookmarkStart w:name="z152" w:id="125"/>
    <w:p>
      <w:pPr>
        <w:spacing w:after="0"/>
        <w:ind w:left="0"/>
        <w:jc w:val="both"/>
      </w:pPr>
      <w:r>
        <w:rPr>
          <w:rFonts w:ascii="Times New Roman"/>
          <w:b w:val="false"/>
          <w:i w:val="false"/>
          <w:color w:val="000000"/>
          <w:sz w:val="28"/>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bookmarkEnd w:id="125"/>
    <w:bookmarkStart w:name="z153" w:id="126"/>
    <w:p>
      <w:pPr>
        <w:spacing w:after="0"/>
        <w:ind w:left="0"/>
        <w:jc w:val="both"/>
      </w:pPr>
      <w:r>
        <w:rPr>
          <w:rFonts w:ascii="Times New Roman"/>
          <w:b w:val="false"/>
          <w:i w:val="false"/>
          <w:color w:val="000000"/>
          <w:sz w:val="28"/>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bookmarkEnd w:id="126"/>
    <w:bookmarkStart w:name="z154" w:id="127"/>
    <w:p>
      <w:pPr>
        <w:spacing w:after="0"/>
        <w:ind w:left="0"/>
        <w:jc w:val="left"/>
      </w:pPr>
      <w:r>
        <w:rPr>
          <w:rFonts w:ascii="Times New Roman"/>
          <w:b/>
          <w:i w:val="false"/>
          <w:color w:val="000000"/>
        </w:rPr>
        <w:t xml:space="preserve"> 5 тарау. Медициналық техниканы беру және қабылдау ерекшеліктері</w:t>
      </w:r>
    </w:p>
    <w:bookmarkEnd w:id="127"/>
    <w:bookmarkStart w:name="z155" w:id="128"/>
    <w:p>
      <w:pPr>
        <w:spacing w:after="0"/>
        <w:ind w:left="0"/>
        <w:jc w:val="both"/>
      </w:pPr>
      <w:r>
        <w:rPr>
          <w:rFonts w:ascii="Times New Roman"/>
          <w:b w:val="false"/>
          <w:i w:val="false"/>
          <w:color w:val="000000"/>
          <w:sz w:val="28"/>
        </w:rPr>
        <w:t>
      14.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bookmarkEnd w:id="128"/>
    <w:bookmarkStart w:name="z156" w:id="129"/>
    <w:p>
      <w:pPr>
        <w:spacing w:after="0"/>
        <w:ind w:left="0"/>
        <w:jc w:val="both"/>
      </w:pPr>
      <w:r>
        <w:rPr>
          <w:rFonts w:ascii="Times New Roman"/>
          <w:b w:val="false"/>
          <w:i w:val="false"/>
          <w:color w:val="000000"/>
          <w:sz w:val="28"/>
        </w:rPr>
        <w:t>
      15. Осы Шарт шеңберінде Өнім беруші тендерлік құжаттамада көрсетілген қызметтерді ұсынуы тиіс.</w:t>
      </w:r>
    </w:p>
    <w:bookmarkEnd w:id="129"/>
    <w:bookmarkStart w:name="z157" w:id="130"/>
    <w:p>
      <w:pPr>
        <w:spacing w:after="0"/>
        <w:ind w:left="0"/>
        <w:jc w:val="both"/>
      </w:pPr>
      <w:r>
        <w:rPr>
          <w:rFonts w:ascii="Times New Roman"/>
          <w:b w:val="false"/>
          <w:i w:val="false"/>
          <w:color w:val="000000"/>
          <w:sz w:val="28"/>
        </w:rPr>
        <w:t>
      16. Ілеспе қызметтердің бағасы Шарттың бағасына кіреді.</w:t>
      </w:r>
    </w:p>
    <w:bookmarkEnd w:id="130"/>
    <w:bookmarkStart w:name="z158" w:id="131"/>
    <w:p>
      <w:pPr>
        <w:spacing w:after="0"/>
        <w:ind w:left="0"/>
        <w:jc w:val="both"/>
      </w:pPr>
      <w:r>
        <w:rPr>
          <w:rFonts w:ascii="Times New Roman"/>
          <w:b w:val="false"/>
          <w:i w:val="false"/>
          <w:color w:val="000000"/>
          <w:sz w:val="28"/>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bookmarkEnd w:id="131"/>
    <w:bookmarkStart w:name="z159" w:id="132"/>
    <w:p>
      <w:pPr>
        <w:spacing w:after="0"/>
        <w:ind w:left="0"/>
        <w:jc w:val="both"/>
      </w:pPr>
      <w:r>
        <w:rPr>
          <w:rFonts w:ascii="Times New Roman"/>
          <w:b w:val="false"/>
          <w:i w:val="false"/>
          <w:color w:val="000000"/>
          <w:sz w:val="28"/>
        </w:rPr>
        <w:t>
      18. Өнім беруші қосалқы бөлшектерді өндіруді тоқтатқан жағдайда:</w:t>
      </w:r>
    </w:p>
    <w:bookmarkEnd w:id="132"/>
    <w:p>
      <w:pPr>
        <w:spacing w:after="0"/>
        <w:ind w:left="0"/>
        <w:jc w:val="both"/>
      </w:pPr>
      <w:r>
        <w:rPr>
          <w:rFonts w:ascii="Times New Roman"/>
          <w:b w:val="false"/>
          <w:i w:val="false"/>
          <w:color w:val="000000"/>
          <w:sz w:val="2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pPr>
        <w:spacing w:after="0"/>
        <w:ind w:left="0"/>
        <w:jc w:val="both"/>
      </w:pPr>
      <w:r>
        <w:rPr>
          <w:rFonts w:ascii="Times New Roman"/>
          <w:b w:val="false"/>
          <w:i w:val="false"/>
          <w:color w:val="000000"/>
          <w:sz w:val="2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bookmarkStart w:name="z160" w:id="133"/>
    <w:p>
      <w:pPr>
        <w:spacing w:after="0"/>
        <w:ind w:left="0"/>
        <w:jc w:val="both"/>
      </w:pPr>
      <w:r>
        <w:rPr>
          <w:rFonts w:ascii="Times New Roman"/>
          <w:b w:val="false"/>
          <w:i w:val="false"/>
          <w:color w:val="000000"/>
          <w:sz w:val="28"/>
        </w:rPr>
        <w:t>
      19. Өнім беруші Шарт шеңберінде берілген тауарлардың:</w:t>
      </w:r>
    </w:p>
    <w:bookmarkEnd w:id="133"/>
    <w:p>
      <w:pPr>
        <w:spacing w:after="0"/>
        <w:ind w:left="0"/>
        <w:jc w:val="both"/>
      </w:pPr>
      <w:r>
        <w:rPr>
          <w:rFonts w:ascii="Times New Roman"/>
          <w:b w:val="false"/>
          <w:i w:val="false"/>
          <w:color w:val="000000"/>
          <w:sz w:val="2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pPr>
        <w:spacing w:after="0"/>
        <w:ind w:left="0"/>
        <w:jc w:val="both"/>
      </w:pPr>
      <w:r>
        <w:rPr>
          <w:rFonts w:ascii="Times New Roman"/>
          <w:b w:val="false"/>
          <w:i w:val="false"/>
          <w:color w:val="000000"/>
          <w:sz w:val="2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bookmarkStart w:name="z161" w:id="134"/>
    <w:p>
      <w:pPr>
        <w:spacing w:after="0"/>
        <w:ind w:left="0"/>
        <w:jc w:val="both"/>
      </w:pPr>
      <w:r>
        <w:rPr>
          <w:rFonts w:ascii="Times New Roman"/>
          <w:b w:val="false"/>
          <w:i w:val="false"/>
          <w:color w:val="000000"/>
          <w:sz w:val="28"/>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bookmarkEnd w:id="134"/>
    <w:bookmarkStart w:name="z162" w:id="135"/>
    <w:p>
      <w:pPr>
        <w:spacing w:after="0"/>
        <w:ind w:left="0"/>
        <w:jc w:val="both"/>
      </w:pPr>
      <w:r>
        <w:rPr>
          <w:rFonts w:ascii="Times New Roman"/>
          <w:b w:val="false"/>
          <w:i w:val="false"/>
          <w:color w:val="000000"/>
          <w:sz w:val="28"/>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bookmarkEnd w:id="135"/>
    <w:bookmarkStart w:name="z163" w:id="136"/>
    <w:p>
      <w:pPr>
        <w:spacing w:after="0"/>
        <w:ind w:left="0"/>
        <w:jc w:val="both"/>
      </w:pPr>
      <w:r>
        <w:rPr>
          <w:rFonts w:ascii="Times New Roman"/>
          <w:b w:val="false"/>
          <w:i w:val="false"/>
          <w:color w:val="000000"/>
          <w:sz w:val="28"/>
        </w:rPr>
        <w:t>
      22. Тапсырыс беруші осы кепілдікке байланысты барлық наразылықтар туралы Өнім берушіні жазбаша түрде жедел хабардар етуге міндетті.</w:t>
      </w:r>
    </w:p>
    <w:bookmarkEnd w:id="136"/>
    <w:bookmarkStart w:name="z164" w:id="137"/>
    <w:p>
      <w:pPr>
        <w:spacing w:after="0"/>
        <w:ind w:left="0"/>
        <w:jc w:val="both"/>
      </w:pPr>
      <w:r>
        <w:rPr>
          <w:rFonts w:ascii="Times New Roman"/>
          <w:b w:val="false"/>
          <w:i w:val="false"/>
          <w:color w:val="000000"/>
          <w:sz w:val="28"/>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bookmarkEnd w:id="137"/>
    <w:bookmarkStart w:name="z165" w:id="138"/>
    <w:p>
      <w:pPr>
        <w:spacing w:after="0"/>
        <w:ind w:left="0"/>
        <w:jc w:val="both"/>
      </w:pPr>
      <w:r>
        <w:rPr>
          <w:rFonts w:ascii="Times New Roman"/>
          <w:b w:val="false"/>
          <w:i w:val="false"/>
          <w:color w:val="000000"/>
          <w:sz w:val="28"/>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bookmarkEnd w:id="138"/>
    <w:bookmarkStart w:name="z166" w:id="139"/>
    <w:p>
      <w:pPr>
        <w:spacing w:after="0"/>
        <w:ind w:left="0"/>
        <w:jc w:val="both"/>
      </w:pPr>
      <w:r>
        <w:rPr>
          <w:rFonts w:ascii="Times New Roman"/>
          <w:b w:val="false"/>
          <w:i w:val="false"/>
          <w:color w:val="000000"/>
          <w:sz w:val="28"/>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bookmarkEnd w:id="139"/>
    <w:bookmarkStart w:name="z167" w:id="140"/>
    <w:p>
      <w:pPr>
        <w:spacing w:after="0"/>
        <w:ind w:left="0"/>
        <w:jc w:val="both"/>
      </w:pPr>
      <w:r>
        <w:rPr>
          <w:rFonts w:ascii="Times New Roman"/>
          <w:b w:val="false"/>
          <w:i w:val="false"/>
          <w:color w:val="000000"/>
          <w:sz w:val="2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bookmarkEnd w:id="140"/>
    <w:bookmarkStart w:name="z168" w:id="141"/>
    <w:p>
      <w:pPr>
        <w:spacing w:after="0"/>
        <w:ind w:left="0"/>
        <w:jc w:val="left"/>
      </w:pPr>
      <w:r>
        <w:rPr>
          <w:rFonts w:ascii="Times New Roman"/>
          <w:b/>
          <w:i w:val="false"/>
          <w:color w:val="000000"/>
        </w:rPr>
        <w:t xml:space="preserve"> 6-тарау. Тараптардың жауапкершілігі</w:t>
      </w:r>
    </w:p>
    <w:bookmarkEnd w:id="141"/>
    <w:bookmarkStart w:name="z169" w:id="142"/>
    <w:p>
      <w:pPr>
        <w:spacing w:after="0"/>
        <w:ind w:left="0"/>
        <w:jc w:val="both"/>
      </w:pPr>
      <w:r>
        <w:rPr>
          <w:rFonts w:ascii="Times New Roman"/>
          <w:b w:val="false"/>
          <w:i w:val="false"/>
          <w:color w:val="000000"/>
          <w:sz w:val="28"/>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bookmarkEnd w:id="142"/>
    <w:bookmarkStart w:name="z170" w:id="143"/>
    <w:p>
      <w:pPr>
        <w:spacing w:after="0"/>
        <w:ind w:left="0"/>
        <w:jc w:val="both"/>
      </w:pPr>
      <w:r>
        <w:rPr>
          <w:rFonts w:ascii="Times New Roman"/>
          <w:b w:val="false"/>
          <w:i w:val="false"/>
          <w:color w:val="000000"/>
          <w:sz w:val="28"/>
        </w:rPr>
        <w:t>
      28. Тауарларды беруді және қызметтерді көрсетуді Өнім беруші баға кестесінде көрсетілген кестеге сәйкес жүзеге асыруға тиіс.</w:t>
      </w:r>
    </w:p>
    <w:bookmarkEnd w:id="143"/>
    <w:bookmarkStart w:name="z171" w:id="144"/>
    <w:p>
      <w:pPr>
        <w:spacing w:after="0"/>
        <w:ind w:left="0"/>
        <w:jc w:val="both"/>
      </w:pPr>
      <w:r>
        <w:rPr>
          <w:rFonts w:ascii="Times New Roman"/>
          <w:b w:val="false"/>
          <w:i w:val="false"/>
          <w:color w:val="000000"/>
          <w:sz w:val="28"/>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bookmarkEnd w:id="144"/>
    <w:bookmarkStart w:name="z172" w:id="145"/>
    <w:p>
      <w:pPr>
        <w:spacing w:after="0"/>
        <w:ind w:left="0"/>
        <w:jc w:val="both"/>
      </w:pPr>
      <w:r>
        <w:rPr>
          <w:rFonts w:ascii="Times New Roman"/>
          <w:b w:val="false"/>
          <w:i w:val="false"/>
          <w:color w:val="000000"/>
          <w:sz w:val="2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bookmarkEnd w:id="145"/>
    <w:bookmarkStart w:name="z173" w:id="146"/>
    <w:p>
      <w:pPr>
        <w:spacing w:after="0"/>
        <w:ind w:left="0"/>
        <w:jc w:val="both"/>
      </w:pPr>
      <w:r>
        <w:rPr>
          <w:rFonts w:ascii="Times New Roman"/>
          <w:b w:val="false"/>
          <w:i w:val="false"/>
          <w:color w:val="000000"/>
          <w:sz w:val="2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bookmarkEnd w:id="146"/>
    <w:bookmarkStart w:name="z174" w:id="147"/>
    <w:p>
      <w:pPr>
        <w:spacing w:after="0"/>
        <w:ind w:left="0"/>
        <w:jc w:val="both"/>
      </w:pPr>
      <w:r>
        <w:rPr>
          <w:rFonts w:ascii="Times New Roman"/>
          <w:b w:val="false"/>
          <w:i w:val="false"/>
          <w:color w:val="000000"/>
          <w:sz w:val="2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bookmarkEnd w:id="147"/>
    <w:bookmarkStart w:name="z175" w:id="148"/>
    <w:p>
      <w:pPr>
        <w:spacing w:after="0"/>
        <w:ind w:left="0"/>
        <w:jc w:val="both"/>
      </w:pPr>
      <w:r>
        <w:rPr>
          <w:rFonts w:ascii="Times New Roman"/>
          <w:b w:val="false"/>
          <w:i w:val="false"/>
          <w:color w:val="000000"/>
          <w:sz w:val="2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bookmarkEnd w:id="148"/>
    <w:bookmarkStart w:name="z176" w:id="149"/>
    <w:p>
      <w:pPr>
        <w:spacing w:after="0"/>
        <w:ind w:left="0"/>
        <w:jc w:val="both"/>
      </w:pPr>
      <w:r>
        <w:rPr>
          <w:rFonts w:ascii="Times New Roman"/>
          <w:b w:val="false"/>
          <w:i w:val="false"/>
          <w:color w:val="000000"/>
          <w:sz w:val="2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149"/>
    <w:bookmarkStart w:name="z177" w:id="150"/>
    <w:p>
      <w:pPr>
        <w:spacing w:after="0"/>
        <w:ind w:left="0"/>
        <w:jc w:val="both"/>
      </w:pPr>
      <w:r>
        <w:rPr>
          <w:rFonts w:ascii="Times New Roman"/>
          <w:b w:val="false"/>
          <w:i w:val="false"/>
          <w:color w:val="000000"/>
          <w:sz w:val="28"/>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bookmarkEnd w:id="150"/>
    <w:bookmarkStart w:name="z178" w:id="151"/>
    <w:p>
      <w:pPr>
        <w:spacing w:after="0"/>
        <w:ind w:left="0"/>
        <w:jc w:val="both"/>
      </w:pPr>
      <w:r>
        <w:rPr>
          <w:rFonts w:ascii="Times New Roman"/>
          <w:b w:val="false"/>
          <w:i w:val="false"/>
          <w:color w:val="000000"/>
          <w:sz w:val="28"/>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bookmarkEnd w:id="151"/>
    <w:bookmarkStart w:name="z179" w:id="152"/>
    <w:p>
      <w:pPr>
        <w:spacing w:after="0"/>
        <w:ind w:left="0"/>
        <w:jc w:val="both"/>
      </w:pPr>
      <w:r>
        <w:rPr>
          <w:rFonts w:ascii="Times New Roman"/>
          <w:b w:val="false"/>
          <w:i w:val="false"/>
          <w:color w:val="000000"/>
          <w:sz w:val="28"/>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152"/>
    <w:p>
      <w:pPr>
        <w:spacing w:after="0"/>
        <w:ind w:left="0"/>
        <w:jc w:val="both"/>
      </w:pPr>
      <w:r>
        <w:rPr>
          <w:rFonts w:ascii="Times New Roman"/>
          <w:b w:val="false"/>
          <w:i w:val="false"/>
          <w:color w:val="000000"/>
          <w:sz w:val="2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bookmarkStart w:name="z180" w:id="153"/>
    <w:p>
      <w:pPr>
        <w:spacing w:after="0"/>
        <w:ind w:left="0"/>
        <w:jc w:val="both"/>
      </w:pPr>
      <w:r>
        <w:rPr>
          <w:rFonts w:ascii="Times New Roman"/>
          <w:b w:val="false"/>
          <w:i w:val="false"/>
          <w:color w:val="000000"/>
          <w:sz w:val="28"/>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bookmarkEnd w:id="153"/>
    <w:bookmarkStart w:name="z181" w:id="154"/>
    <w:p>
      <w:pPr>
        <w:spacing w:after="0"/>
        <w:ind w:left="0"/>
        <w:jc w:val="both"/>
      </w:pPr>
      <w:r>
        <w:rPr>
          <w:rFonts w:ascii="Times New Roman"/>
          <w:b w:val="false"/>
          <w:i w:val="false"/>
          <w:color w:val="000000"/>
          <w:sz w:val="2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bookmarkEnd w:id="154"/>
    <w:bookmarkStart w:name="z182" w:id="155"/>
    <w:p>
      <w:pPr>
        <w:spacing w:after="0"/>
        <w:ind w:left="0"/>
        <w:jc w:val="left"/>
      </w:pPr>
      <w:r>
        <w:rPr>
          <w:rFonts w:ascii="Times New Roman"/>
          <w:b/>
          <w:i w:val="false"/>
          <w:color w:val="000000"/>
        </w:rPr>
        <w:t xml:space="preserve"> 7-тарау. Құпиялылық</w:t>
      </w:r>
    </w:p>
    <w:bookmarkEnd w:id="155"/>
    <w:bookmarkStart w:name="z183" w:id="156"/>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156"/>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184" w:id="157"/>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157"/>
    <w:bookmarkStart w:name="z185" w:id="158"/>
    <w:p>
      <w:pPr>
        <w:spacing w:after="0"/>
        <w:ind w:left="0"/>
        <w:jc w:val="left"/>
      </w:pPr>
      <w:r>
        <w:rPr>
          <w:rFonts w:ascii="Times New Roman"/>
          <w:b/>
          <w:i w:val="false"/>
          <w:color w:val="000000"/>
        </w:rPr>
        <w:t xml:space="preserve"> 8-тарау. Қорытынды ережелер</w:t>
      </w:r>
    </w:p>
    <w:bookmarkEnd w:id="158"/>
    <w:bookmarkStart w:name="z186" w:id="159"/>
    <w:p>
      <w:pPr>
        <w:spacing w:after="0"/>
        <w:ind w:left="0"/>
        <w:jc w:val="both"/>
      </w:pPr>
      <w:r>
        <w:rPr>
          <w:rFonts w:ascii="Times New Roman"/>
          <w:b w:val="false"/>
          <w:i w:val="false"/>
          <w:color w:val="000000"/>
          <w:sz w:val="28"/>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bookmarkEnd w:id="159"/>
    <w:bookmarkStart w:name="z187" w:id="160"/>
    <w:p>
      <w:pPr>
        <w:spacing w:after="0"/>
        <w:ind w:left="0"/>
        <w:jc w:val="both"/>
      </w:pPr>
      <w:r>
        <w:rPr>
          <w:rFonts w:ascii="Times New Roman"/>
          <w:b w:val="false"/>
          <w:i w:val="false"/>
          <w:color w:val="000000"/>
          <w:sz w:val="28"/>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bookmarkEnd w:id="160"/>
    <w:bookmarkStart w:name="z188" w:id="161"/>
    <w:p>
      <w:pPr>
        <w:spacing w:after="0"/>
        <w:ind w:left="0"/>
        <w:jc w:val="both"/>
      </w:pPr>
      <w:r>
        <w:rPr>
          <w:rFonts w:ascii="Times New Roman"/>
          <w:b w:val="false"/>
          <w:i w:val="false"/>
          <w:color w:val="000000"/>
          <w:sz w:val="28"/>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bookmarkEnd w:id="161"/>
    <w:bookmarkStart w:name="z189" w:id="162"/>
    <w:p>
      <w:pPr>
        <w:spacing w:after="0"/>
        <w:ind w:left="0"/>
        <w:jc w:val="both"/>
      </w:pPr>
      <w:r>
        <w:rPr>
          <w:rFonts w:ascii="Times New Roman"/>
          <w:b w:val="false"/>
          <w:i w:val="false"/>
          <w:color w:val="000000"/>
          <w:sz w:val="28"/>
        </w:rPr>
        <w:t>
      45. Салықтар мен бюджетке төленетін басқа да міндетті төлемдер Қазақстан Республикасының салық заңнамасына сәйкес төленуге жатады.</w:t>
      </w:r>
    </w:p>
    <w:bookmarkEnd w:id="162"/>
    <w:bookmarkStart w:name="z190" w:id="163"/>
    <w:p>
      <w:pPr>
        <w:spacing w:after="0"/>
        <w:ind w:left="0"/>
        <w:jc w:val="both"/>
      </w:pPr>
      <w:r>
        <w:rPr>
          <w:rFonts w:ascii="Times New Roman"/>
          <w:b w:val="false"/>
          <w:i w:val="false"/>
          <w:color w:val="000000"/>
          <w:sz w:val="28"/>
        </w:rPr>
        <w:t>
      46. Өнім беруші Шарттың орындалуын қамтамасыз етуді тендерлік құжаттамада көзделген нысанда, көлемде және шарттарда енгізуге міндетті.</w:t>
      </w:r>
    </w:p>
    <w:bookmarkEnd w:id="163"/>
    <w:bookmarkStart w:name="z191" w:id="164"/>
    <w:p>
      <w:pPr>
        <w:spacing w:after="0"/>
        <w:ind w:left="0"/>
        <w:jc w:val="both"/>
      </w:pPr>
      <w:r>
        <w:rPr>
          <w:rFonts w:ascii="Times New Roman"/>
          <w:b w:val="false"/>
          <w:i w:val="false"/>
          <w:color w:val="000000"/>
          <w:sz w:val="28"/>
        </w:rPr>
        <w:t>
      45.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bookmarkEnd w:id="164"/>
    <w:p>
      <w:pPr>
        <w:spacing w:after="0"/>
        <w:ind w:left="0"/>
        <w:jc w:val="both"/>
      </w:pPr>
      <w:r>
        <w:rPr>
          <w:rFonts w:ascii="Times New Roman"/>
          <w:b w:val="false"/>
          <w:i w:val="false"/>
          <w:color w:val="000000"/>
          <w:sz w:val="28"/>
        </w:rPr>
        <w:t>
      Аумақтық қазынашылық органында тіркелген күні (мемлекеттік органдар мен мемлекеттік мекемелер үшін): ________________.</w:t>
      </w:r>
    </w:p>
    <w:bookmarkStart w:name="z192" w:id="165"/>
    <w:p>
      <w:pPr>
        <w:spacing w:after="0"/>
        <w:ind w:left="0"/>
        <w:jc w:val="both"/>
      </w:pPr>
      <w:r>
        <w:rPr>
          <w:rFonts w:ascii="Times New Roman"/>
          <w:b w:val="false"/>
          <w:i w:val="false"/>
          <w:color w:val="000000"/>
          <w:sz w:val="28"/>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bookmarkEnd w:id="165"/>
    <w:bookmarkStart w:name="z193" w:id="166"/>
    <w:p>
      <w:pPr>
        <w:spacing w:after="0"/>
        <w:ind w:left="0"/>
        <w:jc w:val="left"/>
      </w:pPr>
      <w:r>
        <w:rPr>
          <w:rFonts w:ascii="Times New Roman"/>
          <w:b/>
          <w:i w:val="false"/>
          <w:color w:val="000000"/>
        </w:rPr>
        <w:t xml:space="preserve"> 9-тарау. Тараптардың мекенжайлары, банктік деректемелері және қолдары</w:t>
      </w:r>
    </w:p>
    <w:bookmarkEnd w:id="16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w:t>
            </w:r>
            <w:r>
              <w:br/>
            </w:r>
            <w:r>
              <w:rPr>
                <w:rFonts w:ascii="Times New Roman"/>
                <w:b w:val="false"/>
                <w:i w:val="false"/>
                <w:color w:val="000000"/>
                <w:sz w:val="20"/>
              </w:rPr>
              <w:t>(немесе) медициналық</w:t>
            </w:r>
            <w:r>
              <w:br/>
            </w:r>
            <w:r>
              <w:rPr>
                <w:rFonts w:ascii="Times New Roman"/>
                <w:b w:val="false"/>
                <w:i w:val="false"/>
                <w:color w:val="000000"/>
                <w:sz w:val="20"/>
              </w:rPr>
              <w:t>бұйымдарды сатып</w:t>
            </w:r>
            <w:r>
              <w:br/>
            </w:r>
            <w:r>
              <w:rPr>
                <w:rFonts w:ascii="Times New Roman"/>
                <w:b w:val="false"/>
                <w:i w:val="false"/>
                <w:color w:val="000000"/>
                <w:sz w:val="20"/>
              </w:rPr>
              <w:t>алудың үлгі шартына</w:t>
            </w:r>
            <w:r>
              <w:br/>
            </w:r>
            <w:r>
              <w:rPr>
                <w:rFonts w:ascii="Times New Roman"/>
                <w:b w:val="false"/>
                <w:i w:val="false"/>
                <w:color w:val="000000"/>
                <w:sz w:val="20"/>
              </w:rPr>
              <w:t>(тапсырыс беруші мен</w:t>
            </w:r>
            <w:r>
              <w:br/>
            </w:r>
            <w:r>
              <w:rPr>
                <w:rFonts w:ascii="Times New Roman"/>
                <w:b w:val="false"/>
                <w:i w:val="false"/>
                <w:color w:val="000000"/>
                <w:sz w:val="20"/>
              </w:rPr>
              <w:t>өнім беруші арасында)</w:t>
            </w:r>
            <w:r>
              <w:br/>
            </w:r>
            <w:r>
              <w:rPr>
                <w:rFonts w:ascii="Times New Roman"/>
                <w:b w:val="false"/>
                <w:i w:val="false"/>
                <w:color w:val="000000"/>
                <w:sz w:val="20"/>
              </w:rPr>
              <w:t>қосымша</w:t>
            </w:r>
          </w:p>
        </w:tc>
      </w:tr>
    </w:tbl>
    <w:bookmarkStart w:name="z195" w:id="167"/>
    <w:p>
      <w:pPr>
        <w:spacing w:after="0"/>
        <w:ind w:left="0"/>
        <w:jc w:val="left"/>
      </w:pPr>
      <w:r>
        <w:rPr>
          <w:rFonts w:ascii="Times New Roman"/>
          <w:b/>
          <w:i w:val="false"/>
          <w:color w:val="000000"/>
        </w:rPr>
        <w:t xml:space="preserve"> Сыбайлас жемқорлыққа қарсы талаптар</w:t>
      </w:r>
    </w:p>
    <w:bookmarkEnd w:id="167"/>
    <w:bookmarkStart w:name="z196" w:id="168"/>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168"/>
    <w:bookmarkStart w:name="z197" w:id="169"/>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169"/>
    <w:bookmarkStart w:name="z198" w:id="170"/>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170"/>
    <w:bookmarkStart w:name="z199" w:id="171"/>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171"/>
    <w:bookmarkStart w:name="z200" w:id="172"/>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172"/>
    <w:bookmarkStart w:name="z201" w:id="173"/>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173"/>
    <w:bookmarkStart w:name="z202" w:id="174"/>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174"/>
    <w:bookmarkStart w:name="z203" w:id="175"/>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23-қосымша</w:t>
            </w:r>
          </w:p>
        </w:tc>
      </w:tr>
    </w:tbl>
    <w:p>
      <w:pPr>
        <w:spacing w:after="0"/>
        <w:ind w:left="0"/>
        <w:jc w:val="both"/>
      </w:pPr>
      <w:r>
        <w:rPr>
          <w:rFonts w:ascii="Times New Roman"/>
          <w:b w:val="false"/>
          <w:i w:val="false"/>
          <w:color w:val="000000"/>
          <w:sz w:val="28"/>
        </w:rPr>
        <w:t>
      Нысан</w:t>
      </w:r>
    </w:p>
    <w:bookmarkStart w:name="z205" w:id="176"/>
    <w:p>
      <w:pPr>
        <w:spacing w:after="0"/>
        <w:ind w:left="0"/>
        <w:jc w:val="left"/>
      </w:pPr>
      <w:r>
        <w:rPr>
          <w:rFonts w:ascii="Times New Roman"/>
          <w:b/>
          <w:i w:val="false"/>
          <w:color w:val="000000"/>
        </w:rPr>
        <w:t xml:space="preserve"> Дәрілік заттарды және (немесе) медициналық бұйымдарды сатып алудың үлгі шарты (бірыңғай дистрибьютор мен тапсырыс беруші арасында)</w:t>
      </w:r>
    </w:p>
    <w:bookmarkEnd w:id="176"/>
    <w:tbl>
      <w:tblPr>
        <w:tblW w:w="0" w:type="auto"/>
        <w:tblCellSpacing w:w="0" w:type="auto"/>
        <w:tblBorders>
          <w:top w:val="none"/>
          <w:left w:val="none"/>
          <w:bottom w:val="none"/>
          <w:right w:val="none"/>
          <w:insideH w:val="none"/>
          <w:insideV w:val="none"/>
        </w:tblBorders>
      </w:tblPr>
      <w:tblGrid>
        <w:gridCol w:w="1085"/>
        <w:gridCol w:w="11215"/>
      </w:tblGrid>
      <w:tr>
        <w:trPr>
          <w:trHeight w:val="30" w:hRule="atLeast"/>
        </w:trPr>
        <w:tc>
          <w:tcPr>
            <w:tcW w:w="1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 ж.</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ю д ж е т т і к б а ғ д а р л а м а (мемлекеттік мекемелер үшін)</w:t>
            </w:r>
          </w:p>
        </w:tc>
      </w:tr>
    </w:tbl>
    <w:p>
      <w:pPr>
        <w:spacing w:after="0"/>
        <w:ind w:left="0"/>
        <w:jc w:val="both"/>
      </w:pPr>
      <w:r>
        <w:rPr>
          <w:rFonts w:ascii="Times New Roman"/>
          <w:b w:val="false"/>
          <w:i w:val="false"/>
          <w:color w:val="000000"/>
          <w:sz w:val="28"/>
        </w:rPr>
        <w:t>
      Бұдан әрі "Тапсырыс беруші" деп аталатын _____________________________ атынан _______________ бір тараптан және бұдан әрі "Бірыңғай дистрибьютор" деп аталатын __________________________________ атынан екінші тараптан, бұдан әрі бірлесіп "Тараптар" деп аталып,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қағидаларына және Тапсырыс беруші ұсынған өтінімге сәйкес төмендегілер туралы осы Дәрілік заттарды және (немесе) медициналық бұйымдарды сатып алудың шартын (бірыңғай дистрибьютор мен тапсырыс беруші арасында) (бұдан әрі – Шарт) жасасты.</w:t>
      </w:r>
    </w:p>
    <w:bookmarkStart w:name="z206" w:id="177"/>
    <w:p>
      <w:pPr>
        <w:spacing w:after="0"/>
        <w:ind w:left="0"/>
        <w:jc w:val="left"/>
      </w:pPr>
      <w:r>
        <w:rPr>
          <w:rFonts w:ascii="Times New Roman"/>
          <w:b/>
          <w:i w:val="false"/>
          <w:color w:val="000000"/>
        </w:rPr>
        <w:t xml:space="preserve"> 1-тарау. Шартта қолданылатын терминдер</w:t>
      </w:r>
    </w:p>
    <w:bookmarkEnd w:id="177"/>
    <w:bookmarkStart w:name="z207" w:id="178"/>
    <w:p>
      <w:pPr>
        <w:spacing w:after="0"/>
        <w:ind w:left="0"/>
        <w:jc w:val="both"/>
      </w:pPr>
      <w:r>
        <w:rPr>
          <w:rFonts w:ascii="Times New Roman"/>
          <w:b w:val="false"/>
          <w:i w:val="false"/>
          <w:color w:val="000000"/>
          <w:sz w:val="28"/>
        </w:rPr>
        <w:t>
      1. Осы Шартта төменде санамаланған ұғымдарға мынадай түсінік беріледі:</w:t>
      </w:r>
    </w:p>
    <w:bookmarkEnd w:id="178"/>
    <w:p>
      <w:pPr>
        <w:spacing w:after="0"/>
        <w:ind w:left="0"/>
        <w:jc w:val="both"/>
      </w:pPr>
      <w:r>
        <w:rPr>
          <w:rFonts w:ascii="Times New Roman"/>
          <w:b w:val="false"/>
          <w:i w:val="false"/>
          <w:color w:val="000000"/>
          <w:sz w:val="28"/>
        </w:rPr>
        <w:t>
      1) Шарт – Тапсырыс беруші мен Бірыңғай дистрибьютор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pPr>
        <w:spacing w:after="0"/>
        <w:ind w:left="0"/>
        <w:jc w:val="both"/>
      </w:pPr>
      <w:r>
        <w:rPr>
          <w:rFonts w:ascii="Times New Roman"/>
          <w:b w:val="false"/>
          <w:i w:val="false"/>
          <w:color w:val="000000"/>
          <w:sz w:val="28"/>
        </w:rPr>
        <w:t>
      2) Шарттың сомасы – Тапсырыс берушінің Шарттың шеңберінде Бірыңғай дистрибьюторға төлеуі тиіс сома;</w:t>
      </w:r>
    </w:p>
    <w:p>
      <w:pPr>
        <w:spacing w:after="0"/>
        <w:ind w:left="0"/>
        <w:jc w:val="both"/>
      </w:pPr>
      <w:r>
        <w:rPr>
          <w:rFonts w:ascii="Times New Roman"/>
          <w:b w:val="false"/>
          <w:i w:val="false"/>
          <w:color w:val="000000"/>
          <w:sz w:val="28"/>
        </w:rPr>
        <w:t>
      3) тауарлар – Бірыңғай дистрибьютор Шарттың талаптарына сәйкес Тапсырыс берушіге беруі тиіс дәрілік заттар және (немесе) медициналық бұйымдар;</w:t>
      </w:r>
    </w:p>
    <w:p>
      <w:pPr>
        <w:spacing w:after="0"/>
        <w:ind w:left="0"/>
        <w:jc w:val="both"/>
      </w:pPr>
      <w:r>
        <w:rPr>
          <w:rFonts w:ascii="Times New Roman"/>
          <w:b w:val="false"/>
          <w:i w:val="false"/>
          <w:color w:val="000000"/>
          <w:sz w:val="28"/>
        </w:rPr>
        <w:t>
      4) ауыспалы қалдық – өнім берушілерден бірыңғай дистрибьютордың қоймасына өткен қаржы жылдарында қабылданған, оның ішінде төмендемейтін қордан тапсырыс берушілер өткізбеген дәрілік заттар мен медициналық бұйымдар;</w:t>
      </w:r>
    </w:p>
    <w:p>
      <w:pPr>
        <w:spacing w:after="0"/>
        <w:ind w:left="0"/>
        <w:jc w:val="both"/>
      </w:pPr>
      <w:r>
        <w:rPr>
          <w:rFonts w:ascii="Times New Roman"/>
          <w:b w:val="false"/>
          <w:i w:val="false"/>
          <w:color w:val="000000"/>
          <w:sz w:val="28"/>
        </w:rPr>
        <w:t>
      5) тауарға ілеспе құжаттар – шот-фактура, қабылдап алу - беру актісі, тауарларды басқа жаққа жіберуге жүкқұжат, сенімхат;</w:t>
      </w:r>
    </w:p>
    <w:p>
      <w:pPr>
        <w:spacing w:after="0"/>
        <w:ind w:left="0"/>
        <w:jc w:val="both"/>
      </w:pPr>
      <w:r>
        <w:rPr>
          <w:rFonts w:ascii="Times New Roman"/>
          <w:b w:val="false"/>
          <w:i w:val="false"/>
          <w:color w:val="000000"/>
          <w:sz w:val="28"/>
        </w:rPr>
        <w:t>
      6) өкіл (уәкілетті өкіл) – шарттың талаптарын іске асыру бойынша белгілі бір іс-әрекеттер жасауға Тарап заңнамада белгіленген тәртіппен берген жеке және (немесе) заңды тұлға.</w:t>
      </w:r>
    </w:p>
    <w:bookmarkStart w:name="z208" w:id="179"/>
    <w:p>
      <w:pPr>
        <w:spacing w:after="0"/>
        <w:ind w:left="0"/>
        <w:jc w:val="left"/>
      </w:pPr>
      <w:r>
        <w:rPr>
          <w:rFonts w:ascii="Times New Roman"/>
          <w:b/>
          <w:i w:val="false"/>
          <w:color w:val="000000"/>
        </w:rPr>
        <w:t xml:space="preserve"> 2-тарау. Шарттың мәні</w:t>
      </w:r>
    </w:p>
    <w:bookmarkEnd w:id="179"/>
    <w:bookmarkStart w:name="z209" w:id="180"/>
    <w:p>
      <w:pPr>
        <w:spacing w:after="0"/>
        <w:ind w:left="0"/>
        <w:jc w:val="both"/>
      </w:pPr>
      <w:r>
        <w:rPr>
          <w:rFonts w:ascii="Times New Roman"/>
          <w:b w:val="false"/>
          <w:i w:val="false"/>
          <w:color w:val="000000"/>
          <w:sz w:val="28"/>
        </w:rPr>
        <w:t>
      2. Бірыңғай дистрибьютор тауарды осы Шартқа қосымшаларға сәйкес беруге, ал Тапсырыс беруші оны қабылдауға және осы Шарттың талаптарына сәйкес төлеуге міндеттенеді.</w:t>
      </w:r>
    </w:p>
    <w:bookmarkEnd w:id="180"/>
    <w:bookmarkStart w:name="z210" w:id="181"/>
    <w:p>
      <w:pPr>
        <w:spacing w:after="0"/>
        <w:ind w:left="0"/>
        <w:jc w:val="both"/>
      </w:pPr>
      <w:r>
        <w:rPr>
          <w:rFonts w:ascii="Times New Roman"/>
          <w:b w:val="false"/>
          <w:i w:val="false"/>
          <w:color w:val="000000"/>
          <w:sz w:val="28"/>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181"/>
    <w:p>
      <w:pPr>
        <w:spacing w:after="0"/>
        <w:ind w:left="0"/>
        <w:jc w:val="both"/>
      </w:pPr>
      <w:r>
        <w:rPr>
          <w:rFonts w:ascii="Times New Roman"/>
          <w:b w:val="false"/>
          <w:i w:val="false"/>
          <w:color w:val="000000"/>
          <w:sz w:val="28"/>
        </w:rPr>
        <w:t>
      1) осы Шарт;</w:t>
      </w:r>
    </w:p>
    <w:p>
      <w:pPr>
        <w:spacing w:after="0"/>
        <w:ind w:left="0"/>
        <w:jc w:val="both"/>
      </w:pPr>
      <w:r>
        <w:rPr>
          <w:rFonts w:ascii="Times New Roman"/>
          <w:b w:val="false"/>
          <w:i w:val="false"/>
          <w:color w:val="000000"/>
          <w:sz w:val="28"/>
        </w:rPr>
        <w:t>
      2) сатып алынатын тауарлардың ерекшелігі (Шартқа 1-қосымша);</w:t>
      </w:r>
    </w:p>
    <w:p>
      <w:pPr>
        <w:spacing w:after="0"/>
        <w:ind w:left="0"/>
        <w:jc w:val="both"/>
      </w:pPr>
      <w:r>
        <w:rPr>
          <w:rFonts w:ascii="Times New Roman"/>
          <w:b w:val="false"/>
          <w:i w:val="false"/>
          <w:color w:val="000000"/>
          <w:sz w:val="28"/>
        </w:rPr>
        <w:t>
      3) беру орны және графигі (Шартқа 2-қосымша);</w:t>
      </w:r>
    </w:p>
    <w:p>
      <w:pPr>
        <w:spacing w:after="0"/>
        <w:ind w:left="0"/>
        <w:jc w:val="both"/>
      </w:pPr>
      <w:r>
        <w:rPr>
          <w:rFonts w:ascii="Times New Roman"/>
          <w:b w:val="false"/>
          <w:i w:val="false"/>
          <w:color w:val="000000"/>
          <w:sz w:val="28"/>
        </w:rPr>
        <w:t>
      4) құрамында есірткі, психотроптық заттар бар дәрілік заттарды сатып алу кезінде (бұдан әрі – ЕқПз) –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 бекіту туралы" Қазақстан Республикасы Денсаулық сақтау және әлеуметтік даму министрінің 2015 жылғы 26 қаңтардағы № 32 бұйрығымен бекітілген Қазақстан Республикасында бақылауға жататын есірткі құралдарын, психотроптық заттар мен олардың прекурсорларын медициналық мақсатта пайдалану қағидаларына сәйкес есірткі, психотроптық заттар мен олардың прекурсорларына қойылатын талап.</w:t>
      </w:r>
    </w:p>
    <w:bookmarkStart w:name="z211" w:id="182"/>
    <w:p>
      <w:pPr>
        <w:spacing w:after="0"/>
        <w:ind w:left="0"/>
        <w:jc w:val="both"/>
      </w:pPr>
      <w:r>
        <w:rPr>
          <w:rFonts w:ascii="Times New Roman"/>
          <w:b w:val="false"/>
          <w:i w:val="false"/>
          <w:color w:val="000000"/>
          <w:sz w:val="28"/>
        </w:rPr>
        <w:t>
      4. Тараптар шарт жасасу және орындау үшін барлық өкілеттіктерге ие екендігін, үшінші тұлғалардың талаптарымен ауыртпалық салынбағанын және болашақта үшінші тұлғалар тарапынан наразылықтар туындаған жағдайда оларды дербес реттейтінін мәлімдейді және кепілдік береді.</w:t>
      </w:r>
    </w:p>
    <w:bookmarkEnd w:id="182"/>
    <w:bookmarkStart w:name="z212" w:id="183"/>
    <w:p>
      <w:pPr>
        <w:spacing w:after="0"/>
        <w:ind w:left="0"/>
        <w:jc w:val="left"/>
      </w:pPr>
      <w:r>
        <w:rPr>
          <w:rFonts w:ascii="Times New Roman"/>
          <w:b/>
          <w:i w:val="false"/>
          <w:color w:val="000000"/>
        </w:rPr>
        <w:t xml:space="preserve"> 3-тарау. Тараптардың міндеттері</w:t>
      </w:r>
    </w:p>
    <w:bookmarkEnd w:id="183"/>
    <w:bookmarkStart w:name="z213" w:id="184"/>
    <w:p>
      <w:pPr>
        <w:spacing w:after="0"/>
        <w:ind w:left="0"/>
        <w:jc w:val="both"/>
      </w:pPr>
      <w:r>
        <w:rPr>
          <w:rFonts w:ascii="Times New Roman"/>
          <w:b w:val="false"/>
          <w:i w:val="false"/>
          <w:color w:val="000000"/>
          <w:sz w:val="28"/>
        </w:rPr>
        <w:t>
      5. Бірыңғай дистрибьютор:</w:t>
      </w:r>
    </w:p>
    <w:bookmarkEnd w:id="184"/>
    <w:p>
      <w:pPr>
        <w:spacing w:after="0"/>
        <w:ind w:left="0"/>
        <w:jc w:val="both"/>
      </w:pPr>
      <w:r>
        <w:rPr>
          <w:rFonts w:ascii="Times New Roman"/>
          <w:b w:val="false"/>
          <w:i w:val="false"/>
          <w:color w:val="000000"/>
          <w:sz w:val="28"/>
        </w:rPr>
        <w:t xml:space="preserve">
      1) тауарды Тапсырыс берушіге, ал ЕқПз сатып алған жағдайда – есірткі, психотроптық заттар мен прекурсорлардың айналымы саласындағы қызметті жүзеге асыруға лицензиясы бар Тапсырыс берушіге –Шартқа сәйкес санда және сапада және сатып алынатын тауарлардың ерекшелігінде (Шартқа 1-қосымша) көзделген бағалар бойынша беруге; </w:t>
      </w:r>
    </w:p>
    <w:p>
      <w:pPr>
        <w:spacing w:after="0"/>
        <w:ind w:left="0"/>
        <w:jc w:val="both"/>
      </w:pPr>
      <w:r>
        <w:rPr>
          <w:rFonts w:ascii="Times New Roman"/>
          <w:b w:val="false"/>
          <w:i w:val="false"/>
          <w:color w:val="000000"/>
          <w:sz w:val="28"/>
        </w:rPr>
        <w:t>
      2) тауарды беру графигіне (Шартқа 2-қосымша) сәйкес, ал ЕқПз сатып алған жағдайда – есірткі, психотроптық заттар мен олардың прекурсорларына талап қойып беруге;</w:t>
      </w:r>
    </w:p>
    <w:p>
      <w:pPr>
        <w:spacing w:after="0"/>
        <w:ind w:left="0"/>
        <w:jc w:val="both"/>
      </w:pPr>
      <w:r>
        <w:rPr>
          <w:rFonts w:ascii="Times New Roman"/>
          <w:b w:val="false"/>
          <w:i w:val="false"/>
          <w:color w:val="000000"/>
          <w:sz w:val="28"/>
        </w:rPr>
        <w:t>
      3) тауарға ілеспе құжаттарға қорытындының көшірмесін немесе денсаулық сақтау саласындағы уәкілетті орган берген Қазақстан Республикасының аумағына әкелуге қорытындының (рұқсат беру құжатының) нөмірін қоса бермей, дәрілік заттың, медициналық бұйымның әрбір атауына және партиясына (сериясына) тауардың қауіпсіздігі мен сапасы туралы қорытындының (бұдан әрі – Қорытынды) нөмірі мен қолданылу мерзімін көрсетуге;</w:t>
      </w:r>
    </w:p>
    <w:p>
      <w:pPr>
        <w:spacing w:after="0"/>
        <w:ind w:left="0"/>
        <w:jc w:val="both"/>
      </w:pPr>
      <w:r>
        <w:rPr>
          <w:rFonts w:ascii="Times New Roman"/>
          <w:b w:val="false"/>
          <w:i w:val="false"/>
          <w:color w:val="000000"/>
          <w:sz w:val="28"/>
        </w:rPr>
        <w:t>
      4) ерекшелікке (Шартқа 1-қосымша) сәйкес тауарға ілеспе құжаттард әрбір атауға сериясын/партиясын, жарамдылық мерзімдерін көрсетуге міндетті.</w:t>
      </w:r>
    </w:p>
    <w:bookmarkStart w:name="z214" w:id="185"/>
    <w:p>
      <w:pPr>
        <w:spacing w:after="0"/>
        <w:ind w:left="0"/>
        <w:jc w:val="both"/>
      </w:pPr>
      <w:r>
        <w:rPr>
          <w:rFonts w:ascii="Times New Roman"/>
          <w:b w:val="false"/>
          <w:i w:val="false"/>
          <w:color w:val="000000"/>
          <w:sz w:val="28"/>
        </w:rPr>
        <w:t>
      6. Бірыңғай дистрибьютор Тапсырыс берушінің Бірыңғай дистрибьютордың "Бірыңғай фармацевтикалық ақпараттық жүйе" ақпараттық жүйесінде қалыптастырған электрондық құжат түрінде өтініші бойынша тауарды мерзімінен бұрын беруді жүзеге асыруға құқылы.</w:t>
      </w:r>
    </w:p>
    <w:bookmarkEnd w:id="185"/>
    <w:bookmarkStart w:name="z215" w:id="186"/>
    <w:p>
      <w:pPr>
        <w:spacing w:after="0"/>
        <w:ind w:left="0"/>
        <w:jc w:val="both"/>
      </w:pPr>
      <w:r>
        <w:rPr>
          <w:rFonts w:ascii="Times New Roman"/>
          <w:b w:val="false"/>
          <w:i w:val="false"/>
          <w:color w:val="000000"/>
          <w:sz w:val="28"/>
        </w:rPr>
        <w:t>
      7. Тапсырыс беруші:</w:t>
      </w:r>
    </w:p>
    <w:bookmarkEnd w:id="186"/>
    <w:p>
      <w:pPr>
        <w:spacing w:after="0"/>
        <w:ind w:left="0"/>
        <w:jc w:val="both"/>
      </w:pPr>
      <w:r>
        <w:rPr>
          <w:rFonts w:ascii="Times New Roman"/>
          <w:b w:val="false"/>
          <w:i w:val="false"/>
          <w:color w:val="000000"/>
          <w:sz w:val="28"/>
        </w:rPr>
        <w:t xml:space="preserve">
      1) тауар жеткізу орнына келген күннен бастап 3 (үш) жұмыс күнінен кешіктірмей қабылдау-беру актісіне қол қою арқылы Шарт талаптарына сәйкес берілген тауарды қабылдап алуға; </w:t>
      </w:r>
    </w:p>
    <w:p>
      <w:pPr>
        <w:spacing w:after="0"/>
        <w:ind w:left="0"/>
        <w:jc w:val="both"/>
      </w:pPr>
      <w:r>
        <w:rPr>
          <w:rFonts w:ascii="Times New Roman"/>
          <w:b w:val="false"/>
          <w:i w:val="false"/>
          <w:color w:val="000000"/>
          <w:sz w:val="28"/>
        </w:rPr>
        <w:t>
      2) Шарттың талаптарына сәйкес тауарға төлем жүргізуге;</w:t>
      </w:r>
    </w:p>
    <w:p>
      <w:pPr>
        <w:spacing w:after="0"/>
        <w:ind w:left="0"/>
        <w:jc w:val="both"/>
      </w:pPr>
      <w:r>
        <w:rPr>
          <w:rFonts w:ascii="Times New Roman"/>
          <w:b w:val="false"/>
          <w:i w:val="false"/>
          <w:color w:val="000000"/>
          <w:sz w:val="28"/>
        </w:rPr>
        <w:t xml:space="preserve">
      3) Бірыңғай дистрибьюторға Тапсырыс берушіге оны бергеннен кейін 24 сағаттан кешіктірмей шағым жасау актісін ресімдеу жолымен алынған тауарға барлық наразылықтар туралы жазбаша түрде шұғыл хабарлауға міндетті. </w:t>
      </w:r>
    </w:p>
    <w:p>
      <w:pPr>
        <w:spacing w:after="0"/>
        <w:ind w:left="0"/>
        <w:jc w:val="both"/>
      </w:pPr>
      <w:r>
        <w:rPr>
          <w:rFonts w:ascii="Times New Roman"/>
          <w:b w:val="false"/>
          <w:i w:val="false"/>
          <w:color w:val="000000"/>
          <w:sz w:val="28"/>
        </w:rPr>
        <w:t>
      4) ЕқПз сатып алған жағдайда – есірткі, психотроптық заттар мен прекурсорлардың айналымы саласындағы қызметті жүзеге асыруға лицензиясы болуы тиіс.</w:t>
      </w:r>
    </w:p>
    <w:bookmarkStart w:name="z216" w:id="187"/>
    <w:p>
      <w:pPr>
        <w:spacing w:after="0"/>
        <w:ind w:left="0"/>
        <w:jc w:val="left"/>
      </w:pPr>
      <w:r>
        <w:rPr>
          <w:rFonts w:ascii="Times New Roman"/>
          <w:b/>
          <w:i w:val="false"/>
          <w:color w:val="000000"/>
        </w:rPr>
        <w:t xml:space="preserve"> 4-тарау. Шарттың бағасы және төлемі</w:t>
      </w:r>
    </w:p>
    <w:bookmarkEnd w:id="187"/>
    <w:bookmarkStart w:name="z217" w:id="188"/>
    <w:p>
      <w:pPr>
        <w:spacing w:after="0"/>
        <w:ind w:left="0"/>
        <w:jc w:val="both"/>
      </w:pPr>
      <w:r>
        <w:rPr>
          <w:rFonts w:ascii="Times New Roman"/>
          <w:b w:val="false"/>
          <w:i w:val="false"/>
          <w:color w:val="000000"/>
          <w:sz w:val="28"/>
        </w:rPr>
        <w:t>
      8. Шарттың бағасы ________ (сомасы санмен және жазумен) теңгені құрайды. Шартқа 1-қосымшада санамаланған тауарларға ҚҚС салынбайды.</w:t>
      </w:r>
    </w:p>
    <w:bookmarkEnd w:id="188"/>
    <w:bookmarkStart w:name="z218" w:id="189"/>
    <w:p>
      <w:pPr>
        <w:spacing w:after="0"/>
        <w:ind w:left="0"/>
        <w:jc w:val="both"/>
      </w:pPr>
      <w:r>
        <w:rPr>
          <w:rFonts w:ascii="Times New Roman"/>
          <w:b w:val="false"/>
          <w:i w:val="false"/>
          <w:color w:val="000000"/>
          <w:sz w:val="28"/>
        </w:rPr>
        <w:t>
      9. Шарт бойынша Тауарға ақы төлеу мынадай түрде жүргізіледі:</w:t>
      </w:r>
    </w:p>
    <w:bookmarkEnd w:id="189"/>
    <w:p>
      <w:pPr>
        <w:spacing w:after="0"/>
        <w:ind w:left="0"/>
        <w:jc w:val="both"/>
      </w:pPr>
      <w:r>
        <w:rPr>
          <w:rFonts w:ascii="Times New Roman"/>
          <w:b w:val="false"/>
          <w:i w:val="false"/>
          <w:color w:val="000000"/>
          <w:sz w:val="28"/>
        </w:rPr>
        <w:t xml:space="preserve">
      1) Тапсырыс беруші Шарт күшіне енген күннен бастап 10 (он) банктік күн ішінде Шарт бағасынан 50 (елу) пайыз (мемлекеттік мекемелер үшін), 30 (отыз) пайыз (өзге меншік нысанындағы ұйымдар үшін) мөлшерінде алдын ала төлем жүргізеді. Бұл ретте Шарттың бағасы ұлғайған жағдайда Тапсырыс беруші Шарт бағасының ұлғаю сомасының 50 (елу) пайызы мөлшерінде алдын ала төлемді жүзеге асырады. Тауарды Тапсырыс берушінің мекенжайына жөнелту Бірыңғай дистрибьютордың шотына алдын ала төлем енгізілген сәттен басталады. </w:t>
      </w:r>
    </w:p>
    <w:p>
      <w:pPr>
        <w:spacing w:after="0"/>
        <w:ind w:left="0"/>
        <w:jc w:val="both"/>
      </w:pPr>
      <w:r>
        <w:rPr>
          <w:rFonts w:ascii="Times New Roman"/>
          <w:b w:val="false"/>
          <w:i w:val="false"/>
          <w:color w:val="000000"/>
          <w:sz w:val="28"/>
        </w:rPr>
        <w:t>
      2) одан әрі төлем Бірыңғай дистрибьютор ұсынған шот-фактура негізінде 10 (он) банктік күн ішінде тауарды беру фактісі бойынша Шарт бағасынан алдын ала төлемге пропорционалды түрде жүргізіледі;</w:t>
      </w:r>
    </w:p>
    <w:p>
      <w:pPr>
        <w:spacing w:after="0"/>
        <w:ind w:left="0"/>
        <w:jc w:val="both"/>
      </w:pPr>
      <w:r>
        <w:rPr>
          <w:rFonts w:ascii="Times New Roman"/>
          <w:b w:val="false"/>
          <w:i w:val="false"/>
          <w:color w:val="000000"/>
          <w:sz w:val="28"/>
        </w:rPr>
        <w:t>
      Антиретровирустық және туберкулезге қарсы препараттарды берген жағдайда Тапсырыс беруші осы тармақтың 1) және 2) тармақшаларын қолданбай дәрілік қамтамасыз етудің ақпараттық жүйесінде (ДҚАЖ) рецептілерді қамтамасыз ету фактісі бойынша шарт бойынша тауарға ақы төлеуді жүргізеді.</w:t>
      </w:r>
    </w:p>
    <w:bookmarkStart w:name="z219" w:id="190"/>
    <w:p>
      <w:pPr>
        <w:spacing w:after="0"/>
        <w:ind w:left="0"/>
        <w:jc w:val="both"/>
      </w:pPr>
      <w:r>
        <w:rPr>
          <w:rFonts w:ascii="Times New Roman"/>
          <w:b w:val="false"/>
          <w:i w:val="false"/>
          <w:color w:val="000000"/>
          <w:sz w:val="28"/>
        </w:rPr>
        <w:t>
      10. Салықтарды және бюджетке төленетін басқа да міндетті төлемдерді Қазақстан Республикасының салық заңнамасына сәйкес тиісті салық төлеуші тарап төлеуге тиіс.</w:t>
      </w:r>
    </w:p>
    <w:bookmarkEnd w:id="190"/>
    <w:bookmarkStart w:name="z220" w:id="191"/>
    <w:p>
      <w:pPr>
        <w:spacing w:after="0"/>
        <w:ind w:left="0"/>
        <w:jc w:val="both"/>
      </w:pPr>
      <w:r>
        <w:rPr>
          <w:rFonts w:ascii="Times New Roman"/>
          <w:b w:val="false"/>
          <w:i w:val="false"/>
          <w:color w:val="000000"/>
          <w:sz w:val="28"/>
        </w:rPr>
        <w:t>
      11. Шарттың бағасы сатып алу үшін бөлінген сомаға тең немесе одан асатын болып табылмайды.</w:t>
      </w:r>
    </w:p>
    <w:bookmarkEnd w:id="191"/>
    <w:bookmarkStart w:name="z221" w:id="192"/>
    <w:p>
      <w:pPr>
        <w:spacing w:after="0"/>
        <w:ind w:left="0"/>
        <w:jc w:val="left"/>
      </w:pPr>
      <w:r>
        <w:rPr>
          <w:rFonts w:ascii="Times New Roman"/>
          <w:b/>
          <w:i w:val="false"/>
          <w:color w:val="000000"/>
        </w:rPr>
        <w:t xml:space="preserve"> 5-тарау. Тауарды беру және қабылдау шарттары</w:t>
      </w:r>
    </w:p>
    <w:bookmarkEnd w:id="192"/>
    <w:bookmarkStart w:name="z222" w:id="193"/>
    <w:p>
      <w:pPr>
        <w:spacing w:after="0"/>
        <w:ind w:left="0"/>
        <w:jc w:val="both"/>
      </w:pPr>
      <w:r>
        <w:rPr>
          <w:rFonts w:ascii="Times New Roman"/>
          <w:b w:val="false"/>
          <w:i w:val="false"/>
          <w:color w:val="000000"/>
          <w:sz w:val="28"/>
        </w:rPr>
        <w:t>
      12. Бірыңғай дистрибьютордың Тапсырыс берушінің мекенжайына тауарды жеткізуі мынадай мекенжай бойынша жүзеге асырылады: ______________________________________________________________________.</w:t>
      </w:r>
    </w:p>
    <w:bookmarkEnd w:id="193"/>
    <w:bookmarkStart w:name="z223" w:id="194"/>
    <w:p>
      <w:pPr>
        <w:spacing w:after="0"/>
        <w:ind w:left="0"/>
        <w:jc w:val="both"/>
      </w:pPr>
      <w:r>
        <w:rPr>
          <w:rFonts w:ascii="Times New Roman"/>
          <w:b w:val="false"/>
          <w:i w:val="false"/>
          <w:color w:val="000000"/>
          <w:sz w:val="28"/>
        </w:rPr>
        <w:t xml:space="preserve">
      13. Бірыңғай дистрибьютор тауарды Тапсырыс берушіге тасымалдау кезінде оның зақымдануының немесе бүлінуінің алдын алуға қабілетті көліктік қаптамада жүзеге асырады. Көліктік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 </w:t>
      </w:r>
    </w:p>
    <w:bookmarkEnd w:id="194"/>
    <w:bookmarkStart w:name="z224" w:id="195"/>
    <w:p>
      <w:pPr>
        <w:spacing w:after="0"/>
        <w:ind w:left="0"/>
        <w:jc w:val="both"/>
      </w:pPr>
      <w:r>
        <w:rPr>
          <w:rFonts w:ascii="Times New Roman"/>
          <w:b w:val="false"/>
          <w:i w:val="false"/>
          <w:color w:val="000000"/>
          <w:sz w:val="28"/>
        </w:rPr>
        <w:t>
      14. Тауарды буып-түю және таңбалау Қазақстан Республикасының қолданыстағы заңнамасында айқындалған талаптарға сәйкес келуге тиіс.</w:t>
      </w:r>
    </w:p>
    <w:bookmarkEnd w:id="195"/>
    <w:bookmarkStart w:name="z225" w:id="196"/>
    <w:p>
      <w:pPr>
        <w:spacing w:after="0"/>
        <w:ind w:left="0"/>
        <w:jc w:val="both"/>
      </w:pPr>
      <w:r>
        <w:rPr>
          <w:rFonts w:ascii="Times New Roman"/>
          <w:b w:val="false"/>
          <w:i w:val="false"/>
          <w:color w:val="000000"/>
          <w:sz w:val="28"/>
        </w:rPr>
        <w:t>
      15. Тапсырыс берушінің тауарды саны мен сапасы бойынша қабылдауын Тапсырыс беруші мен Бірыңғай дистрибьютордың өкілдері жүргізеді және тауарды қабылдау-беру актісімен ресімделеді.</w:t>
      </w:r>
    </w:p>
    <w:bookmarkEnd w:id="196"/>
    <w:p>
      <w:pPr>
        <w:spacing w:after="0"/>
        <w:ind w:left="0"/>
        <w:jc w:val="both"/>
      </w:pPr>
      <w:r>
        <w:rPr>
          <w:rFonts w:ascii="Times New Roman"/>
          <w:b w:val="false"/>
          <w:i w:val="false"/>
          <w:color w:val="000000"/>
          <w:sz w:val="28"/>
        </w:rPr>
        <w:t>
      Беру кезінде Бірыңғай дистрибьютордың өкілі тауарға ілеспе құжаттардың болуын қамтамасыз етуі тиіс.</w:t>
      </w:r>
    </w:p>
    <w:p>
      <w:pPr>
        <w:spacing w:after="0"/>
        <w:ind w:left="0"/>
        <w:jc w:val="both"/>
      </w:pPr>
      <w:r>
        <w:rPr>
          <w:rFonts w:ascii="Times New Roman"/>
          <w:b w:val="false"/>
          <w:i w:val="false"/>
          <w:color w:val="000000"/>
          <w:sz w:val="28"/>
        </w:rPr>
        <w:t>
      Тауарды қабылдау-беру актісі жасалған күн тауарды беру күні болып есептеледі.</w:t>
      </w:r>
    </w:p>
    <w:p>
      <w:pPr>
        <w:spacing w:after="0"/>
        <w:ind w:left="0"/>
        <w:jc w:val="both"/>
      </w:pPr>
      <w:r>
        <w:rPr>
          <w:rFonts w:ascii="Times New Roman"/>
          <w:b w:val="false"/>
          <w:i w:val="false"/>
          <w:color w:val="000000"/>
          <w:sz w:val="28"/>
        </w:rPr>
        <w:t>
      Шарт бойынша берілетін тауар Бірыңғай дистрибьютор берген және Тапсырыс беруші қабылдаған болып есептеледі:</w:t>
      </w:r>
    </w:p>
    <w:p>
      <w:pPr>
        <w:spacing w:after="0"/>
        <w:ind w:left="0"/>
        <w:jc w:val="both"/>
      </w:pPr>
      <w:r>
        <w:rPr>
          <w:rFonts w:ascii="Times New Roman"/>
          <w:b w:val="false"/>
          <w:i w:val="false"/>
          <w:color w:val="000000"/>
          <w:sz w:val="28"/>
        </w:rPr>
        <w:t>
      1) тауардың нақты саны тауарды қабылдау-беру актісінде көрсетілген санға сәйкес келген кезде;</w:t>
      </w:r>
    </w:p>
    <w:p>
      <w:pPr>
        <w:spacing w:after="0"/>
        <w:ind w:left="0"/>
        <w:jc w:val="both"/>
      </w:pPr>
      <w:r>
        <w:rPr>
          <w:rFonts w:ascii="Times New Roman"/>
          <w:b w:val="false"/>
          <w:i w:val="false"/>
          <w:color w:val="000000"/>
          <w:sz w:val="28"/>
        </w:rPr>
        <w:t>
      2) тауардың қалдық жарамдылық мерзімі Шарт талаптарына сәйкес келген кезде;</w:t>
      </w:r>
    </w:p>
    <w:p>
      <w:pPr>
        <w:spacing w:after="0"/>
        <w:ind w:left="0"/>
        <w:jc w:val="both"/>
      </w:pPr>
      <w:r>
        <w:rPr>
          <w:rFonts w:ascii="Times New Roman"/>
          <w:b w:val="false"/>
          <w:i w:val="false"/>
          <w:color w:val="000000"/>
          <w:sz w:val="28"/>
        </w:rPr>
        <w:t>
      3) ілеспе құжаттарда ерекшелікке (Шартқа 1-қосымша) сәйкес әрбір атауға тауардың қауіпсіздігі мен сапасы туралы қорытындының нөмірі мен қолданылу мерзімін немесе денсаулық сақтау саласындағы уәкілетті орган берген Қазақстан Республикасының аумағына әкелуге қорытындының (рұқсат беру құжатының) нөмірін көрсеткен кезде;</w:t>
      </w:r>
    </w:p>
    <w:p>
      <w:pPr>
        <w:spacing w:after="0"/>
        <w:ind w:left="0"/>
        <w:jc w:val="both"/>
      </w:pPr>
      <w:r>
        <w:rPr>
          <w:rFonts w:ascii="Times New Roman"/>
          <w:b w:val="false"/>
          <w:i w:val="false"/>
          <w:color w:val="000000"/>
          <w:sz w:val="28"/>
        </w:rPr>
        <w:t>
      4) тауар қаптамасында көрсетілген серия/партия, жарамдылық мерзімі және ілеспе құжаттарда көрсетілген серия/партия, жарамдылық мерзімі сәйкес келген кезде.</w:t>
      </w:r>
    </w:p>
    <w:bookmarkStart w:name="z226" w:id="197"/>
    <w:p>
      <w:pPr>
        <w:spacing w:after="0"/>
        <w:ind w:left="0"/>
        <w:jc w:val="both"/>
      </w:pPr>
      <w:r>
        <w:rPr>
          <w:rFonts w:ascii="Times New Roman"/>
          <w:b w:val="false"/>
          <w:i w:val="false"/>
          <w:color w:val="000000"/>
          <w:sz w:val="28"/>
        </w:rPr>
        <w:t>
      16. Тапсырыс беруші тауарды қабылдауды электрондық цифрлық қолтаңбамен куәландырылған түпнұсқалар немесе электрондық нысандар, мынадай тауарға ілеспе құжаттар болған кезде жүзеге асырады:</w:t>
      </w:r>
    </w:p>
    <w:bookmarkEnd w:id="197"/>
    <w:p>
      <w:pPr>
        <w:spacing w:after="0"/>
        <w:ind w:left="0"/>
        <w:jc w:val="both"/>
      </w:pPr>
      <w:r>
        <w:rPr>
          <w:rFonts w:ascii="Times New Roman"/>
          <w:b w:val="false"/>
          <w:i w:val="false"/>
          <w:color w:val="000000"/>
          <w:sz w:val="28"/>
        </w:rPr>
        <w:t>
      1) ауыстыруға арналған жүкқұжат/қорларды басқа жаққа беруге арналған жүкқұжат;</w:t>
      </w:r>
    </w:p>
    <w:p>
      <w:pPr>
        <w:spacing w:after="0"/>
        <w:ind w:left="0"/>
        <w:jc w:val="both"/>
      </w:pPr>
      <w:r>
        <w:rPr>
          <w:rFonts w:ascii="Times New Roman"/>
          <w:b w:val="false"/>
          <w:i w:val="false"/>
          <w:color w:val="000000"/>
          <w:sz w:val="28"/>
        </w:rPr>
        <w:t>
      2) орау парағы/шот-фактура;</w:t>
      </w:r>
    </w:p>
    <w:p>
      <w:pPr>
        <w:spacing w:after="0"/>
        <w:ind w:left="0"/>
        <w:jc w:val="both"/>
      </w:pPr>
      <w:r>
        <w:rPr>
          <w:rFonts w:ascii="Times New Roman"/>
          <w:b w:val="false"/>
          <w:i w:val="false"/>
          <w:color w:val="000000"/>
          <w:sz w:val="28"/>
        </w:rPr>
        <w:t>
      3) тауарды қабылдау-беру актісі;</w:t>
      </w:r>
    </w:p>
    <w:p>
      <w:pPr>
        <w:spacing w:after="0"/>
        <w:ind w:left="0"/>
        <w:jc w:val="both"/>
      </w:pPr>
      <w:r>
        <w:rPr>
          <w:rFonts w:ascii="Times New Roman"/>
          <w:b w:val="false"/>
          <w:i w:val="false"/>
          <w:color w:val="000000"/>
          <w:sz w:val="28"/>
        </w:rPr>
        <w:t>
      4) тауар-көлік жүкқұжаты;</w:t>
      </w:r>
    </w:p>
    <w:p>
      <w:pPr>
        <w:spacing w:after="0"/>
        <w:ind w:left="0"/>
        <w:jc w:val="both"/>
      </w:pPr>
      <w:r>
        <w:rPr>
          <w:rFonts w:ascii="Times New Roman"/>
          <w:b w:val="false"/>
          <w:i w:val="false"/>
          <w:color w:val="000000"/>
          <w:sz w:val="28"/>
        </w:rPr>
        <w:t>
      5) жол парағы;</w:t>
      </w:r>
    </w:p>
    <w:p>
      <w:pPr>
        <w:spacing w:after="0"/>
        <w:ind w:left="0"/>
        <w:jc w:val="both"/>
      </w:pPr>
      <w:r>
        <w:rPr>
          <w:rFonts w:ascii="Times New Roman"/>
          <w:b w:val="false"/>
          <w:i w:val="false"/>
          <w:color w:val="000000"/>
          <w:sz w:val="28"/>
        </w:rPr>
        <w:t xml:space="preserve">
      6) тауар алушыға берілетін сенімхат. </w:t>
      </w:r>
    </w:p>
    <w:bookmarkStart w:name="z227" w:id="198"/>
    <w:p>
      <w:pPr>
        <w:spacing w:after="0"/>
        <w:ind w:left="0"/>
        <w:jc w:val="both"/>
      </w:pPr>
      <w:r>
        <w:rPr>
          <w:rFonts w:ascii="Times New Roman"/>
          <w:b w:val="false"/>
          <w:i w:val="false"/>
          <w:color w:val="000000"/>
          <w:sz w:val="28"/>
        </w:rPr>
        <w:t>
      17. Тауарды қабылдауды Бірыңғай дистрибьютордың уәкілетті өкілінен Тапсырыс берушінің уәкілетті өкілі жүргізеді.</w:t>
      </w:r>
    </w:p>
    <w:bookmarkEnd w:id="198"/>
    <w:p>
      <w:pPr>
        <w:spacing w:after="0"/>
        <w:ind w:left="0"/>
        <w:jc w:val="both"/>
      </w:pPr>
      <w:r>
        <w:rPr>
          <w:rFonts w:ascii="Times New Roman"/>
          <w:b w:val="false"/>
          <w:i w:val="false"/>
          <w:color w:val="000000"/>
          <w:sz w:val="28"/>
        </w:rPr>
        <w:t>
      Тауарды беру күні Тапсырыс берушінің өкілі тауардың ілеспе құжаттарға сәйкестігін тексереді.</w:t>
      </w:r>
    </w:p>
    <w:bookmarkStart w:name="z228" w:id="199"/>
    <w:p>
      <w:pPr>
        <w:spacing w:after="0"/>
        <w:ind w:left="0"/>
        <w:jc w:val="both"/>
      </w:pPr>
      <w:r>
        <w:rPr>
          <w:rFonts w:ascii="Times New Roman"/>
          <w:b w:val="false"/>
          <w:i w:val="false"/>
          <w:color w:val="000000"/>
          <w:sz w:val="28"/>
        </w:rPr>
        <w:t>
      18.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bookmarkEnd w:id="199"/>
    <w:bookmarkStart w:name="z229" w:id="200"/>
    <w:p>
      <w:pPr>
        <w:spacing w:after="0"/>
        <w:ind w:left="0"/>
        <w:jc w:val="both"/>
      </w:pPr>
      <w:r>
        <w:rPr>
          <w:rFonts w:ascii="Times New Roman"/>
          <w:b w:val="false"/>
          <w:i w:val="false"/>
          <w:color w:val="000000"/>
          <w:sz w:val="28"/>
        </w:rPr>
        <w:t>
      19. Берілген тауардың ілеспе құжаттарға сәйкессіздігі анықталған жағдайда, бұл сәйкессіздіктер қабылдау-беру актісінде көрсетіледі. Тапсырыс беруші тауар бойынша барлық наразылықтар туралы жазбаша түрде, бірақ тауарды қабылдау-беру актісіне қол қойылғаннан кейін 24 сағаттан кешіктірмей Бірыңғай дистрибьюторды жедел хабардар етуге тиіс. Бұл ретте Бірыңғай дистрибьютор 30 (отыз) жұмыс күні ішінде Тапсырыс берушінің берілген тауарға қатысты барлық ескертулерін жоюға міндеттенеді, олай болмаған жағдайда Тапсырыс беруші Бірыңғай дистрибьютордың іс-әрекетін тауарды уақтылы бермеу деп бағалайтын болады. Бірыңғай дистрибьютор Тапсырыс берушінің хабарламасын алғаннан кейін келесі күннен кешіктірмей (егер хабарламада өзге мерзім көрсетілмесе) берілген тауарды тексеруге қатысу үшін өз өкілін жіберуге міндетті.</w:t>
      </w:r>
    </w:p>
    <w:bookmarkEnd w:id="200"/>
    <w:bookmarkStart w:name="z230" w:id="201"/>
    <w:p>
      <w:pPr>
        <w:spacing w:after="0"/>
        <w:ind w:left="0"/>
        <w:jc w:val="both"/>
      </w:pPr>
      <w:r>
        <w:rPr>
          <w:rFonts w:ascii="Times New Roman"/>
          <w:b w:val="false"/>
          <w:i w:val="false"/>
          <w:color w:val="000000"/>
          <w:sz w:val="28"/>
        </w:rPr>
        <w:t>
      20. Берілетін тауарды немесе оның бір бөлігін Тараптардың жазбаша келісімі бойынша осындай тауардың бағасы сақталған немесе азайған жағдайда шартқа өзгерістер және (немесе) толықтырулар енгізу жолымен ауыстыруға жол беріледі.</w:t>
      </w:r>
    </w:p>
    <w:bookmarkEnd w:id="201"/>
    <w:bookmarkStart w:name="z231" w:id="202"/>
    <w:p>
      <w:pPr>
        <w:spacing w:after="0"/>
        <w:ind w:left="0"/>
        <w:jc w:val="both"/>
      </w:pPr>
      <w:r>
        <w:rPr>
          <w:rFonts w:ascii="Times New Roman"/>
          <w:b w:val="false"/>
          <w:i w:val="false"/>
          <w:color w:val="000000"/>
          <w:sz w:val="28"/>
        </w:rPr>
        <w:t>
      21. Тапсырыс беруші ілеспе құжаттарға және Шартқа сәйкес келетін тауарды қабылдаудан бас тартқан жағдайда, Бірыңғай дистрибьютордың уәкілетті өкілі тауарды қабылдаудан бас тарту туралы акт жасайды, бұл жағдайда жүкқұжатта көрсетілген күн тауарды беру күні болып есептеледі. Тапсырыс беруші тарапынан бас тарту туралы актіге Тапсырыс берушінің бірінші басшысы немесе оны алмастыратын тұлға немесе басшысының орынбасары, сондай-ақ тауарды қабылдауға жауапты тұлға қол қояды.</w:t>
      </w:r>
    </w:p>
    <w:bookmarkEnd w:id="202"/>
    <w:p>
      <w:pPr>
        <w:spacing w:after="0"/>
        <w:ind w:left="0"/>
        <w:jc w:val="both"/>
      </w:pPr>
      <w:r>
        <w:rPr>
          <w:rFonts w:ascii="Times New Roman"/>
          <w:b w:val="false"/>
          <w:i w:val="false"/>
          <w:color w:val="000000"/>
          <w:sz w:val="28"/>
        </w:rPr>
        <w:t>
      Бірыңғай дистрибьютор тарапынан бас тарту туралы актіге Бірыңғай дистрибьютордың уәкілетті өкілі қол қояды. Тапсырыс беруші актіге қол қоюдан бас тартқан жағдайда Бірыңғай дистрибьютордың уәкілетті өкілі тауарды қайтаруды қабылдаудан бас тартуға құқылы. Бұл ретте Тапсырыс беруші нақты берілген, оның ішінде Шарттың 5-тарауына сәйкес Тапсырыс беруші қабылдамаған тауар көлемі үшін ақы төлеуге міндеттенеді.</w:t>
      </w:r>
    </w:p>
    <w:bookmarkStart w:name="z232" w:id="203"/>
    <w:p>
      <w:pPr>
        <w:spacing w:after="0"/>
        <w:ind w:left="0"/>
        <w:jc w:val="both"/>
      </w:pPr>
      <w:r>
        <w:rPr>
          <w:rFonts w:ascii="Times New Roman"/>
          <w:b w:val="false"/>
          <w:i w:val="false"/>
          <w:color w:val="000000"/>
          <w:sz w:val="28"/>
        </w:rPr>
        <w:t>
      22. Егер Шартты орындау кезеңінде Бірыңғай дистрибьютор кез келген сәтте тауарларды уақтылы беруге кедергі келтіретін жағдайларға тап болса, Бірыңғай дистрибьютор Тапсырыс берушіге тауардың атауын, кідірудің болжамды ұзақтығын, кідірудің себебін (себептерін) көрсете отырып, дереу жазбаша хабарлама жіберуге тиіс. Бірыңғай дистрибьютордан хабарлама алғаннан кейін Тапсырыс беруші 5 (бес) жұмыс күні ішінде жағдайды бағалауға және Бірыңғай дистрибьюторды өзінің шешімі туралы жазбаша хабардар етуге тиіс: Бірыңғай дистрибьютордың міндеттемелерді орындау мерзімін ұзарту және (немесе) Шартта осындай тауарлардың көлемін (санын) азайту. Бұл жағдайда Тараптардың барлық өзгерістері қосымша келісімге қол қою арқылы ресімделуі тиіс.</w:t>
      </w:r>
    </w:p>
    <w:bookmarkEnd w:id="203"/>
    <w:bookmarkStart w:name="z233" w:id="204"/>
    <w:p>
      <w:pPr>
        <w:spacing w:after="0"/>
        <w:ind w:left="0"/>
        <w:jc w:val="both"/>
      </w:pPr>
      <w:r>
        <w:rPr>
          <w:rFonts w:ascii="Times New Roman"/>
          <w:b w:val="false"/>
          <w:i w:val="false"/>
          <w:color w:val="000000"/>
          <w:sz w:val="28"/>
        </w:rPr>
        <w:t>
      23. Жалпы жарамдылық мерзімі екі жылдан кем тауарды беру сәтіндегі қалдық жарамдылық мерзімі беру сәтіндегі жалпы жарамдылық мерзімінің кемінде 30 (отыз) пайызын құрауы тиіс, жарамдылық мерзімі екі жылдан кем емес тауар үшін вакциналарды қоспағанда, жарамдылық мерзімі беру сәтінде кемінде 8 (сегіз) айды құрауы тиіс, жалпы жарамдылық мерзімі 2 (екі) жылдан кем тауарды беру сәтіндегі қалдық жарамдылық мерзімі беру сәтіндегі жалпы жарамдылық мерзімінің кемінде 40 (қырық) пайызын құрауға тиіс және жарамдылық мерзімі кемінде екі жыл тауар үшін беру сәтіндегі қалдық жарамдылық мерзімі кемінде 10 (он) айды құрауы тиіс.</w:t>
      </w:r>
    </w:p>
    <w:bookmarkEnd w:id="204"/>
    <w:bookmarkStart w:name="z234" w:id="205"/>
    <w:p>
      <w:pPr>
        <w:spacing w:after="0"/>
        <w:ind w:left="0"/>
        <w:jc w:val="both"/>
      </w:pPr>
      <w:r>
        <w:rPr>
          <w:rFonts w:ascii="Times New Roman"/>
          <w:b w:val="false"/>
          <w:i w:val="false"/>
          <w:color w:val="000000"/>
          <w:sz w:val="28"/>
        </w:rPr>
        <w:t>
      24. Ауыспалы қалдық болып табылатын тауар үшін Шарттың 23-тармағында көрсетілгеннен аз жарамдылық мерзімі бар болса беруге жол беріледі.</w:t>
      </w:r>
    </w:p>
    <w:bookmarkEnd w:id="205"/>
    <w:bookmarkStart w:name="z235" w:id="206"/>
    <w:p>
      <w:pPr>
        <w:spacing w:after="0"/>
        <w:ind w:left="0"/>
        <w:jc w:val="both"/>
      </w:pPr>
      <w:r>
        <w:rPr>
          <w:rFonts w:ascii="Times New Roman"/>
          <w:b w:val="false"/>
          <w:i w:val="false"/>
          <w:color w:val="000000"/>
          <w:sz w:val="28"/>
        </w:rPr>
        <w:t>
      25. Тапсырыс беруші ол таратылған, қайта ұйымдастырылған, қаржыландыру, төсек қоры қысқартылған жағдайларда Бірыңғай дистрибьюторды Шарттың 2-қосымшасына сәйкес тауарларды беруді жүзеге асырғанға дейін күнтізбелік 30 (отыз) күннен кешіктірмей тауарды қабылдаудан бас тарту туралы жазбаша хабардар етуге міндетті. Бұл ретте Тапсырыс беруші осындай жағдайдың басталғаны туралы тиісті құжаттарды ұсынуға міндетті.</w:t>
      </w:r>
    </w:p>
    <w:bookmarkEnd w:id="206"/>
    <w:bookmarkStart w:name="z236" w:id="207"/>
    <w:p>
      <w:pPr>
        <w:spacing w:after="0"/>
        <w:ind w:left="0"/>
        <w:jc w:val="both"/>
      </w:pPr>
      <w:r>
        <w:rPr>
          <w:rFonts w:ascii="Times New Roman"/>
          <w:b w:val="false"/>
          <w:i w:val="false"/>
          <w:color w:val="000000"/>
          <w:sz w:val="28"/>
        </w:rPr>
        <w:t xml:space="preserve">
      26. Тапсырыс беруші Тараптардың заңды құқықтық мирасқорларын қоспағанда, Бірыңғай дистрибьютордың бұған алдын ала жазбаша келісімінсіз Шарт бойынша өз міндеттерін үшінші тұлғаларға беруге құқығы жоқ. </w:t>
      </w:r>
    </w:p>
    <w:bookmarkEnd w:id="207"/>
    <w:bookmarkStart w:name="z237" w:id="208"/>
    <w:p>
      <w:pPr>
        <w:spacing w:after="0"/>
        <w:ind w:left="0"/>
        <w:jc w:val="left"/>
      </w:pPr>
      <w:r>
        <w:rPr>
          <w:rFonts w:ascii="Times New Roman"/>
          <w:b/>
          <w:i w:val="false"/>
          <w:color w:val="000000"/>
        </w:rPr>
        <w:t xml:space="preserve"> 6-тарау. Тараптардың жауапкершілігі</w:t>
      </w:r>
    </w:p>
    <w:bookmarkEnd w:id="208"/>
    <w:bookmarkStart w:name="z238" w:id="209"/>
    <w:p>
      <w:pPr>
        <w:spacing w:after="0"/>
        <w:ind w:left="0"/>
        <w:jc w:val="both"/>
      </w:pPr>
      <w:r>
        <w:rPr>
          <w:rFonts w:ascii="Times New Roman"/>
          <w:b w:val="false"/>
          <w:i w:val="false"/>
          <w:color w:val="000000"/>
          <w:sz w:val="28"/>
        </w:rPr>
        <w:t>
      27. Шарт бойынша міндеттемелерді орындамағаны немесе тиісінше орындамағаны үшін Тараптар Қазақстан Республикасының қолданыстағы заңнамасына сәйкес жауапты болады.</w:t>
      </w:r>
    </w:p>
    <w:bookmarkEnd w:id="209"/>
    <w:bookmarkStart w:name="z239" w:id="210"/>
    <w:p>
      <w:pPr>
        <w:spacing w:after="0"/>
        <w:ind w:left="0"/>
        <w:jc w:val="both"/>
      </w:pPr>
      <w:r>
        <w:rPr>
          <w:rFonts w:ascii="Times New Roman"/>
          <w:b w:val="false"/>
          <w:i w:val="false"/>
          <w:color w:val="000000"/>
          <w:sz w:val="28"/>
        </w:rPr>
        <w:t>
      28. Тараптар Шарт бойынша өз міндеттемелерін ішінара немесе толық орындамағаны үшін, егер ол еңсерілмейтін күш жағдайларының (форс-мажор жағдайлар) салдары болып табылса, жауапкершіліктен босатылады.</w:t>
      </w:r>
    </w:p>
    <w:bookmarkEnd w:id="210"/>
    <w:bookmarkStart w:name="z240" w:id="211"/>
    <w:p>
      <w:pPr>
        <w:spacing w:after="0"/>
        <w:ind w:left="0"/>
        <w:jc w:val="both"/>
      </w:pPr>
      <w:r>
        <w:rPr>
          <w:rFonts w:ascii="Times New Roman"/>
          <w:b w:val="false"/>
          <w:i w:val="false"/>
          <w:color w:val="000000"/>
          <w:sz w:val="28"/>
        </w:rPr>
        <w:t xml:space="preserve">
      29.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bookmarkEnd w:id="211"/>
    <w:bookmarkStart w:name="z241" w:id="212"/>
    <w:p>
      <w:pPr>
        <w:spacing w:after="0"/>
        <w:ind w:left="0"/>
        <w:jc w:val="both"/>
      </w:pPr>
      <w:r>
        <w:rPr>
          <w:rFonts w:ascii="Times New Roman"/>
          <w:b w:val="false"/>
          <w:i w:val="false"/>
          <w:color w:val="000000"/>
          <w:sz w:val="28"/>
        </w:rPr>
        <w:t xml:space="preserve">
      30.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 </w:t>
      </w:r>
    </w:p>
    <w:bookmarkEnd w:id="212"/>
    <w:bookmarkStart w:name="z242" w:id="213"/>
    <w:p>
      <w:pPr>
        <w:spacing w:after="0"/>
        <w:ind w:left="0"/>
        <w:jc w:val="both"/>
      </w:pPr>
      <w:r>
        <w:rPr>
          <w:rFonts w:ascii="Times New Roman"/>
          <w:b w:val="false"/>
          <w:i w:val="false"/>
          <w:color w:val="000000"/>
          <w:sz w:val="28"/>
        </w:rPr>
        <w:t>
      31.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bookmarkEnd w:id="213"/>
    <w:bookmarkStart w:name="z243" w:id="214"/>
    <w:p>
      <w:pPr>
        <w:spacing w:after="0"/>
        <w:ind w:left="0"/>
        <w:jc w:val="both"/>
      </w:pPr>
      <w:r>
        <w:rPr>
          <w:rFonts w:ascii="Times New Roman"/>
          <w:b w:val="false"/>
          <w:i w:val="false"/>
          <w:color w:val="000000"/>
          <w:sz w:val="28"/>
        </w:rPr>
        <w:t>
      32. Егер Бірыңғай дистрибьютор форс-мажор жағдайларды қоспағанда, тауарды беру графигін сақтамаса, Тапсырыс беруші бірыңғай дистрибьюторды жазбаша нысанда хабардар еткеннен кейін Шарт шеңберінде өзінің басқа құқықтарына нұқсан келтірмей, Шарттың сомасынан тұрақсыздық айыбы түрінде, Бірыңғай дистрибьютор келісім алғаннан кейін мерзімі өткен әрбір күн үшін уақтылы берілмеген тауарлар сомасының 0,1 (нөл бүтін оннан бір) пайызы, бірақ уақтылы берілмеген тауар құнының 5 (бес) пайызынан аспайтын мөлшердегі соманы шегеруге құқылы.</w:t>
      </w:r>
    </w:p>
    <w:bookmarkEnd w:id="214"/>
    <w:bookmarkStart w:name="z244" w:id="215"/>
    <w:p>
      <w:pPr>
        <w:spacing w:after="0"/>
        <w:ind w:left="0"/>
        <w:jc w:val="both"/>
      </w:pPr>
      <w:r>
        <w:rPr>
          <w:rFonts w:ascii="Times New Roman"/>
          <w:b w:val="false"/>
          <w:i w:val="false"/>
          <w:color w:val="000000"/>
          <w:sz w:val="28"/>
        </w:rPr>
        <w:t>
      33. Егер Тапсырыс беруші Шарттың 9-тармағында көзделген тауарға ақы төлеу тәртібін бұзса, Бірыңғай дистрибьютор Шарттың шеңберінде басқа құқықтарға залал келтірмей, Шарттың сомасынан Шарт бойынша уақтылы төленбеген соманың 0,02 (нөл бүтін жүзден екі) пайызын, бірақ Шарт бойынша уақтылы төленбеген соманың 0,5 (нөл бүтін оннан бес) пайызынан аспайтын мөлшерде тұрақсыздық төлемі түрінде соманы есептеуге құқылы. Осы санкцияға қосымша Бірыңғай дистрибьютор Тапсырыс берушінің басшысынан және құрылтайшысынан(-ларынан) аталған соманы сот тәртібінде қайтарып алуға құқығы бар.</w:t>
      </w:r>
    </w:p>
    <w:bookmarkEnd w:id="215"/>
    <w:bookmarkStart w:name="z245" w:id="216"/>
    <w:p>
      <w:pPr>
        <w:spacing w:after="0"/>
        <w:ind w:left="0"/>
        <w:jc w:val="both"/>
      </w:pPr>
      <w:r>
        <w:rPr>
          <w:rFonts w:ascii="Times New Roman"/>
          <w:b w:val="false"/>
          <w:i w:val="false"/>
          <w:color w:val="000000"/>
          <w:sz w:val="28"/>
        </w:rPr>
        <w:t>
      34. Бірыңғай дистрибьютордың уәкілетті өкіліне тауарға ілеспе құжаттарды Шартта көзделген мерзімде уақтылы және толық ұсынбағаны үшін графикке сәйкес тауар берілген кезде Тапсырыс беруші Бірыңғай дистрибьютордың пайдасына жүз елу айлық есептік көрсеткіш мөлшерінде тұрақсыздық айыбын төлейді.</w:t>
      </w:r>
    </w:p>
    <w:bookmarkEnd w:id="216"/>
    <w:bookmarkStart w:name="z246" w:id="217"/>
    <w:p>
      <w:pPr>
        <w:spacing w:after="0"/>
        <w:ind w:left="0"/>
        <w:jc w:val="both"/>
      </w:pPr>
      <w:r>
        <w:rPr>
          <w:rFonts w:ascii="Times New Roman"/>
          <w:b w:val="false"/>
          <w:i w:val="false"/>
          <w:color w:val="000000"/>
          <w:sz w:val="28"/>
        </w:rPr>
        <w:t>
      35.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3-қосымшаға сәйкес сыбайлас жемқорлыққа қарсы талаптарды сақтайды деп сендіреді.</w:t>
      </w:r>
    </w:p>
    <w:bookmarkEnd w:id="217"/>
    <w:bookmarkStart w:name="z247" w:id="218"/>
    <w:p>
      <w:pPr>
        <w:spacing w:after="0"/>
        <w:ind w:left="0"/>
        <w:jc w:val="left"/>
      </w:pPr>
      <w:r>
        <w:rPr>
          <w:rFonts w:ascii="Times New Roman"/>
          <w:b/>
          <w:i w:val="false"/>
          <w:color w:val="000000"/>
        </w:rPr>
        <w:t xml:space="preserve"> 7-тарау. Хат-хабар</w:t>
      </w:r>
    </w:p>
    <w:bookmarkEnd w:id="218"/>
    <w:bookmarkStart w:name="z248" w:id="219"/>
    <w:p>
      <w:pPr>
        <w:spacing w:after="0"/>
        <w:ind w:left="0"/>
        <w:jc w:val="both"/>
      </w:pPr>
      <w:r>
        <w:rPr>
          <w:rFonts w:ascii="Times New Roman"/>
          <w:b w:val="false"/>
          <w:i w:val="false"/>
          <w:color w:val="000000"/>
          <w:sz w:val="28"/>
        </w:rPr>
        <w:t>
      36. Шарт бойынша барлық коммуникативтік құжаттарда Шарттың күні мен нөмірі көрсетілген Тараптардың деректемелері болуы тиіс.</w:t>
      </w:r>
    </w:p>
    <w:bookmarkEnd w:id="219"/>
    <w:bookmarkStart w:name="z249" w:id="220"/>
    <w:p>
      <w:pPr>
        <w:spacing w:after="0"/>
        <w:ind w:left="0"/>
        <w:jc w:val="both"/>
      </w:pPr>
      <w:r>
        <w:rPr>
          <w:rFonts w:ascii="Times New Roman"/>
          <w:b w:val="false"/>
          <w:i w:val="false"/>
          <w:color w:val="000000"/>
          <w:sz w:val="28"/>
        </w:rPr>
        <w:t>
      37.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bookmarkEnd w:id="220"/>
    <w:p>
      <w:pPr>
        <w:spacing w:after="0"/>
        <w:ind w:left="0"/>
        <w:jc w:val="both"/>
      </w:pPr>
      <w:r>
        <w:rPr>
          <w:rFonts w:ascii="Times New Roman"/>
          <w:b w:val="false"/>
          <w:i w:val="false"/>
          <w:color w:val="000000"/>
          <w:sz w:val="28"/>
        </w:rPr>
        <w:t>
      Көрсетілген хат-хабар Шарттың 9-тарауында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Start w:name="z250" w:id="221"/>
    <w:p>
      <w:pPr>
        <w:spacing w:after="0"/>
        <w:ind w:left="0"/>
        <w:jc w:val="both"/>
      </w:pPr>
      <w:r>
        <w:rPr>
          <w:rFonts w:ascii="Times New Roman"/>
          <w:b w:val="false"/>
          <w:i w:val="false"/>
          <w:color w:val="000000"/>
          <w:sz w:val="28"/>
        </w:rPr>
        <w:t>
      38.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221"/>
    <w:bookmarkStart w:name="z251" w:id="222"/>
    <w:p>
      <w:pPr>
        <w:spacing w:after="0"/>
        <w:ind w:left="0"/>
        <w:jc w:val="both"/>
      </w:pPr>
      <w:r>
        <w:rPr>
          <w:rFonts w:ascii="Times New Roman"/>
          <w:b w:val="false"/>
          <w:i w:val="false"/>
          <w:color w:val="000000"/>
          <w:sz w:val="28"/>
        </w:rPr>
        <w:t>
      39. Шарт бойынша хат-хабар Шарттың 10-тарауында көрсетілген деректемелер бойынша Тараптарға жіберілуі тиіс.</w:t>
      </w:r>
    </w:p>
    <w:bookmarkEnd w:id="222"/>
    <w:bookmarkStart w:name="z252" w:id="223"/>
    <w:p>
      <w:pPr>
        <w:spacing w:after="0"/>
        <w:ind w:left="0"/>
        <w:jc w:val="left"/>
      </w:pPr>
      <w:r>
        <w:rPr>
          <w:rFonts w:ascii="Times New Roman"/>
          <w:b/>
          <w:i w:val="false"/>
          <w:color w:val="000000"/>
        </w:rPr>
        <w:t xml:space="preserve"> 8-тарау. Құпиялылық</w:t>
      </w:r>
    </w:p>
    <w:bookmarkEnd w:id="223"/>
    <w:bookmarkStart w:name="z253" w:id="224"/>
    <w:p>
      <w:pPr>
        <w:spacing w:after="0"/>
        <w:ind w:left="0"/>
        <w:jc w:val="both"/>
      </w:pPr>
      <w:r>
        <w:rPr>
          <w:rFonts w:ascii="Times New Roman"/>
          <w:b w:val="false"/>
          <w:i w:val="false"/>
          <w:color w:val="000000"/>
          <w:sz w:val="28"/>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224"/>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254" w:id="225"/>
    <w:p>
      <w:pPr>
        <w:spacing w:after="0"/>
        <w:ind w:left="0"/>
        <w:jc w:val="both"/>
      </w:pPr>
      <w:r>
        <w:rPr>
          <w:rFonts w:ascii="Times New Roman"/>
          <w:b w:val="false"/>
          <w:i w:val="false"/>
          <w:color w:val="000000"/>
          <w:sz w:val="28"/>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225"/>
    <w:bookmarkStart w:name="z255" w:id="226"/>
    <w:p>
      <w:pPr>
        <w:spacing w:after="0"/>
        <w:ind w:left="0"/>
        <w:jc w:val="left"/>
      </w:pPr>
      <w:r>
        <w:rPr>
          <w:rFonts w:ascii="Times New Roman"/>
          <w:b/>
          <w:i w:val="false"/>
          <w:color w:val="000000"/>
        </w:rPr>
        <w:t xml:space="preserve"> 9-тарау. Қорытынды ережелер</w:t>
      </w:r>
    </w:p>
    <w:bookmarkEnd w:id="226"/>
    <w:bookmarkStart w:name="z256" w:id="227"/>
    <w:p>
      <w:pPr>
        <w:spacing w:after="0"/>
        <w:ind w:left="0"/>
        <w:jc w:val="both"/>
      </w:pPr>
      <w:r>
        <w:rPr>
          <w:rFonts w:ascii="Times New Roman"/>
          <w:b w:val="false"/>
          <w:i w:val="false"/>
          <w:color w:val="000000"/>
          <w:sz w:val="28"/>
        </w:rPr>
        <w:t xml:space="preserve">
      42. Тараптар екінші Тараптың алдын ала жазбаша келісімінсіз Шарттың немесе оның қандай да бір ережелерінің мазмұнын, сондай-ақ Тараптар Шартты орындау үшін Тараптар тартқан персоналды қоспағанда, Тараптар немесе олардың атынан басқа тұлғалар берген ақпаратты біреуге ашуға құқығы жоқ. Көрсетілген ақпарат бұл персоналға құпия түрде және Шарт бойынша міндеттемелерді орындау үшін қаншалықты қажет болса, сондай шамада берілуге тиіс. </w:t>
      </w:r>
    </w:p>
    <w:bookmarkEnd w:id="227"/>
    <w:bookmarkStart w:name="z257" w:id="228"/>
    <w:p>
      <w:pPr>
        <w:spacing w:after="0"/>
        <w:ind w:left="0"/>
        <w:jc w:val="both"/>
      </w:pPr>
      <w:r>
        <w:rPr>
          <w:rFonts w:ascii="Times New Roman"/>
          <w:b w:val="false"/>
          <w:i w:val="false"/>
          <w:color w:val="000000"/>
          <w:sz w:val="28"/>
        </w:rPr>
        <w:t xml:space="preserve">
      43. Құқықтар мен міндеттемелер құқықтық мирасқорға ауысатын жағдайларды қоспағанда, тараптар Шартта көрсетілген өз құқықтары мен міндеттемелерін (талап ету құқығын) үшінші тұлғаларға беруге/қайта беруге құқығы жоқ. </w:t>
      </w:r>
    </w:p>
    <w:bookmarkEnd w:id="228"/>
    <w:bookmarkStart w:name="z258" w:id="229"/>
    <w:p>
      <w:pPr>
        <w:spacing w:after="0"/>
        <w:ind w:left="0"/>
        <w:jc w:val="both"/>
      </w:pPr>
      <w:r>
        <w:rPr>
          <w:rFonts w:ascii="Times New Roman"/>
          <w:b w:val="false"/>
          <w:i w:val="false"/>
          <w:color w:val="000000"/>
          <w:sz w:val="28"/>
        </w:rPr>
        <w:t>
      44. Шарт Тапсырыс беруші оны Қазақстан Республикасының қолданыстағы заңнамасына сәйкес Қазақстан Республикасы Қаржы министрлігінің аумақтық қазынашылық бөлімшесінде міндетті тіркегеннен кейін күшіне енеді және 20__ жылғы 31 желтоқсанды қоса алғанда қолданылады.</w:t>
      </w:r>
    </w:p>
    <w:bookmarkEnd w:id="229"/>
    <w:p>
      <w:pPr>
        <w:spacing w:after="0"/>
        <w:ind w:left="0"/>
        <w:jc w:val="both"/>
      </w:pPr>
      <w:r>
        <w:rPr>
          <w:rFonts w:ascii="Times New Roman"/>
          <w:b w:val="false"/>
          <w:i w:val="false"/>
          <w:color w:val="000000"/>
          <w:sz w:val="28"/>
        </w:rPr>
        <w:t xml:space="preserve">
      Шарт Тараптар қол қойған күннен бастап күшіне енеді және 20__ жылғы 31 желтоқсанды қоса алғанда қолданылады, ал төлем бөлігінде – тараптар толық орындағанға дейін (меншіктің өзге нысанындағы ұйымдар үшін) қолданылады. </w:t>
      </w:r>
    </w:p>
    <w:bookmarkStart w:name="z259" w:id="230"/>
    <w:p>
      <w:pPr>
        <w:spacing w:after="0"/>
        <w:ind w:left="0"/>
        <w:jc w:val="both"/>
      </w:pPr>
      <w:r>
        <w:rPr>
          <w:rFonts w:ascii="Times New Roman"/>
          <w:b w:val="false"/>
          <w:i w:val="false"/>
          <w:color w:val="000000"/>
          <w:sz w:val="28"/>
        </w:rPr>
        <w:t>
      45. Шарт мынадай жағдайларда өз қолданысын тоқтатады:</w:t>
      </w:r>
    </w:p>
    <w:bookmarkEnd w:id="230"/>
    <w:p>
      <w:pPr>
        <w:spacing w:after="0"/>
        <w:ind w:left="0"/>
        <w:jc w:val="both"/>
      </w:pPr>
      <w:r>
        <w:rPr>
          <w:rFonts w:ascii="Times New Roman"/>
          <w:b w:val="false"/>
          <w:i w:val="false"/>
          <w:color w:val="000000"/>
          <w:sz w:val="28"/>
        </w:rPr>
        <w:t>
      1) Шарттың қолданылу мерзімі аяқталған кезде;</w:t>
      </w:r>
    </w:p>
    <w:p>
      <w:pPr>
        <w:spacing w:after="0"/>
        <w:ind w:left="0"/>
        <w:jc w:val="both"/>
      </w:pPr>
      <w:r>
        <w:rPr>
          <w:rFonts w:ascii="Times New Roman"/>
          <w:b w:val="false"/>
          <w:i w:val="false"/>
          <w:color w:val="000000"/>
          <w:sz w:val="28"/>
        </w:rPr>
        <w:t>
      2) Тараптардың бірі банкрот деп танылған жағдайларда;</w:t>
      </w:r>
    </w:p>
    <w:p>
      <w:pPr>
        <w:spacing w:after="0"/>
        <w:ind w:left="0"/>
        <w:jc w:val="both"/>
      </w:pPr>
      <w:r>
        <w:rPr>
          <w:rFonts w:ascii="Times New Roman"/>
          <w:b w:val="false"/>
          <w:i w:val="false"/>
          <w:color w:val="000000"/>
          <w:sz w:val="28"/>
        </w:rPr>
        <w:t>
      3) шарт бойынша міндеттемелерді тиісінше орындау арқылы жүзеге асырылады.</w:t>
      </w:r>
    </w:p>
    <w:p>
      <w:pPr>
        <w:spacing w:after="0"/>
        <w:ind w:left="0"/>
        <w:jc w:val="both"/>
      </w:pPr>
      <w:r>
        <w:rPr>
          <w:rFonts w:ascii="Times New Roman"/>
          <w:b w:val="false"/>
          <w:i w:val="false"/>
          <w:color w:val="000000"/>
          <w:sz w:val="28"/>
        </w:rPr>
        <w:t>
      Шарттың қолданылуы тоқтатылған кезде тараптар өзара есеп айырысуды салыстыру актісіне қол қояды.</w:t>
      </w:r>
    </w:p>
    <w:bookmarkStart w:name="z260" w:id="231"/>
    <w:p>
      <w:pPr>
        <w:spacing w:after="0"/>
        <w:ind w:left="0"/>
        <w:jc w:val="both"/>
      </w:pPr>
      <w:r>
        <w:rPr>
          <w:rFonts w:ascii="Times New Roman"/>
          <w:b w:val="false"/>
          <w:i w:val="false"/>
          <w:color w:val="000000"/>
          <w:sz w:val="28"/>
        </w:rPr>
        <w:t>
      46. Бірыңғай дистрибьютордың, егер Тапсырыс беруші төлемге қабілетсіз болса, шартты бұзу себебін, күші жойылған шарттық міндеттемелердің көлемін, сондай-ақ шартты бұзу күшіне енген күнді көрсете отырып, болжамды бұзу күніне дейін күнтізбелік 30 (отыз) күннен кешіктірмей Тапсырыс берушіге алдын ала тиісті жазбаша хабарлама жібере отырып, Шартты бұзуға құқығы бар.</w:t>
      </w:r>
    </w:p>
    <w:bookmarkEnd w:id="231"/>
    <w:bookmarkStart w:name="z261" w:id="232"/>
    <w:p>
      <w:pPr>
        <w:spacing w:after="0"/>
        <w:ind w:left="0"/>
        <w:jc w:val="both"/>
      </w:pPr>
      <w:r>
        <w:rPr>
          <w:rFonts w:ascii="Times New Roman"/>
          <w:b w:val="false"/>
          <w:i w:val="false"/>
          <w:color w:val="000000"/>
          <w:sz w:val="28"/>
        </w:rPr>
        <w:t>
      47. Бірыңғай дистрибьютор Шарттың 46-тармағының талаптарын сақтаған кезде Бірыңғай дистрибьютордың шартты бұзу күніне оны бұзуға байланысты нақты шығыстар үшін ғана төлемді талап етуге құқығы бар.</w:t>
      </w:r>
    </w:p>
    <w:bookmarkEnd w:id="232"/>
    <w:bookmarkStart w:name="z262" w:id="233"/>
    <w:p>
      <w:pPr>
        <w:spacing w:after="0"/>
        <w:ind w:left="0"/>
        <w:jc w:val="both"/>
      </w:pPr>
      <w:r>
        <w:rPr>
          <w:rFonts w:ascii="Times New Roman"/>
          <w:b w:val="false"/>
          <w:i w:val="false"/>
          <w:color w:val="000000"/>
          <w:sz w:val="28"/>
        </w:rPr>
        <w:t>
      48. Тараптар арасында туындайтын келіспеушіліктер немесе даулар шарт бойынша келіссөздер процесінде немесе оған байланысты шешіледі.</w:t>
      </w:r>
    </w:p>
    <w:bookmarkEnd w:id="233"/>
    <w:bookmarkStart w:name="z263" w:id="234"/>
    <w:p>
      <w:pPr>
        <w:spacing w:after="0"/>
        <w:ind w:left="0"/>
        <w:jc w:val="both"/>
      </w:pPr>
      <w:r>
        <w:rPr>
          <w:rFonts w:ascii="Times New Roman"/>
          <w:b w:val="false"/>
          <w:i w:val="false"/>
          <w:color w:val="000000"/>
          <w:sz w:val="28"/>
        </w:rPr>
        <w:t xml:space="preserve">
      49.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bookmarkEnd w:id="234"/>
    <w:bookmarkStart w:name="z264" w:id="235"/>
    <w:p>
      <w:pPr>
        <w:spacing w:after="0"/>
        <w:ind w:left="0"/>
        <w:jc w:val="both"/>
      </w:pPr>
      <w:r>
        <w:rPr>
          <w:rFonts w:ascii="Times New Roman"/>
          <w:b w:val="false"/>
          <w:i w:val="false"/>
          <w:color w:val="000000"/>
          <w:sz w:val="28"/>
        </w:rPr>
        <w:t>
      50. Шарт тараптардың әрқайсысы үшін бірдей заңды күші бар мемлекеттік және орыс тілдерінде бір-бір данадан екі данада жасалады.</w:t>
      </w:r>
    </w:p>
    <w:bookmarkEnd w:id="235"/>
    <w:bookmarkStart w:name="z265" w:id="236"/>
    <w:p>
      <w:pPr>
        <w:spacing w:after="0"/>
        <w:ind w:left="0"/>
        <w:jc w:val="both"/>
      </w:pPr>
      <w:r>
        <w:rPr>
          <w:rFonts w:ascii="Times New Roman"/>
          <w:b w:val="false"/>
          <w:i w:val="false"/>
          <w:color w:val="000000"/>
          <w:sz w:val="28"/>
        </w:rPr>
        <w:t>
      51. Шарт бойынша қатынастар Қазақстан Республикасының қолданыстағы заңнамасының нормаларымен реттеледі.</w:t>
      </w:r>
    </w:p>
    <w:bookmarkEnd w:id="236"/>
    <w:bookmarkStart w:name="z266" w:id="237"/>
    <w:p>
      <w:pPr>
        <w:spacing w:after="0"/>
        <w:ind w:left="0"/>
        <w:jc w:val="both"/>
      </w:pPr>
      <w:r>
        <w:rPr>
          <w:rFonts w:ascii="Times New Roman"/>
          <w:b w:val="false"/>
          <w:i w:val="false"/>
          <w:color w:val="000000"/>
          <w:sz w:val="28"/>
        </w:rPr>
        <w:t>
      52. Қандай да бір Тараптың қайта ұйымдастырылуы, таратылуы, банкроттығы, атауының, заңды мекенжайының және басқа да деректемелерінің өзгеруі туралы ол күнтізбелік 10 (он) күн ішінде басқа Тарапты жазбаша нысанда хабардар етуге міндетті.</w:t>
      </w:r>
    </w:p>
    <w:bookmarkEnd w:id="237"/>
    <w:bookmarkStart w:name="z267" w:id="238"/>
    <w:p>
      <w:pPr>
        <w:spacing w:after="0"/>
        <w:ind w:left="0"/>
        <w:jc w:val="both"/>
      </w:pPr>
      <w:r>
        <w:rPr>
          <w:rFonts w:ascii="Times New Roman"/>
          <w:b w:val="false"/>
          <w:i w:val="false"/>
          <w:color w:val="000000"/>
          <w:sz w:val="28"/>
        </w:rPr>
        <w:t xml:space="preserve">
      53. Шартқа барлық өзгерістер мен толықтырулар, егер олар Шарт жасасу нысанында жасалса және Тараптар қол қойса, ал қағаз жеткізгіште жасалған Шарттар үшін Тараптардың мөрімен расталса, күшіне ие болады. </w:t>
      </w:r>
    </w:p>
    <w:bookmarkEnd w:id="238"/>
    <w:bookmarkStart w:name="z268" w:id="239"/>
    <w:p>
      <w:pPr>
        <w:spacing w:after="0"/>
        <w:ind w:left="0"/>
        <w:jc w:val="both"/>
      </w:pPr>
      <w:r>
        <w:rPr>
          <w:rFonts w:ascii="Times New Roman"/>
          <w:b w:val="false"/>
          <w:i w:val="false"/>
          <w:color w:val="000000"/>
          <w:sz w:val="28"/>
        </w:rPr>
        <w:t>
      54. 24 сағат ішінде ақпарат беруге қатысты сілтеме жасалатын барлық Шарт бойынша міндеттемелер, егер 24 сағаттың аяқталуы осы міндеттеме бар Тарап үшін демалыс және мереке күндеріне түскен жағдайда, аяқталу мерзімі келесі жұмыс күніне дейін автоматты түрде ұзартылады деп келісті.</w:t>
      </w:r>
    </w:p>
    <w:bookmarkEnd w:id="239"/>
    <w:bookmarkStart w:name="z269" w:id="240"/>
    <w:p>
      <w:pPr>
        <w:spacing w:after="0"/>
        <w:ind w:left="0"/>
        <w:jc w:val="both"/>
      </w:pPr>
      <w:r>
        <w:rPr>
          <w:rFonts w:ascii="Times New Roman"/>
          <w:b w:val="false"/>
          <w:i w:val="false"/>
          <w:color w:val="000000"/>
          <w:sz w:val="28"/>
        </w:rPr>
        <w:t>
      55. Қазақстан Республикасының заңнамасы Шарттың талаптарына қатысты бөлігінде өзгерген жағдайда, Тараптар Шартқа тиісті өзгерістер мен толықтырулар енгізуге міндеттенеді.</w:t>
      </w:r>
    </w:p>
    <w:bookmarkEnd w:id="240"/>
    <w:bookmarkStart w:name="z270" w:id="241"/>
    <w:p>
      <w:pPr>
        <w:spacing w:after="0"/>
        <w:ind w:left="0"/>
        <w:jc w:val="left"/>
      </w:pPr>
      <w:r>
        <w:rPr>
          <w:rFonts w:ascii="Times New Roman"/>
          <w:b/>
          <w:i w:val="false"/>
          <w:color w:val="000000"/>
        </w:rPr>
        <w:t xml:space="preserve"> 10-тарау. Тараптардың мекенжайлары, банктік деректемелері және қолдары:</w:t>
      </w:r>
    </w:p>
    <w:bookmarkEnd w:id="24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w:t>
            </w:r>
            <w:r>
              <w:br/>
            </w:r>
            <w:r>
              <w:rPr>
                <w:rFonts w:ascii="Times New Roman"/>
                <w:b w:val="false"/>
                <w:i w:val="false"/>
                <w:color w:val="000000"/>
                <w:sz w:val="20"/>
              </w:rPr>
              <w:t>(немесе) медициналық</w:t>
            </w:r>
            <w:r>
              <w:br/>
            </w:r>
            <w:r>
              <w:rPr>
                <w:rFonts w:ascii="Times New Roman"/>
                <w:b w:val="false"/>
                <w:i w:val="false"/>
                <w:color w:val="000000"/>
                <w:sz w:val="20"/>
              </w:rPr>
              <w:t>бұйымдарды сатып</w:t>
            </w:r>
            <w:r>
              <w:br/>
            </w:r>
            <w:r>
              <w:rPr>
                <w:rFonts w:ascii="Times New Roman"/>
                <w:b w:val="false"/>
                <w:i w:val="false"/>
                <w:color w:val="000000"/>
                <w:sz w:val="20"/>
              </w:rPr>
              <w:t>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1-қосымша</w:t>
            </w:r>
          </w:p>
        </w:tc>
      </w:tr>
    </w:tbl>
    <w:bookmarkStart w:name="z272" w:id="242"/>
    <w:p>
      <w:pPr>
        <w:spacing w:after="0"/>
        <w:ind w:left="0"/>
        <w:jc w:val="left"/>
      </w:pPr>
      <w:r>
        <w:rPr>
          <w:rFonts w:ascii="Times New Roman"/>
          <w:b/>
          <w:i w:val="false"/>
          <w:color w:val="000000"/>
        </w:rPr>
        <w:t xml:space="preserve"> Сатып алынатын тауарлардың ерекшелігі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912"/>
        <w:gridCol w:w="766"/>
        <w:gridCol w:w="1061"/>
        <w:gridCol w:w="766"/>
        <w:gridCol w:w="471"/>
        <w:gridCol w:w="864"/>
        <w:gridCol w:w="767"/>
        <w:gridCol w:w="1062"/>
        <w:gridCol w:w="471"/>
        <w:gridCol w:w="1064"/>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теңгемен</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ЖИЫНЫ: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деректемелері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w:t>
            </w:r>
            <w:r>
              <w:br/>
            </w:r>
            <w:r>
              <w:rPr>
                <w:rFonts w:ascii="Times New Roman"/>
                <w:b w:val="false"/>
                <w:i w:val="false"/>
                <w:color w:val="000000"/>
                <w:sz w:val="20"/>
              </w:rPr>
              <w:t>(немесе) медициналық</w:t>
            </w:r>
            <w:r>
              <w:br/>
            </w:r>
            <w:r>
              <w:rPr>
                <w:rFonts w:ascii="Times New Roman"/>
                <w:b w:val="false"/>
                <w:i w:val="false"/>
                <w:color w:val="000000"/>
                <w:sz w:val="20"/>
              </w:rPr>
              <w:t>бұйымдарды сатып</w:t>
            </w:r>
            <w:r>
              <w:br/>
            </w:r>
            <w:r>
              <w:rPr>
                <w:rFonts w:ascii="Times New Roman"/>
                <w:b w:val="false"/>
                <w:i w:val="false"/>
                <w:color w:val="000000"/>
                <w:sz w:val="20"/>
              </w:rPr>
              <w:t>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bookmarkStart w:name="z274" w:id="243"/>
    <w:p>
      <w:pPr>
        <w:spacing w:after="0"/>
        <w:ind w:left="0"/>
        <w:jc w:val="left"/>
      </w:pPr>
      <w:r>
        <w:rPr>
          <w:rFonts w:ascii="Times New Roman"/>
          <w:b/>
          <w:i w:val="false"/>
          <w:color w:val="000000"/>
        </w:rPr>
        <w:t xml:space="preserve"> Беру орны және графигі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6583"/>
        <w:gridCol w:w="1290"/>
        <w:gridCol w:w="1290"/>
        <w:gridCol w:w="1291"/>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фармацевтикалық ақпараттық жүйе (БФАЖ) бойынша тауар прайсының арнайы позициясы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974"/>
        <w:gridCol w:w="974"/>
        <w:gridCol w:w="974"/>
        <w:gridCol w:w="974"/>
        <w:gridCol w:w="974"/>
        <w:gridCol w:w="974"/>
        <w:gridCol w:w="974"/>
        <w:gridCol w:w="974"/>
        <w:gridCol w:w="974"/>
        <w:gridCol w:w="975"/>
        <w:gridCol w:w="97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қажеттілік*</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қаңтар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Беру орны (мекенжайы) _______________________________________ </w:t>
      </w:r>
    </w:p>
    <w:p>
      <w:pPr>
        <w:spacing w:after="0"/>
        <w:ind w:left="0"/>
        <w:jc w:val="both"/>
      </w:pPr>
      <w:r>
        <w:rPr>
          <w:rFonts w:ascii="Times New Roman"/>
          <w:b w:val="false"/>
          <w:i w:val="false"/>
          <w:color w:val="000000"/>
          <w:sz w:val="28"/>
        </w:rPr>
        <w:t>
      * - беру басталған күніне байланысты толтырылады. Беру болжанбаған бағандарда "0" немесе "-"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w:t>
            </w:r>
            <w:r>
              <w:br/>
            </w:r>
            <w:r>
              <w:rPr>
                <w:rFonts w:ascii="Times New Roman"/>
                <w:b w:val="false"/>
                <w:i w:val="false"/>
                <w:color w:val="000000"/>
                <w:sz w:val="20"/>
              </w:rPr>
              <w:t>(немесе) медициналық</w:t>
            </w:r>
            <w:r>
              <w:br/>
            </w:r>
            <w:r>
              <w:rPr>
                <w:rFonts w:ascii="Times New Roman"/>
                <w:b w:val="false"/>
                <w:i w:val="false"/>
                <w:color w:val="000000"/>
                <w:sz w:val="20"/>
              </w:rPr>
              <w:t>бұйымдарды сатып</w:t>
            </w:r>
            <w:r>
              <w:br/>
            </w:r>
            <w:r>
              <w:rPr>
                <w:rFonts w:ascii="Times New Roman"/>
                <w:b w:val="false"/>
                <w:i w:val="false"/>
                <w:color w:val="000000"/>
                <w:sz w:val="20"/>
              </w:rPr>
              <w:t>алудың үлгі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тапсырыс</w:t>
            </w:r>
            <w:r>
              <w:br/>
            </w:r>
            <w:r>
              <w:rPr>
                <w:rFonts w:ascii="Times New Roman"/>
                <w:b w:val="false"/>
                <w:i w:val="false"/>
                <w:color w:val="000000"/>
                <w:sz w:val="20"/>
              </w:rPr>
              <w:t>беруші арасында)</w:t>
            </w:r>
            <w:r>
              <w:br/>
            </w:r>
            <w:r>
              <w:rPr>
                <w:rFonts w:ascii="Times New Roman"/>
                <w:b w:val="false"/>
                <w:i w:val="false"/>
                <w:color w:val="000000"/>
                <w:sz w:val="20"/>
              </w:rPr>
              <w:t>3-қосымша</w:t>
            </w:r>
          </w:p>
        </w:tc>
      </w:tr>
    </w:tbl>
    <w:bookmarkStart w:name="z276" w:id="244"/>
    <w:p>
      <w:pPr>
        <w:spacing w:after="0"/>
        <w:ind w:left="0"/>
        <w:jc w:val="left"/>
      </w:pPr>
      <w:r>
        <w:rPr>
          <w:rFonts w:ascii="Times New Roman"/>
          <w:b/>
          <w:i w:val="false"/>
          <w:color w:val="000000"/>
        </w:rPr>
        <w:t xml:space="preserve"> Сыбайлас жемқорлыққа қарсы талаптар</w:t>
      </w:r>
    </w:p>
    <w:bookmarkEnd w:id="244"/>
    <w:bookmarkStart w:name="z277" w:id="245"/>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245"/>
    <w:bookmarkStart w:name="z278" w:id="246"/>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246"/>
    <w:bookmarkStart w:name="z279" w:id="247"/>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247"/>
    <w:bookmarkStart w:name="z280" w:id="248"/>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248"/>
    <w:bookmarkStart w:name="z281" w:id="249"/>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249"/>
    <w:bookmarkStart w:name="z282" w:id="250"/>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250"/>
    <w:bookmarkStart w:name="z283" w:id="251"/>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251"/>
    <w:bookmarkStart w:name="z284" w:id="252"/>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000000"/>
          <w:sz w:val="28"/>
        </w:rPr>
        <w:t>
      Нысан</w:t>
      </w:r>
    </w:p>
    <w:bookmarkStart w:name="z286" w:id="253"/>
    <w:p>
      <w:pPr>
        <w:spacing w:after="0"/>
        <w:ind w:left="0"/>
        <w:jc w:val="left"/>
      </w:pPr>
      <w:r>
        <w:rPr>
          <w:rFonts w:ascii="Times New Roman"/>
          <w:b/>
          <w:i w:val="false"/>
          <w:color w:val="000000"/>
        </w:rPr>
        <w:t xml:space="preserve"> Амбулаториялық дәрілік қамтамасыз етуге арналған дәрілік заттарды және (немесе) медициналық бұйымдарды берудің үлгі өтеусіз шарты</w:t>
      </w:r>
    </w:p>
    <w:bookmarkEnd w:id="253"/>
    <w:p>
      <w:pPr>
        <w:spacing w:after="0"/>
        <w:ind w:left="0"/>
        <w:jc w:val="both"/>
      </w:pPr>
      <w:r>
        <w:rPr>
          <w:rFonts w:ascii="Times New Roman"/>
          <w:b w:val="false"/>
          <w:i w:val="false"/>
          <w:color w:val="000000"/>
          <w:sz w:val="28"/>
        </w:rPr>
        <w:t>
      Осы дәрілік заттарды және (немесе) медициналық бұйымдарды берудің өтеусіз шарты (бұдан әрі – Шарт) тегін медициналық көмектің кепілдік берілген көлемі және міндетті медициналық әлеуметтік сақтандыру жүйесі шеңберінде бекітілген халықты амбулаториялық дәрілік қамтамасыз ету мақсатында "СҚ-Фармация" ЖШС (бұдан әрі – Бірыңғай дистрибьютор) мен денсаулық сақтау субъектісі (бұдан әрі – Тапсырыс беруші) арасындағы қатынастарды реттейді.</w:t>
      </w:r>
    </w:p>
    <w:bookmarkStart w:name="z287" w:id="254"/>
    <w:p>
      <w:pPr>
        <w:spacing w:after="0"/>
        <w:ind w:left="0"/>
        <w:jc w:val="left"/>
      </w:pPr>
      <w:r>
        <w:rPr>
          <w:rFonts w:ascii="Times New Roman"/>
          <w:b/>
          <w:i w:val="false"/>
          <w:color w:val="000000"/>
        </w:rPr>
        <w:t xml:space="preserve"> 1. Шарттың мәні</w:t>
      </w:r>
    </w:p>
    <w:bookmarkEnd w:id="254"/>
    <w:bookmarkStart w:name="z288" w:id="255"/>
    <w:p>
      <w:pPr>
        <w:spacing w:after="0"/>
        <w:ind w:left="0"/>
        <w:jc w:val="both"/>
      </w:pPr>
      <w:r>
        <w:rPr>
          <w:rFonts w:ascii="Times New Roman"/>
          <w:b w:val="false"/>
          <w:i w:val="false"/>
          <w:color w:val="000000"/>
          <w:sz w:val="28"/>
        </w:rPr>
        <w:t>
      1. Тапсырыс беруші Бірыңғай дистрибьюторға ұсынатын өтінімге сәйкес Бірыңғай дистрибьютор Тапсырыс берушіге дәрілік заттарды және (немесе) медициналық бұйымдарды (бұдан әрі – тауар) беруге міндеттенеді.</w:t>
      </w:r>
    </w:p>
    <w:bookmarkEnd w:id="255"/>
    <w:p>
      <w:pPr>
        <w:spacing w:after="0"/>
        <w:ind w:left="0"/>
        <w:jc w:val="both"/>
      </w:pPr>
      <w:r>
        <w:rPr>
          <w:rFonts w:ascii="Times New Roman"/>
          <w:b w:val="false"/>
          <w:i w:val="false"/>
          <w:color w:val="000000"/>
          <w:sz w:val="28"/>
        </w:rPr>
        <w:t>
      Бірыңғай дистрибьютор Тапсырыс берушіге тауарды беруді өтінімде көрсетілген беру графигіне сәйкес және (немесе) денсаулық сақтау саласындағы уәкілетті органның "Дәрі-дәрмекпен қамтамасыз ету" ақпараттық жүйесі (бұдан әрі – ДҚАЖ) арқылы қадағаланатын, халыққа тауар босату статистикасына сүйене отырып жүзеге асырады. Тапсырыс беруші тауарды қабылдауға және халыққа рецепт бойынша тауар жіберуді жүзеге асыруға міндеттенеді.</w:t>
      </w:r>
    </w:p>
    <w:bookmarkStart w:name="z289" w:id="256"/>
    <w:p>
      <w:pPr>
        <w:spacing w:after="0"/>
        <w:ind w:left="0"/>
        <w:jc w:val="both"/>
      </w:pPr>
      <w:r>
        <w:rPr>
          <w:rFonts w:ascii="Times New Roman"/>
          <w:b w:val="false"/>
          <w:i w:val="false"/>
          <w:color w:val="000000"/>
          <w:sz w:val="28"/>
        </w:rPr>
        <w:t>
      2. Бірыңғай дистрибьютор Шарт шеңберінде Тапсырыс берушіге берілген, бірақ әлі өткізілмеген тауарға меншік құқығын өзінде сақтайды.</w:t>
      </w:r>
    </w:p>
    <w:bookmarkEnd w:id="256"/>
    <w:bookmarkStart w:name="z290" w:id="257"/>
    <w:p>
      <w:pPr>
        <w:spacing w:after="0"/>
        <w:ind w:left="0"/>
        <w:jc w:val="left"/>
      </w:pPr>
      <w:r>
        <w:rPr>
          <w:rFonts w:ascii="Times New Roman"/>
          <w:b/>
          <w:i w:val="false"/>
          <w:color w:val="000000"/>
        </w:rPr>
        <w:t xml:space="preserve"> 2. Тараптардың құқықтары мен міндеттері</w:t>
      </w:r>
    </w:p>
    <w:bookmarkEnd w:id="257"/>
    <w:bookmarkStart w:name="z291" w:id="258"/>
    <w:p>
      <w:pPr>
        <w:spacing w:after="0"/>
        <w:ind w:left="0"/>
        <w:jc w:val="both"/>
      </w:pPr>
      <w:r>
        <w:rPr>
          <w:rFonts w:ascii="Times New Roman"/>
          <w:b w:val="false"/>
          <w:i w:val="false"/>
          <w:color w:val="000000"/>
          <w:sz w:val="28"/>
        </w:rPr>
        <w:t xml:space="preserve">
      3. Бірыңғай дистрибьютор: </w:t>
      </w:r>
    </w:p>
    <w:bookmarkEnd w:id="258"/>
    <w:p>
      <w:pPr>
        <w:spacing w:after="0"/>
        <w:ind w:left="0"/>
        <w:jc w:val="both"/>
      </w:pPr>
      <w:r>
        <w:rPr>
          <w:rFonts w:ascii="Times New Roman"/>
          <w:b w:val="false"/>
          <w:i w:val="false"/>
          <w:color w:val="000000"/>
          <w:sz w:val="28"/>
        </w:rPr>
        <w:t>
      1) Тапсырыс берушінің өтініміне сәйкес мөлшерде тауар беруге;</w:t>
      </w:r>
    </w:p>
    <w:p>
      <w:pPr>
        <w:spacing w:after="0"/>
        <w:ind w:left="0"/>
        <w:jc w:val="both"/>
      </w:pPr>
      <w:r>
        <w:rPr>
          <w:rFonts w:ascii="Times New Roman"/>
          <w:b w:val="false"/>
          <w:i w:val="false"/>
          <w:color w:val="000000"/>
          <w:sz w:val="28"/>
        </w:rPr>
        <w:t>
      2) Тапсырыс берушінің қажеттілігіне сәйкес тауар беруге;</w:t>
      </w:r>
    </w:p>
    <w:p>
      <w:pPr>
        <w:spacing w:after="0"/>
        <w:ind w:left="0"/>
        <w:jc w:val="both"/>
      </w:pPr>
      <w:r>
        <w:rPr>
          <w:rFonts w:ascii="Times New Roman"/>
          <w:b w:val="false"/>
          <w:i w:val="false"/>
          <w:color w:val="000000"/>
          <w:sz w:val="28"/>
        </w:rPr>
        <w:t xml:space="preserve">
      3) тауарды тиісті сападағы тауарға ілеспе құжаттар бойынша тауардың сақталуын қамтамасыз ететін қаптамада және Қазақстан Республикасы заңнамасының талаптарына сәйкес таңбамен беруге; </w:t>
      </w:r>
    </w:p>
    <w:p>
      <w:pPr>
        <w:spacing w:after="0"/>
        <w:ind w:left="0"/>
        <w:jc w:val="both"/>
      </w:pPr>
      <w:r>
        <w:rPr>
          <w:rFonts w:ascii="Times New Roman"/>
          <w:b w:val="false"/>
          <w:i w:val="false"/>
          <w:color w:val="000000"/>
          <w:sz w:val="28"/>
        </w:rPr>
        <w:t>
      4) есірткі, психотроптық заттардың, прекурсорлардың айналымы саласындағы қызметті жүзеге асыруға лицензиясы бар Тапсырыс берушіге тегін медициналық көмектің кепілдік берілген көлемі шеңберінде бөлінген бюджет қаражаты шеңберінде және (немесе) міндетті әлеуметтік медициналық сақтандыру жүйесінде Бірыңғай дистрибьютордың тізбесі бойынша денсаулық сақтау саласындағы уәкілетті орган бекіткен ұсынылған талаптар мен тұтыну нормативтеріне сәйкес құрамында есірткі, психотроптық заттар бар тауарларды жеткізуге;</w:t>
      </w:r>
    </w:p>
    <w:p>
      <w:pPr>
        <w:spacing w:after="0"/>
        <w:ind w:left="0"/>
        <w:jc w:val="both"/>
      </w:pPr>
      <w:r>
        <w:rPr>
          <w:rFonts w:ascii="Times New Roman"/>
          <w:b w:val="false"/>
          <w:i w:val="false"/>
          <w:color w:val="000000"/>
          <w:sz w:val="28"/>
        </w:rPr>
        <w:t>
      5) Тапсырыс берушіні тауарды қайтару қажеттігі туралы жазбаша түрде хабардар етуге міндетті.</w:t>
      </w:r>
    </w:p>
    <w:bookmarkStart w:name="z292" w:id="259"/>
    <w:p>
      <w:pPr>
        <w:spacing w:after="0"/>
        <w:ind w:left="0"/>
        <w:jc w:val="both"/>
      </w:pPr>
      <w:r>
        <w:rPr>
          <w:rFonts w:ascii="Times New Roman"/>
          <w:b w:val="false"/>
          <w:i w:val="false"/>
          <w:color w:val="000000"/>
          <w:sz w:val="28"/>
        </w:rPr>
        <w:t>
      4. Бірыңғай дистрибьютор тауарды түгендеуді жүзеге асыруға құқылы.</w:t>
      </w:r>
    </w:p>
    <w:bookmarkEnd w:id="259"/>
    <w:bookmarkStart w:name="z293" w:id="260"/>
    <w:p>
      <w:pPr>
        <w:spacing w:after="0"/>
        <w:ind w:left="0"/>
        <w:jc w:val="both"/>
      </w:pPr>
      <w:r>
        <w:rPr>
          <w:rFonts w:ascii="Times New Roman"/>
          <w:b w:val="false"/>
          <w:i w:val="false"/>
          <w:color w:val="000000"/>
          <w:sz w:val="28"/>
        </w:rPr>
        <w:t xml:space="preserve">
      5. Тапсырыс беруші: </w:t>
      </w:r>
    </w:p>
    <w:bookmarkEnd w:id="260"/>
    <w:p>
      <w:pPr>
        <w:spacing w:after="0"/>
        <w:ind w:left="0"/>
        <w:jc w:val="both"/>
      </w:pPr>
      <w:r>
        <w:rPr>
          <w:rFonts w:ascii="Times New Roman"/>
          <w:b w:val="false"/>
          <w:i w:val="false"/>
          <w:color w:val="000000"/>
          <w:sz w:val="28"/>
        </w:rPr>
        <w:t xml:space="preserve">
      1) Шарт талаптарына сәйкес берілген тауарды қабылдауға құқылы; </w:t>
      </w:r>
    </w:p>
    <w:p>
      <w:pPr>
        <w:spacing w:after="0"/>
        <w:ind w:left="0"/>
        <w:jc w:val="both"/>
      </w:pPr>
      <w:r>
        <w:rPr>
          <w:rFonts w:ascii="Times New Roman"/>
          <w:b w:val="false"/>
          <w:i w:val="false"/>
          <w:color w:val="000000"/>
          <w:sz w:val="28"/>
        </w:rPr>
        <w:t>
      2) тиісті қызмет түріне лицензиясы болуы;</w:t>
      </w:r>
    </w:p>
    <w:p>
      <w:pPr>
        <w:spacing w:after="0"/>
        <w:ind w:left="0"/>
        <w:jc w:val="both"/>
      </w:pPr>
      <w:r>
        <w:rPr>
          <w:rFonts w:ascii="Times New Roman"/>
          <w:b w:val="false"/>
          <w:i w:val="false"/>
          <w:color w:val="000000"/>
          <w:sz w:val="28"/>
        </w:rPr>
        <w:t>
      3) тауарды заңнама талаптарына сәйкес сақтауға және оның сақталуын қамтамасыз етуге;</w:t>
      </w:r>
    </w:p>
    <w:p>
      <w:pPr>
        <w:spacing w:after="0"/>
        <w:ind w:left="0"/>
        <w:jc w:val="both"/>
      </w:pPr>
      <w:r>
        <w:rPr>
          <w:rFonts w:ascii="Times New Roman"/>
          <w:b w:val="false"/>
          <w:i w:val="false"/>
          <w:color w:val="000000"/>
          <w:sz w:val="28"/>
        </w:rPr>
        <w:t>
      4) тауарды босатудың есебін жүргізуге;</w:t>
      </w:r>
    </w:p>
    <w:p>
      <w:pPr>
        <w:spacing w:after="0"/>
        <w:ind w:left="0"/>
        <w:jc w:val="both"/>
      </w:pPr>
      <w:r>
        <w:rPr>
          <w:rFonts w:ascii="Times New Roman"/>
          <w:b w:val="false"/>
          <w:i w:val="false"/>
          <w:color w:val="000000"/>
          <w:sz w:val="28"/>
        </w:rPr>
        <w:t>
      5) бірінші кезектегі тәртіппен ең аз қалдық жарамдылық мерзімі бар халыққа тауар жіберуге (FEFO әдістемесі);</w:t>
      </w:r>
    </w:p>
    <w:p>
      <w:pPr>
        <w:spacing w:after="0"/>
        <w:ind w:left="0"/>
        <w:jc w:val="both"/>
      </w:pPr>
      <w:r>
        <w:rPr>
          <w:rFonts w:ascii="Times New Roman"/>
          <w:b w:val="false"/>
          <w:i w:val="false"/>
          <w:color w:val="000000"/>
          <w:sz w:val="28"/>
        </w:rPr>
        <w:t>
      6) есірткі, психотроптық заттар, сол тектестер мен прекурсорлар айналымы саласындағы заңнаманың талаптарын сақтай отырып, құрамында есірткі, психотроптық заттар мен прекурсорлар бар тауарды халыққа рецептілер бойынша беруді жүзеге асыруға;</w:t>
      </w:r>
    </w:p>
    <w:p>
      <w:pPr>
        <w:spacing w:after="0"/>
        <w:ind w:left="0"/>
        <w:jc w:val="both"/>
      </w:pPr>
      <w:r>
        <w:rPr>
          <w:rFonts w:ascii="Times New Roman"/>
          <w:b w:val="false"/>
          <w:i w:val="false"/>
          <w:color w:val="000000"/>
          <w:sz w:val="28"/>
        </w:rPr>
        <w:t>
      7) берілген тауар және оның кездейсоқ жойылу немесе кездейсоқ бүліну тәуекелі үшін жауапты болуға;</w:t>
      </w:r>
    </w:p>
    <w:p>
      <w:pPr>
        <w:spacing w:after="0"/>
        <w:ind w:left="0"/>
        <w:jc w:val="both"/>
      </w:pPr>
      <w:r>
        <w:rPr>
          <w:rFonts w:ascii="Times New Roman"/>
          <w:b w:val="false"/>
          <w:i w:val="false"/>
          <w:color w:val="000000"/>
          <w:sz w:val="28"/>
        </w:rPr>
        <w:t xml:space="preserve">
      8) тауар жоғалған, ұрланған немесе бүлінген жағдайларда бұл туралы Бірыңғай дистрибьюторды жазбаша нысанда және Бірыңғай дистрибьютор тауардың құнын қоса алғанда, Бірыңғай дистрибьюторға келтірілген залалды өтеу туралы жазбаша талапты жібергеннен кейін күнтізбелік 30 (отыз) күннен аспайтын мерзімде дереу хабардар етуге; </w:t>
      </w:r>
    </w:p>
    <w:p>
      <w:pPr>
        <w:spacing w:after="0"/>
        <w:ind w:left="0"/>
        <w:jc w:val="both"/>
      </w:pPr>
      <w:r>
        <w:rPr>
          <w:rFonts w:ascii="Times New Roman"/>
          <w:b w:val="false"/>
          <w:i w:val="false"/>
          <w:color w:val="000000"/>
          <w:sz w:val="28"/>
        </w:rPr>
        <w:t xml:space="preserve">
      9) Бірыңғай дистрибьютордың өкілдерін Шарттың орындалуына мониторинг жүргізу және тауарды түгендеу үшін дәріханалардың (дәріхана пункттерінің) бөлме-жайларына жіберуге; </w:t>
      </w:r>
    </w:p>
    <w:p>
      <w:pPr>
        <w:spacing w:after="0"/>
        <w:ind w:left="0"/>
        <w:jc w:val="both"/>
      </w:pPr>
      <w:r>
        <w:rPr>
          <w:rFonts w:ascii="Times New Roman"/>
          <w:b w:val="false"/>
          <w:i w:val="false"/>
          <w:color w:val="000000"/>
          <w:sz w:val="28"/>
        </w:rPr>
        <w:t>
      10) тауарды сериялық есепке алуды және тауар қалдықтары мен олардың жарамдылық мерзімдеріне күнделікті бақылауды жүзеге асыруға;</w:t>
      </w:r>
    </w:p>
    <w:p>
      <w:pPr>
        <w:spacing w:after="0"/>
        <w:ind w:left="0"/>
        <w:jc w:val="both"/>
      </w:pPr>
      <w:r>
        <w:rPr>
          <w:rFonts w:ascii="Times New Roman"/>
          <w:b w:val="false"/>
          <w:i w:val="false"/>
          <w:color w:val="000000"/>
          <w:sz w:val="28"/>
        </w:rPr>
        <w:t>
      11) Бірыңғай дистрибьютордың талабы бойынша тауарды қайтаруға;</w:t>
      </w:r>
    </w:p>
    <w:p>
      <w:pPr>
        <w:spacing w:after="0"/>
        <w:ind w:left="0"/>
        <w:jc w:val="both"/>
      </w:pPr>
      <w:r>
        <w:rPr>
          <w:rFonts w:ascii="Times New Roman"/>
          <w:b w:val="false"/>
          <w:i w:val="false"/>
          <w:color w:val="000000"/>
          <w:sz w:val="28"/>
        </w:rPr>
        <w:t>
      12) Бірыңғай дистрибьютор беретін тауар туралы ақпаратты мемлекеттік және орыс тілдерінде өз бөлме-жайында халыққа көрінетін жерге орналастыруға;</w:t>
      </w:r>
    </w:p>
    <w:p>
      <w:pPr>
        <w:spacing w:after="0"/>
        <w:ind w:left="0"/>
        <w:jc w:val="both"/>
      </w:pPr>
      <w:r>
        <w:rPr>
          <w:rFonts w:ascii="Times New Roman"/>
          <w:b w:val="false"/>
          <w:i w:val="false"/>
          <w:color w:val="000000"/>
          <w:sz w:val="28"/>
        </w:rPr>
        <w:t xml:space="preserve">
      13)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көрсетілетін қызметтердің құнын төлеу қағидаларын бекіту туралы" Қазақстан Республикасы Денсаулық сақтау министрінің 2020 жылғы 27 қарашадағы № ҚР ДСМ-210/2020 бұйрығымен бекітілген Дәрілік заттар мен медициналық бұйымдардың айналысы саласындағы субъектілерге тегін медициналық көмектің кепілдік берілген көлемі және (немесе) міндетті әлеуметтік медициналық сақтандыру жүйесіндегі медициналық көмек шеңберінде фармацевтикалық көрсетілетін қызметтердің құнын төлеу қағидаларының 8-тармағына сәйкес Бірыңғай дистрибьюторға есепті ұсынуға міндетті. </w:t>
      </w:r>
    </w:p>
    <w:bookmarkStart w:name="z294" w:id="261"/>
    <w:p>
      <w:pPr>
        <w:spacing w:after="0"/>
        <w:ind w:left="0"/>
        <w:jc w:val="both"/>
      </w:pPr>
      <w:r>
        <w:rPr>
          <w:rFonts w:ascii="Times New Roman"/>
          <w:b w:val="false"/>
          <w:i w:val="false"/>
          <w:color w:val="000000"/>
          <w:sz w:val="28"/>
        </w:rPr>
        <w:t xml:space="preserve">
      6. Тапсырыс беруші: </w:t>
      </w:r>
    </w:p>
    <w:bookmarkEnd w:id="261"/>
    <w:p>
      <w:pPr>
        <w:spacing w:after="0"/>
        <w:ind w:left="0"/>
        <w:jc w:val="both"/>
      </w:pPr>
      <w:r>
        <w:rPr>
          <w:rFonts w:ascii="Times New Roman"/>
          <w:b w:val="false"/>
          <w:i w:val="false"/>
          <w:color w:val="000000"/>
          <w:sz w:val="28"/>
        </w:rPr>
        <w:t>
      1) берілетін тауарды тексеруді және қарауды жүргізу;</w:t>
      </w:r>
    </w:p>
    <w:p>
      <w:pPr>
        <w:spacing w:after="0"/>
        <w:ind w:left="0"/>
        <w:jc w:val="both"/>
      </w:pPr>
      <w:r>
        <w:rPr>
          <w:rFonts w:ascii="Times New Roman"/>
          <w:b w:val="false"/>
          <w:i w:val="false"/>
          <w:color w:val="000000"/>
          <w:sz w:val="28"/>
        </w:rPr>
        <w:t>
      2) Бірыңғай дистрибьютордан тауарға ілеспе құжаттарды сұратуға;</w:t>
      </w:r>
    </w:p>
    <w:p>
      <w:pPr>
        <w:spacing w:after="0"/>
        <w:ind w:left="0"/>
        <w:jc w:val="both"/>
      </w:pPr>
      <w:r>
        <w:rPr>
          <w:rFonts w:ascii="Times New Roman"/>
          <w:b w:val="false"/>
          <w:i w:val="false"/>
          <w:color w:val="000000"/>
          <w:sz w:val="28"/>
        </w:rPr>
        <w:t xml:space="preserve">
      3) Бірыңғай дистрибьютордың уәкілетті өкіліне тауар Шартта немесе Қазақстан Республикасының заңнамасында қойылатын талаптарға сәйкес келмеген жағдайларда оны қабылдаудан бас тартуға құқылы. </w:t>
      </w:r>
    </w:p>
    <w:bookmarkStart w:name="z295" w:id="262"/>
    <w:p>
      <w:pPr>
        <w:spacing w:after="0"/>
        <w:ind w:left="0"/>
        <w:jc w:val="left"/>
      </w:pPr>
      <w:r>
        <w:rPr>
          <w:rFonts w:ascii="Times New Roman"/>
          <w:b/>
          <w:i w:val="false"/>
          <w:color w:val="000000"/>
        </w:rPr>
        <w:t xml:space="preserve"> 3. Тапсырыс берушінің тауарды қабылдауы</w:t>
      </w:r>
    </w:p>
    <w:bookmarkEnd w:id="262"/>
    <w:bookmarkStart w:name="z296" w:id="263"/>
    <w:p>
      <w:pPr>
        <w:spacing w:after="0"/>
        <w:ind w:left="0"/>
        <w:jc w:val="both"/>
      </w:pPr>
      <w:r>
        <w:rPr>
          <w:rFonts w:ascii="Times New Roman"/>
          <w:b w:val="false"/>
          <w:i w:val="false"/>
          <w:color w:val="000000"/>
          <w:sz w:val="28"/>
        </w:rPr>
        <w:t xml:space="preserve">
      7. Тапсырыс беруші тауарды беру күні Шарттың 9-тармағында көрсетілген тауарға ілеспе құжаттар бойынша Бірыңғай дистрибьютордың уәкілетті өкілінен қабылдауға тиіс. </w:t>
      </w:r>
    </w:p>
    <w:bookmarkEnd w:id="263"/>
    <w:bookmarkStart w:name="z297" w:id="264"/>
    <w:p>
      <w:pPr>
        <w:spacing w:after="0"/>
        <w:ind w:left="0"/>
        <w:jc w:val="both"/>
      </w:pPr>
      <w:r>
        <w:rPr>
          <w:rFonts w:ascii="Times New Roman"/>
          <w:b w:val="false"/>
          <w:i w:val="false"/>
          <w:color w:val="000000"/>
          <w:sz w:val="28"/>
        </w:rPr>
        <w:t>
      8. Тауарды қабылдаудан бас тартқан жағдайда Тапсырыс беруші мұндай бас тарту туралы себебін көрсете отырып, бас тарту туралы актіні ресімдеу жолымен тауар берілген күннен бастап 24 (жиырма төрт) сағат ішінде Бірыңғай дистрибьюторға хабарлайды.</w:t>
      </w:r>
    </w:p>
    <w:bookmarkEnd w:id="264"/>
    <w:bookmarkStart w:name="z298" w:id="265"/>
    <w:p>
      <w:pPr>
        <w:spacing w:after="0"/>
        <w:ind w:left="0"/>
        <w:jc w:val="both"/>
      </w:pPr>
      <w:r>
        <w:rPr>
          <w:rFonts w:ascii="Times New Roman"/>
          <w:b w:val="false"/>
          <w:i w:val="false"/>
          <w:color w:val="000000"/>
          <w:sz w:val="28"/>
        </w:rPr>
        <w:t>
      9. Тапсырыс беруші тауарды қабылдауды электрондық цифрлық қолтаңбамен куәландырылған электрондық нысандардың түпнұсқалары, мынадай тауарға ілеспе құжаттар болған кезде жүзеге асырады:</w:t>
      </w:r>
    </w:p>
    <w:bookmarkEnd w:id="265"/>
    <w:p>
      <w:pPr>
        <w:spacing w:after="0"/>
        <w:ind w:left="0"/>
        <w:jc w:val="both"/>
      </w:pPr>
      <w:r>
        <w:rPr>
          <w:rFonts w:ascii="Times New Roman"/>
          <w:b w:val="false"/>
          <w:i w:val="false"/>
          <w:color w:val="000000"/>
          <w:sz w:val="28"/>
        </w:rPr>
        <w:t>
      1) ауыстыруға арналған жүкқұжат;</w:t>
      </w:r>
    </w:p>
    <w:p>
      <w:pPr>
        <w:spacing w:after="0"/>
        <w:ind w:left="0"/>
        <w:jc w:val="both"/>
      </w:pPr>
      <w:r>
        <w:rPr>
          <w:rFonts w:ascii="Times New Roman"/>
          <w:b w:val="false"/>
          <w:i w:val="false"/>
          <w:color w:val="000000"/>
          <w:sz w:val="28"/>
        </w:rPr>
        <w:t>
      2) орау парағы;</w:t>
      </w:r>
    </w:p>
    <w:p>
      <w:pPr>
        <w:spacing w:after="0"/>
        <w:ind w:left="0"/>
        <w:jc w:val="both"/>
      </w:pPr>
      <w:r>
        <w:rPr>
          <w:rFonts w:ascii="Times New Roman"/>
          <w:b w:val="false"/>
          <w:i w:val="false"/>
          <w:color w:val="000000"/>
          <w:sz w:val="28"/>
        </w:rPr>
        <w:t>
      3) тауарды қабылдау-беру актісі;</w:t>
      </w:r>
    </w:p>
    <w:p>
      <w:pPr>
        <w:spacing w:after="0"/>
        <w:ind w:left="0"/>
        <w:jc w:val="both"/>
      </w:pPr>
      <w:r>
        <w:rPr>
          <w:rFonts w:ascii="Times New Roman"/>
          <w:b w:val="false"/>
          <w:i w:val="false"/>
          <w:color w:val="000000"/>
          <w:sz w:val="28"/>
        </w:rPr>
        <w:t>
      4) тауар-көлік жүкқұжаты;</w:t>
      </w:r>
    </w:p>
    <w:p>
      <w:pPr>
        <w:spacing w:after="0"/>
        <w:ind w:left="0"/>
        <w:jc w:val="both"/>
      </w:pPr>
      <w:r>
        <w:rPr>
          <w:rFonts w:ascii="Times New Roman"/>
          <w:b w:val="false"/>
          <w:i w:val="false"/>
          <w:color w:val="000000"/>
          <w:sz w:val="28"/>
        </w:rPr>
        <w:t>
      5) жол парағы;</w:t>
      </w:r>
    </w:p>
    <w:p>
      <w:pPr>
        <w:spacing w:after="0"/>
        <w:ind w:left="0"/>
        <w:jc w:val="both"/>
      </w:pPr>
      <w:r>
        <w:rPr>
          <w:rFonts w:ascii="Times New Roman"/>
          <w:b w:val="false"/>
          <w:i w:val="false"/>
          <w:color w:val="000000"/>
          <w:sz w:val="28"/>
        </w:rPr>
        <w:t>
      6) тауар алушыға берілетін сенімхат болуға тиіс.</w:t>
      </w:r>
    </w:p>
    <w:bookmarkStart w:name="z299" w:id="266"/>
    <w:p>
      <w:pPr>
        <w:spacing w:after="0"/>
        <w:ind w:left="0"/>
        <w:jc w:val="both"/>
      </w:pPr>
      <w:r>
        <w:rPr>
          <w:rFonts w:ascii="Times New Roman"/>
          <w:b w:val="false"/>
          <w:i w:val="false"/>
          <w:color w:val="000000"/>
          <w:sz w:val="28"/>
        </w:rPr>
        <w:t>
      10. Тауарды қабылдау кезінде Тапсырыс беруші Бірыңғай дистрибьютордың уәкілетті өкілінің қатысуымен тауарды қарап, олардың санын, сыртқы жай-күйін тексеруді жүргізеді, Шарттың 9-тармағында көрсетілген құжаттарға сәйкестігін, оның ішінде температуралық режим бойынша талаптарды сақтау тұрғысынан тексереді.</w:t>
      </w:r>
    </w:p>
    <w:bookmarkEnd w:id="266"/>
    <w:bookmarkStart w:name="z300" w:id="267"/>
    <w:p>
      <w:pPr>
        <w:spacing w:after="0"/>
        <w:ind w:left="0"/>
        <w:jc w:val="both"/>
      </w:pPr>
      <w:r>
        <w:rPr>
          <w:rFonts w:ascii="Times New Roman"/>
          <w:b w:val="false"/>
          <w:i w:val="false"/>
          <w:color w:val="000000"/>
          <w:sz w:val="28"/>
        </w:rPr>
        <w:t>
      11. Жасырын ақаулар анықталған жағдайда (сыну, ақау, нұсқаулықтардың болмауын қоса алғанда, жетіспеушілік, бүлінбеген қайталама қаптамадағы бастапқы қаптамадағы ақау, жетіспеушілік, жиынтықталмау және өзгелер), Тапсырыс беруші жасырын ақаулардың анықталғанын растайтын барлық құжаттарды қоса бере отырып, Бірыңғай дистрибьюторға дереу жазбаша хабарлайды.</w:t>
      </w:r>
    </w:p>
    <w:bookmarkEnd w:id="267"/>
    <w:bookmarkStart w:name="z301" w:id="268"/>
    <w:p>
      <w:pPr>
        <w:spacing w:after="0"/>
        <w:ind w:left="0"/>
        <w:jc w:val="both"/>
      </w:pPr>
      <w:r>
        <w:rPr>
          <w:rFonts w:ascii="Times New Roman"/>
          <w:b w:val="false"/>
          <w:i w:val="false"/>
          <w:color w:val="000000"/>
          <w:sz w:val="28"/>
        </w:rPr>
        <w:t>
      12. Тараптардың тауарды қабылдау-беру актісіне қол қойған күні Шарт бойынша тауарды беру күні болып есептеледі.</w:t>
      </w:r>
    </w:p>
    <w:bookmarkEnd w:id="268"/>
    <w:bookmarkStart w:name="z302" w:id="269"/>
    <w:p>
      <w:pPr>
        <w:spacing w:after="0"/>
        <w:ind w:left="0"/>
        <w:jc w:val="both"/>
      </w:pPr>
      <w:r>
        <w:rPr>
          <w:rFonts w:ascii="Times New Roman"/>
          <w:b w:val="false"/>
          <w:i w:val="false"/>
          <w:color w:val="000000"/>
          <w:sz w:val="28"/>
        </w:rPr>
        <w:t>
      13. Тапсырыс беруші тауарға ілеспе құжаттарға қол қояды және оларды тауар берілген кезден бастап 3 (үш) жұмыс күнінен кешіктірмей Бірыңғай дистрибьютордың уәкілетті өкіліне береді (қайтарады). Тапсырыс беруші қол қойылған тауарға ілеспе құжаттардың бір данасын өзінде қалдырады.</w:t>
      </w:r>
    </w:p>
    <w:bookmarkEnd w:id="269"/>
    <w:bookmarkStart w:name="z303" w:id="270"/>
    <w:p>
      <w:pPr>
        <w:spacing w:after="0"/>
        <w:ind w:left="0"/>
        <w:jc w:val="left"/>
      </w:pPr>
      <w:r>
        <w:rPr>
          <w:rFonts w:ascii="Times New Roman"/>
          <w:b/>
          <w:i w:val="false"/>
          <w:color w:val="000000"/>
        </w:rPr>
        <w:t xml:space="preserve"> 4. Тапсырыс берушінің тауарды сақтауы</w:t>
      </w:r>
    </w:p>
    <w:bookmarkEnd w:id="270"/>
    <w:bookmarkStart w:name="z304" w:id="271"/>
    <w:p>
      <w:pPr>
        <w:spacing w:after="0"/>
        <w:ind w:left="0"/>
        <w:jc w:val="both"/>
      </w:pPr>
      <w:r>
        <w:rPr>
          <w:rFonts w:ascii="Times New Roman"/>
          <w:b w:val="false"/>
          <w:i w:val="false"/>
          <w:color w:val="000000"/>
          <w:sz w:val="28"/>
        </w:rPr>
        <w:t xml:space="preserve">
      14. Тапсырыс беруші тауарды Қазақстан Республикасының Денсаулық сақтау саласындағы заңнамасында айқындалған тауарды сақтау және тасымалдау қағидаларына және тауарды медициналық қолдану жөніндегі нұсқаулықтарда сәйкес сақтауға тиіс. </w:t>
      </w:r>
    </w:p>
    <w:bookmarkEnd w:id="271"/>
    <w:bookmarkStart w:name="z305" w:id="272"/>
    <w:p>
      <w:pPr>
        <w:spacing w:after="0"/>
        <w:ind w:left="0"/>
        <w:jc w:val="both"/>
      </w:pPr>
      <w:r>
        <w:rPr>
          <w:rFonts w:ascii="Times New Roman"/>
          <w:b w:val="false"/>
          <w:i w:val="false"/>
          <w:color w:val="000000"/>
          <w:sz w:val="28"/>
        </w:rPr>
        <w:t xml:space="preserve">
      15. Тапсырыс беруші қабылданған тауарды халыққа рецепт бойынша бергенге және (немесе) Бірыңғай дистрибьюторға қайтарғанға дейін оның сақталуын қамтамасыз етуге міндетті. </w:t>
      </w:r>
    </w:p>
    <w:bookmarkEnd w:id="272"/>
    <w:bookmarkStart w:name="z306" w:id="273"/>
    <w:p>
      <w:pPr>
        <w:spacing w:after="0"/>
        <w:ind w:left="0"/>
        <w:jc w:val="left"/>
      </w:pPr>
      <w:r>
        <w:rPr>
          <w:rFonts w:ascii="Times New Roman"/>
          <w:b/>
          <w:i w:val="false"/>
          <w:color w:val="000000"/>
        </w:rPr>
        <w:t xml:space="preserve"> 5. Тапсырыс берушінің тауарды есепке алуы және халыққа босатуы</w:t>
      </w:r>
    </w:p>
    <w:bookmarkEnd w:id="273"/>
    <w:bookmarkStart w:name="z307" w:id="274"/>
    <w:p>
      <w:pPr>
        <w:spacing w:after="0"/>
        <w:ind w:left="0"/>
        <w:jc w:val="both"/>
      </w:pPr>
      <w:r>
        <w:rPr>
          <w:rFonts w:ascii="Times New Roman"/>
          <w:b w:val="false"/>
          <w:i w:val="false"/>
          <w:color w:val="000000"/>
          <w:sz w:val="28"/>
        </w:rPr>
        <w:t>
      16. Тапсырыс беруші Қазақстан Республикасының денсаулық сақтау саласындағы заңнамасының талаптарына сәйкес тегін медициналық көмектің кепілдік берілген көлемі шеңберінде және (немесе) міндетті әлеуметтік медициналық сақтандыру жүйесінде тауарды тегін алуға арналған рецептілер бойынша ғана халыққа тауар босатады.</w:t>
      </w:r>
    </w:p>
    <w:bookmarkEnd w:id="274"/>
    <w:bookmarkStart w:name="z308" w:id="275"/>
    <w:p>
      <w:pPr>
        <w:spacing w:after="0"/>
        <w:ind w:left="0"/>
        <w:jc w:val="both"/>
      </w:pPr>
      <w:r>
        <w:rPr>
          <w:rFonts w:ascii="Times New Roman"/>
          <w:b w:val="false"/>
          <w:i w:val="false"/>
          <w:color w:val="000000"/>
          <w:sz w:val="28"/>
        </w:rPr>
        <w:t>
      17. Тапсырыс беруші рецептілерді сақтауды, сақтауды, бөлуді, босатуды, арнайы рецептілік бланкілер мен талаптарды Қазақстан Республикасы заңнамасының талаптарына сәйкес есепке алуды және жоюды қамтамасыз етуге міндеттенеді.</w:t>
      </w:r>
    </w:p>
    <w:bookmarkEnd w:id="275"/>
    <w:bookmarkStart w:name="z309" w:id="276"/>
    <w:p>
      <w:pPr>
        <w:spacing w:after="0"/>
        <w:ind w:left="0"/>
        <w:jc w:val="both"/>
      </w:pPr>
      <w:r>
        <w:rPr>
          <w:rFonts w:ascii="Times New Roman"/>
          <w:b w:val="false"/>
          <w:i w:val="false"/>
          <w:color w:val="000000"/>
          <w:sz w:val="28"/>
        </w:rPr>
        <w:t>
      18. Тапсырыс берушінің тауарды тұрғындардан басқа, олардың нысаналы мақсаты бойынша өткізуіне, тауарды басқа тауармен ауыстыруына, тауарды басқа медициналық ұйымдар арасында қайта бөлуіне жол берілмейді.</w:t>
      </w:r>
    </w:p>
    <w:bookmarkEnd w:id="276"/>
    <w:bookmarkStart w:name="z310" w:id="277"/>
    <w:p>
      <w:pPr>
        <w:spacing w:after="0"/>
        <w:ind w:left="0"/>
        <w:jc w:val="both"/>
      </w:pPr>
      <w:r>
        <w:rPr>
          <w:rFonts w:ascii="Times New Roman"/>
          <w:b w:val="false"/>
          <w:i w:val="false"/>
          <w:color w:val="000000"/>
          <w:sz w:val="28"/>
        </w:rPr>
        <w:t>
      19. Тапсырыс беруші ДҚАЖ-да олардың атауларын, санын, бағасын, серияларын, партияларын көрсете отырып, тауар шығысының есебін жүргізеді. Тапсырыс беруші Қазақстан Республикасы заңнамасының талаптарына сәйкес тауардың заттық-сандық есебін қамтамасыз етеді.</w:t>
      </w:r>
    </w:p>
    <w:bookmarkEnd w:id="277"/>
    <w:bookmarkStart w:name="z311" w:id="278"/>
    <w:p>
      <w:pPr>
        <w:spacing w:after="0"/>
        <w:ind w:left="0"/>
        <w:jc w:val="both"/>
      </w:pPr>
      <w:r>
        <w:rPr>
          <w:rFonts w:ascii="Times New Roman"/>
          <w:b w:val="false"/>
          <w:i w:val="false"/>
          <w:color w:val="000000"/>
          <w:sz w:val="28"/>
        </w:rPr>
        <w:t>
      20. ДҚАЖ-да шығысты есепке алуды жүргізу мүмкіндігі болмаған жағдайда Тапсырыс беруші тауарды босатуды есепке алу журналына жазба жүргізеді. Бұл ретте тауарды босату пациенттің немесе оның өкілінің (туысының) қолымен тауардың босатылуын есепке алу журналында куәландырылады. Техникалық ақауларды жойғаннан кейін Тапсырыс беруші деректерді ДҚАЖ-ға енгізеді.</w:t>
      </w:r>
    </w:p>
    <w:bookmarkEnd w:id="278"/>
    <w:bookmarkStart w:name="z312" w:id="279"/>
    <w:p>
      <w:pPr>
        <w:spacing w:after="0"/>
        <w:ind w:left="0"/>
        <w:jc w:val="both"/>
      </w:pPr>
      <w:r>
        <w:rPr>
          <w:rFonts w:ascii="Times New Roman"/>
          <w:b w:val="false"/>
          <w:i w:val="false"/>
          <w:color w:val="000000"/>
          <w:sz w:val="28"/>
        </w:rPr>
        <w:t>
      21. Тауардың шығыс құжаттарының ДҚАЖ-дағы және (немесе) тауарды босатуды есепке алу журналындағы күні пациенттің тауарды босатқан күніне сәйкес келуі тиіс.</w:t>
      </w:r>
    </w:p>
    <w:bookmarkEnd w:id="279"/>
    <w:bookmarkStart w:name="z313" w:id="280"/>
    <w:p>
      <w:pPr>
        <w:spacing w:after="0"/>
        <w:ind w:left="0"/>
        <w:jc w:val="both"/>
      </w:pPr>
      <w:r>
        <w:rPr>
          <w:rFonts w:ascii="Times New Roman"/>
          <w:b w:val="false"/>
          <w:i w:val="false"/>
          <w:color w:val="000000"/>
          <w:sz w:val="28"/>
        </w:rPr>
        <w:t>
      22. Халыққа тауарды босату кезінде Бірыңғай дистрибьютордың тауарын басқа тауармен, оның ішінде басқа сауда атауларымен, партиялармен немесе сериялармен ауыстыруға жол берілмейді. Тапсырыс беруші халыққа ең аз қалдық жарамдылық мерзімі бар тауарды бірінші кезекте береді (FEFO әдістемесі).</w:t>
      </w:r>
    </w:p>
    <w:bookmarkEnd w:id="280"/>
    <w:bookmarkStart w:name="z314" w:id="281"/>
    <w:p>
      <w:pPr>
        <w:spacing w:after="0"/>
        <w:ind w:left="0"/>
        <w:jc w:val="both"/>
      </w:pPr>
      <w:r>
        <w:rPr>
          <w:rFonts w:ascii="Times New Roman"/>
          <w:b w:val="false"/>
          <w:i w:val="false"/>
          <w:color w:val="000000"/>
          <w:sz w:val="28"/>
        </w:rPr>
        <w:t>
      23. Бірыңғай дистрибьютор тауарды түгендеуді түгендеу басталғанға дейін 8 (сегіз) жұмыс сағатынан кешіктірмей Тапсырыс берушіні жазбаша хабардар ете отырып, Тараптар Шарт бойынша міндеттемелерді тікелей Тапсырыс берушіде толық орындағанға дейін түгендеу тізімдемесін сақтай отырып, күнтізбелік айда кемінде 1 (бір) рет түгендеуді жүзеге асыруға құқылы. Бұл ретте Тапсырыс беруші тауар сақталатын бөлме-жайларға Бірыңғай дистрибьютордың өкілдерін түгендеу жүргізу немесе тауарды босатуды есепке алу журналының деректерін салыстырып тексеру үшін жіберуге міндетті. Тапсырыс беруші тауарды сериялық есепке алуды, тауар қалдықтарына, олардың жарамдылық мерзімдеріне күн сайынғы мониторингті жүзеге асырады және тегін медициналық көмектің кепілдік берілген көлемі шеңберінде және (немесе) міндетті әлеуметтік медициналық сақтандыру жүйесінде тауарды жазып беруге және қамтамасыз етуге қатысатын пайдаланушылар мен ұйымдардың Қазақстан Республикасы Денсаулық сақтау министрлігінің "Ресурстарды басқару жүйесі" жүйесінде тіркеуді, сондай-ақ тиісті деректердің есебін жүргізуді және өзектілендіруді жүзеге асырады.</w:t>
      </w:r>
    </w:p>
    <w:bookmarkEnd w:id="281"/>
    <w:bookmarkStart w:name="z315" w:id="282"/>
    <w:p>
      <w:pPr>
        <w:spacing w:after="0"/>
        <w:ind w:left="0"/>
        <w:jc w:val="left"/>
      </w:pPr>
      <w:r>
        <w:rPr>
          <w:rFonts w:ascii="Times New Roman"/>
          <w:b/>
          <w:i w:val="false"/>
          <w:color w:val="000000"/>
        </w:rPr>
        <w:t xml:space="preserve"> 6. Тауарды Бірыңғай дистрибьюторға қайтару</w:t>
      </w:r>
    </w:p>
    <w:bookmarkEnd w:id="282"/>
    <w:bookmarkStart w:name="z316" w:id="283"/>
    <w:p>
      <w:pPr>
        <w:spacing w:after="0"/>
        <w:ind w:left="0"/>
        <w:jc w:val="both"/>
      </w:pPr>
      <w:r>
        <w:rPr>
          <w:rFonts w:ascii="Times New Roman"/>
          <w:b w:val="false"/>
          <w:i w:val="false"/>
          <w:color w:val="000000"/>
          <w:sz w:val="28"/>
        </w:rPr>
        <w:t>
      24. Тауарды қайтару қажет болған кезде, оның ішінде шартты бұзған кезде Бірыңғай дистрибьютор Тапсырыс берушіге "СҚ-Фармация сервер" Бірыңғай фармацевтикалық ақпараттық жүйесі" (бұдан әрі – БФАЖ) порталында рұқсат қағаз немесе тауарды күнтізбелік 3 (үш) күн ішінде қайтару талабымен жазбаша хабарлама жібереді.</w:t>
      </w:r>
    </w:p>
    <w:bookmarkEnd w:id="283"/>
    <w:bookmarkStart w:name="z317" w:id="284"/>
    <w:p>
      <w:pPr>
        <w:spacing w:after="0"/>
        <w:ind w:left="0"/>
        <w:jc w:val="both"/>
      </w:pPr>
      <w:r>
        <w:rPr>
          <w:rFonts w:ascii="Times New Roman"/>
          <w:b w:val="false"/>
          <w:i w:val="false"/>
          <w:color w:val="000000"/>
          <w:sz w:val="28"/>
        </w:rPr>
        <w:t>
      25. Тапсырыс беруші тауарды қабылдау-беру (қайтару) актісі, қайтару жүкқұжаты, тауар-көлік жүкқұжаты негізінде Бірыңғай дистрибьютордың уәкілетті өкіліне беру арқылы халыққа босатылмаған тауарды Бірыңғай дистрибьюторға қайтаруды жүзеге асырады.</w:t>
      </w:r>
    </w:p>
    <w:bookmarkEnd w:id="284"/>
    <w:bookmarkStart w:name="z318" w:id="285"/>
    <w:p>
      <w:pPr>
        <w:spacing w:after="0"/>
        <w:ind w:left="0"/>
        <w:jc w:val="both"/>
      </w:pPr>
      <w:r>
        <w:rPr>
          <w:rFonts w:ascii="Times New Roman"/>
          <w:b w:val="false"/>
          <w:i w:val="false"/>
          <w:color w:val="000000"/>
          <w:sz w:val="28"/>
        </w:rPr>
        <w:t>
      26. Тауарды қайтару Тапсырыс берушінің бөлме-жайында Шарттың қолданылу мерзімі өткенге дейін Бірыңғай дистрибьютордың уәкілетті өкіліне жүргізіледі.</w:t>
      </w:r>
    </w:p>
    <w:bookmarkEnd w:id="285"/>
    <w:p>
      <w:pPr>
        <w:spacing w:after="0"/>
        <w:ind w:left="0"/>
        <w:jc w:val="both"/>
      </w:pPr>
      <w:r>
        <w:rPr>
          <w:rFonts w:ascii="Times New Roman"/>
          <w:b w:val="false"/>
          <w:i w:val="false"/>
          <w:color w:val="000000"/>
          <w:sz w:val="28"/>
        </w:rPr>
        <w:t xml:space="preserve">
      Тауарды Бірыңғай дистрибьюторға қайтару кезінде Тапсырыс беруші тауарды қабылдау-беру актілеріне сәйкес Бірыңғай дистрибьютор оған берген сериялар мен партияларды қайтарады. Тапсырыс беруші тауарды басқа сериядағы, партиядағы немесе басқа да саудалық атаулардағы тауарға Бірыңғай дистрибьюторға қайтарған кезде оны ауыстыруға жол берілмейді. </w:t>
      </w:r>
    </w:p>
    <w:bookmarkStart w:name="z319" w:id="286"/>
    <w:p>
      <w:pPr>
        <w:spacing w:after="0"/>
        <w:ind w:left="0"/>
        <w:jc w:val="both"/>
      </w:pPr>
      <w:r>
        <w:rPr>
          <w:rFonts w:ascii="Times New Roman"/>
          <w:b w:val="false"/>
          <w:i w:val="false"/>
          <w:color w:val="000000"/>
          <w:sz w:val="28"/>
        </w:rPr>
        <w:t>
      27. Тапсырыс берушінің тауарды жарамдылық мерзімі өткен Бірыңғай дистрибьюторға қайтаруына жол берілмейді.</w:t>
      </w:r>
    </w:p>
    <w:bookmarkEnd w:id="286"/>
    <w:bookmarkStart w:name="z320" w:id="287"/>
    <w:p>
      <w:pPr>
        <w:spacing w:after="0"/>
        <w:ind w:left="0"/>
        <w:jc w:val="left"/>
      </w:pPr>
      <w:r>
        <w:rPr>
          <w:rFonts w:ascii="Times New Roman"/>
          <w:b/>
          <w:i w:val="false"/>
          <w:color w:val="000000"/>
        </w:rPr>
        <w:t xml:space="preserve"> 7. Тараптардың жауапкершілігі</w:t>
      </w:r>
    </w:p>
    <w:bookmarkEnd w:id="287"/>
    <w:bookmarkStart w:name="z321" w:id="288"/>
    <w:p>
      <w:pPr>
        <w:spacing w:after="0"/>
        <w:ind w:left="0"/>
        <w:jc w:val="both"/>
      </w:pPr>
      <w:r>
        <w:rPr>
          <w:rFonts w:ascii="Times New Roman"/>
          <w:b w:val="false"/>
          <w:i w:val="false"/>
          <w:color w:val="000000"/>
          <w:sz w:val="28"/>
        </w:rPr>
        <w:t>
      28. Тауар жоғалған немесе бүлінген жағдайда Тапсырыс беруші бұл туралы Бірыңғай дистрибьюторға жоғалған немесе бүлінген тауардың атауын, техникалық сипаттамаларын, сериясын, санын, бағасы мен сомасын және жоғалу/бүліну себептерін көрсете отырып, дереу жазбаша хабарлайды және Бірыңғай дистрибьютор шағым мен төлем шотын ұсынған күннен бастап күнтізбелік 30 (отыз) күннен аспайтын мерзімде оған тауардың құнын, жоғалған тауарды қайта сатып алуға байланысты күтпеген шығыстардың, сондай-ақ жоғалған, бүлінген тауар құнының 10 (он) пайызы мөлшеріндегі айыппұлды қоса алғанда, орнын толтырады.</w:t>
      </w:r>
    </w:p>
    <w:bookmarkEnd w:id="288"/>
    <w:bookmarkStart w:name="z322" w:id="289"/>
    <w:p>
      <w:pPr>
        <w:spacing w:after="0"/>
        <w:ind w:left="0"/>
        <w:jc w:val="both"/>
      </w:pPr>
      <w:r>
        <w:rPr>
          <w:rFonts w:ascii="Times New Roman"/>
          <w:b w:val="false"/>
          <w:i w:val="false"/>
          <w:color w:val="000000"/>
          <w:sz w:val="28"/>
        </w:rPr>
        <w:t>
      29. Тапсырыс беруші халыққа тауарды беруден негізсіз бас тартқан, оларды басқа тауарға ауыстырған (тауарға ілеспе құжаттарда жоқ) жағдайда, Тапсырыс беруші Бірыңғай дистрибьютордың пайдасына Бірыңғай дистрибьютор шағым мен айыппұл төлеуге шот ұсынған күннен бастап 5 (бес) жұмыс күні ішінде рецептіде көрсетілген тауар құнынан бес еселенген мөлшерде айыппұл төлеуге міндетті.</w:t>
      </w:r>
    </w:p>
    <w:bookmarkEnd w:id="289"/>
    <w:bookmarkStart w:name="z323" w:id="290"/>
    <w:p>
      <w:pPr>
        <w:spacing w:after="0"/>
        <w:ind w:left="0"/>
        <w:jc w:val="both"/>
      </w:pPr>
      <w:r>
        <w:rPr>
          <w:rFonts w:ascii="Times New Roman"/>
          <w:b w:val="false"/>
          <w:i w:val="false"/>
          <w:color w:val="000000"/>
          <w:sz w:val="28"/>
        </w:rPr>
        <w:t>
      30. Тапсырыс беруші тауарды қабылдаудан негізсіз бас тартқан жағдайда Тапсырыс беруші Бірыңғай дистрибьюторға қабылданбаған тауардың құнынан екі есе мөлшерде айыппұл төлеуге міндетті.</w:t>
      </w:r>
    </w:p>
    <w:bookmarkEnd w:id="290"/>
    <w:bookmarkStart w:name="z324" w:id="291"/>
    <w:p>
      <w:pPr>
        <w:spacing w:after="0"/>
        <w:ind w:left="0"/>
        <w:jc w:val="both"/>
      </w:pPr>
      <w:r>
        <w:rPr>
          <w:rFonts w:ascii="Times New Roman"/>
          <w:b w:val="false"/>
          <w:i w:val="false"/>
          <w:color w:val="000000"/>
          <w:sz w:val="28"/>
        </w:rPr>
        <w:t>
      31. Тауарды Бірыңғай дистрибьюторға қайтаруға кедергі келтірілген жағдайда Тапсырыс беруші қайтаруға жататын тауар құнынан екі есе мөлшерде айыппұл төлеуге міндетті.</w:t>
      </w:r>
    </w:p>
    <w:bookmarkEnd w:id="291"/>
    <w:bookmarkStart w:name="z325" w:id="292"/>
    <w:p>
      <w:pPr>
        <w:spacing w:after="0"/>
        <w:ind w:left="0"/>
        <w:jc w:val="both"/>
      </w:pPr>
      <w:r>
        <w:rPr>
          <w:rFonts w:ascii="Times New Roman"/>
          <w:b w:val="false"/>
          <w:i w:val="false"/>
          <w:color w:val="000000"/>
          <w:sz w:val="28"/>
        </w:rPr>
        <w:t xml:space="preserve">
      32. Мәлімделген тауарды өткізуден негізсіз бас тартқан жағдайда Тапсырыс беруші Бірыңғай дистрибьюторға сатылмаған тауардың құнынан екі есе мөлшерде айыппұл төлеуге міндетті. </w:t>
      </w:r>
    </w:p>
    <w:bookmarkEnd w:id="292"/>
    <w:bookmarkStart w:name="z326" w:id="293"/>
    <w:p>
      <w:pPr>
        <w:spacing w:after="0"/>
        <w:ind w:left="0"/>
        <w:jc w:val="both"/>
      </w:pPr>
      <w:r>
        <w:rPr>
          <w:rFonts w:ascii="Times New Roman"/>
          <w:b w:val="false"/>
          <w:i w:val="false"/>
          <w:color w:val="000000"/>
          <w:sz w:val="28"/>
        </w:rPr>
        <w:t>
      33. Тапсырыс берушінің Бірыңғай дистрибьюторға залалдарды өтеуі және Шарт бойынша айыппұл төлеу Шарт бойынша міндеттемелердің орындалуын тоқтата тұрмайды.</w:t>
      </w:r>
    </w:p>
    <w:bookmarkEnd w:id="293"/>
    <w:bookmarkStart w:name="z327" w:id="294"/>
    <w:p>
      <w:pPr>
        <w:spacing w:after="0"/>
        <w:ind w:left="0"/>
        <w:jc w:val="both"/>
      </w:pPr>
      <w:r>
        <w:rPr>
          <w:rFonts w:ascii="Times New Roman"/>
          <w:b w:val="false"/>
          <w:i w:val="false"/>
          <w:color w:val="000000"/>
          <w:sz w:val="28"/>
        </w:rPr>
        <w:t>
      34. Тараптар Шарт бойынша өз міндеттемелерін ішінара немесе толық орындамағаны үшін, егер ол форс-мажор жағдайлардың салдары болып табылса, жауапкершіліктен босатылады.</w:t>
      </w:r>
    </w:p>
    <w:bookmarkEnd w:id="294"/>
    <w:bookmarkStart w:name="z328" w:id="295"/>
    <w:p>
      <w:pPr>
        <w:spacing w:after="0"/>
        <w:ind w:left="0"/>
        <w:jc w:val="both"/>
      </w:pPr>
      <w:r>
        <w:rPr>
          <w:rFonts w:ascii="Times New Roman"/>
          <w:b w:val="false"/>
          <w:i w:val="false"/>
          <w:color w:val="000000"/>
          <w:sz w:val="28"/>
        </w:rPr>
        <w:t xml:space="preserve">
      35.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10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 </w:t>
      </w:r>
    </w:p>
    <w:bookmarkEnd w:id="295"/>
    <w:bookmarkStart w:name="z329" w:id="296"/>
    <w:p>
      <w:pPr>
        <w:spacing w:after="0"/>
        <w:ind w:left="0"/>
        <w:jc w:val="both"/>
      </w:pPr>
      <w:r>
        <w:rPr>
          <w:rFonts w:ascii="Times New Roman"/>
          <w:b w:val="false"/>
          <w:i w:val="false"/>
          <w:color w:val="000000"/>
          <w:sz w:val="28"/>
        </w:rPr>
        <w:t>
      36.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w:t>
      </w:r>
    </w:p>
    <w:bookmarkEnd w:id="296"/>
    <w:bookmarkStart w:name="z330" w:id="297"/>
    <w:p>
      <w:pPr>
        <w:spacing w:after="0"/>
        <w:ind w:left="0"/>
        <w:jc w:val="both"/>
      </w:pPr>
      <w:r>
        <w:rPr>
          <w:rFonts w:ascii="Times New Roman"/>
          <w:b w:val="false"/>
          <w:i w:val="false"/>
          <w:color w:val="000000"/>
          <w:sz w:val="28"/>
        </w:rPr>
        <w:t>
      37. Тапсырыс беруші Бірыңғай дистрибьютордың алдында Шарт бойынша міндеттемелерді орындамағаны немесе тиісінше орындамағаны үшін толық мүліктік жауаптылықта болады.</w:t>
      </w:r>
    </w:p>
    <w:bookmarkEnd w:id="297"/>
    <w:bookmarkStart w:name="z331" w:id="298"/>
    <w:p>
      <w:pPr>
        <w:spacing w:after="0"/>
        <w:ind w:left="0"/>
        <w:jc w:val="both"/>
      </w:pPr>
      <w:r>
        <w:rPr>
          <w:rFonts w:ascii="Times New Roman"/>
          <w:b w:val="false"/>
          <w:i w:val="false"/>
          <w:color w:val="000000"/>
          <w:sz w:val="28"/>
        </w:rPr>
        <w:t>
      38. Тапсырыс беруші Бірыңғай дистрибьютордың пайдасына мынадай жағдайларда тауар сомасының 1 (бір) пайызы мөлшерінде айыппұл төлейді:</w:t>
      </w:r>
    </w:p>
    <w:bookmarkEnd w:id="298"/>
    <w:p>
      <w:pPr>
        <w:spacing w:after="0"/>
        <w:ind w:left="0"/>
        <w:jc w:val="both"/>
      </w:pPr>
      <w:r>
        <w:rPr>
          <w:rFonts w:ascii="Times New Roman"/>
          <w:b w:val="false"/>
          <w:i w:val="false"/>
          <w:color w:val="000000"/>
          <w:sz w:val="28"/>
        </w:rPr>
        <w:t>
      1) тауарды босату кезінде амбулаториялық дәрі-дәрмекпен қамтамасыз ету бойынша деректер ДҚАЖ-ға уақтылы енгізілмегенде;</w:t>
      </w:r>
    </w:p>
    <w:p>
      <w:pPr>
        <w:spacing w:after="0"/>
        <w:ind w:left="0"/>
        <w:jc w:val="both"/>
      </w:pPr>
      <w:r>
        <w:rPr>
          <w:rFonts w:ascii="Times New Roman"/>
          <w:b w:val="false"/>
          <w:i w:val="false"/>
          <w:color w:val="000000"/>
          <w:sz w:val="28"/>
        </w:rPr>
        <w:t>
      2) тауарды босату кезінде амбулаториялық дәрілік қамтамасыз ету бойынша дәйексіз деректер ДҚАЖ-ға енгізілсе;</w:t>
      </w:r>
    </w:p>
    <w:p>
      <w:pPr>
        <w:spacing w:after="0"/>
        <w:ind w:left="0"/>
        <w:jc w:val="both"/>
      </w:pPr>
      <w:r>
        <w:rPr>
          <w:rFonts w:ascii="Times New Roman"/>
          <w:b w:val="false"/>
          <w:i w:val="false"/>
          <w:color w:val="000000"/>
          <w:sz w:val="28"/>
        </w:rPr>
        <w:t>
      3) Бірыңғай дистрибьюторға амбулаториялық дәрілік қамтамасыз ету бойынша рецептілердің жиынтық тізілімін және (немесе) амбулаториялық дәрілік қамтамасыз ету шеңберінде халыққа тауар босату жөніндегі есептілікті беру мерзімі бұзылған жағдайларда.</w:t>
      </w:r>
    </w:p>
    <w:bookmarkStart w:name="z332" w:id="299"/>
    <w:p>
      <w:pPr>
        <w:spacing w:after="0"/>
        <w:ind w:left="0"/>
        <w:jc w:val="both"/>
      </w:pPr>
      <w:r>
        <w:rPr>
          <w:rFonts w:ascii="Times New Roman"/>
          <w:b w:val="false"/>
          <w:i w:val="false"/>
          <w:color w:val="000000"/>
          <w:sz w:val="2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bookmarkEnd w:id="299"/>
    <w:bookmarkStart w:name="z333" w:id="300"/>
    <w:p>
      <w:pPr>
        <w:spacing w:after="0"/>
        <w:ind w:left="0"/>
        <w:jc w:val="left"/>
      </w:pPr>
      <w:r>
        <w:rPr>
          <w:rFonts w:ascii="Times New Roman"/>
          <w:b/>
          <w:i w:val="false"/>
          <w:color w:val="000000"/>
        </w:rPr>
        <w:t xml:space="preserve"> 8. Хат-хабар</w:t>
      </w:r>
    </w:p>
    <w:bookmarkEnd w:id="300"/>
    <w:bookmarkStart w:name="z334" w:id="301"/>
    <w:p>
      <w:pPr>
        <w:spacing w:after="0"/>
        <w:ind w:left="0"/>
        <w:jc w:val="both"/>
      </w:pPr>
      <w:r>
        <w:rPr>
          <w:rFonts w:ascii="Times New Roman"/>
          <w:b w:val="false"/>
          <w:i w:val="false"/>
          <w:color w:val="000000"/>
          <w:sz w:val="28"/>
        </w:rPr>
        <w:t>
      40. Шарт бойынша барлық құжаттарда Шарттың күні мен нөмірі көрсетілген Тараптардың деректемелері болуға тиіс. Осы Шартта көзделген құжаттарда жолдар арасындағы ендірмелерге, өшірулерге немесе қосып жазуларға жол берілмейді.</w:t>
      </w:r>
    </w:p>
    <w:bookmarkEnd w:id="301"/>
    <w:bookmarkStart w:name="z335" w:id="302"/>
    <w:p>
      <w:pPr>
        <w:spacing w:after="0"/>
        <w:ind w:left="0"/>
        <w:jc w:val="both"/>
      </w:pPr>
      <w:r>
        <w:rPr>
          <w:rFonts w:ascii="Times New Roman"/>
          <w:b w:val="false"/>
          <w:i w:val="false"/>
          <w:color w:val="000000"/>
          <w:sz w:val="28"/>
        </w:rPr>
        <w:t>
      41.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және (немесе)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 Көрсетілген хат-хабар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302"/>
    <w:bookmarkStart w:name="z336" w:id="303"/>
    <w:p>
      <w:pPr>
        <w:spacing w:after="0"/>
        <w:ind w:left="0"/>
        <w:jc w:val="both"/>
      </w:pPr>
      <w:r>
        <w:rPr>
          <w:rFonts w:ascii="Times New Roman"/>
          <w:b w:val="false"/>
          <w:i w:val="false"/>
          <w:color w:val="000000"/>
          <w:sz w:val="28"/>
        </w:rPr>
        <w:t>
      42.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303"/>
    <w:bookmarkStart w:name="z337" w:id="304"/>
    <w:p>
      <w:pPr>
        <w:spacing w:after="0"/>
        <w:ind w:left="0"/>
        <w:jc w:val="left"/>
      </w:pPr>
      <w:r>
        <w:rPr>
          <w:rFonts w:ascii="Times New Roman"/>
          <w:b/>
          <w:i w:val="false"/>
          <w:color w:val="000000"/>
        </w:rPr>
        <w:t xml:space="preserve"> 9. Құпиялылық</w:t>
      </w:r>
    </w:p>
    <w:bookmarkEnd w:id="304"/>
    <w:bookmarkStart w:name="z338" w:id="305"/>
    <w:p>
      <w:pPr>
        <w:spacing w:after="0"/>
        <w:ind w:left="0"/>
        <w:jc w:val="both"/>
      </w:pPr>
      <w:r>
        <w:rPr>
          <w:rFonts w:ascii="Times New Roman"/>
          <w:b w:val="false"/>
          <w:i w:val="false"/>
          <w:color w:val="000000"/>
          <w:sz w:val="28"/>
        </w:rPr>
        <w:t>
      43.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305"/>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339" w:id="306"/>
    <w:p>
      <w:pPr>
        <w:spacing w:after="0"/>
        <w:ind w:left="0"/>
        <w:jc w:val="both"/>
      </w:pPr>
      <w:r>
        <w:rPr>
          <w:rFonts w:ascii="Times New Roman"/>
          <w:b w:val="false"/>
          <w:i w:val="false"/>
          <w:color w:val="000000"/>
          <w:sz w:val="28"/>
        </w:rPr>
        <w:t>
      44.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306"/>
    <w:bookmarkStart w:name="z340" w:id="307"/>
    <w:p>
      <w:pPr>
        <w:spacing w:after="0"/>
        <w:ind w:left="0"/>
        <w:jc w:val="left"/>
      </w:pPr>
      <w:r>
        <w:rPr>
          <w:rFonts w:ascii="Times New Roman"/>
          <w:b/>
          <w:i w:val="false"/>
          <w:color w:val="000000"/>
        </w:rPr>
        <w:t xml:space="preserve"> 10. Қорытынды ережелер</w:t>
      </w:r>
    </w:p>
    <w:bookmarkEnd w:id="307"/>
    <w:bookmarkStart w:name="z341" w:id="308"/>
    <w:p>
      <w:pPr>
        <w:spacing w:after="0"/>
        <w:ind w:left="0"/>
        <w:jc w:val="both"/>
      </w:pPr>
      <w:r>
        <w:rPr>
          <w:rFonts w:ascii="Times New Roman"/>
          <w:b w:val="false"/>
          <w:i w:val="false"/>
          <w:color w:val="000000"/>
          <w:sz w:val="28"/>
        </w:rPr>
        <w:t>
      45.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bookmarkEnd w:id="308"/>
    <w:bookmarkStart w:name="z342" w:id="309"/>
    <w:p>
      <w:pPr>
        <w:spacing w:after="0"/>
        <w:ind w:left="0"/>
        <w:jc w:val="both"/>
      </w:pPr>
      <w:r>
        <w:rPr>
          <w:rFonts w:ascii="Times New Roman"/>
          <w:b w:val="false"/>
          <w:i w:val="false"/>
          <w:color w:val="000000"/>
          <w:sz w:val="28"/>
        </w:rPr>
        <w:t>
      46. Дауларды келіссөздер жолымен (ауызша және (немесе) жазбаша нысанда) шешу мүмкін болмаған жағдайда, Тараптардың кез келгені оларды шешу үшін Қазақстан Республикасының заңнамасына сәйкес Нұр-Сұлтан қаласының мамандандырылған ауданаралық экономикалық сотына жүгінуге құқылы.</w:t>
      </w:r>
    </w:p>
    <w:bookmarkEnd w:id="309"/>
    <w:bookmarkStart w:name="z343" w:id="310"/>
    <w:p>
      <w:pPr>
        <w:spacing w:after="0"/>
        <w:ind w:left="0"/>
        <w:jc w:val="both"/>
      </w:pPr>
      <w:r>
        <w:rPr>
          <w:rFonts w:ascii="Times New Roman"/>
          <w:b w:val="false"/>
          <w:i w:val="false"/>
          <w:color w:val="000000"/>
          <w:sz w:val="28"/>
        </w:rPr>
        <w:t>
      47. Осы Шартпен реттелмеген құқықтық қатынастар Қазақстан Республикасының азаматтық заңнамасымен реттеледі.</w:t>
      </w:r>
    </w:p>
    <w:bookmarkEnd w:id="310"/>
    <w:bookmarkStart w:name="z344" w:id="311"/>
    <w:p>
      <w:pPr>
        <w:spacing w:after="0"/>
        <w:ind w:left="0"/>
        <w:jc w:val="both"/>
      </w:pPr>
      <w:r>
        <w:rPr>
          <w:rFonts w:ascii="Times New Roman"/>
          <w:b w:val="false"/>
          <w:i w:val="false"/>
          <w:color w:val="000000"/>
          <w:sz w:val="28"/>
        </w:rPr>
        <w:t>
      48. Тараптар Қазақстан Республикасының заңнамасында көзделген жағдайларда немесе, егер еңсерілмейтін күш жағдайлар Тараптарға шарт бойынша міндеттемелерді күнтізбелік 2 (екі) ай ішінде үздіксіз орындауға мүмкіндік бермесе, Тараптардың келісімі бойынша Шартты бұзады.</w:t>
      </w:r>
    </w:p>
    <w:bookmarkEnd w:id="311"/>
    <w:bookmarkStart w:name="z345" w:id="312"/>
    <w:p>
      <w:pPr>
        <w:spacing w:after="0"/>
        <w:ind w:left="0"/>
        <w:jc w:val="both"/>
      </w:pPr>
      <w:r>
        <w:rPr>
          <w:rFonts w:ascii="Times New Roman"/>
          <w:b w:val="false"/>
          <w:i w:val="false"/>
          <w:color w:val="000000"/>
          <w:sz w:val="28"/>
        </w:rPr>
        <w:t>
      49. Шарттың қалған бөлігінде бұзылғаннан кейін Тараптардың міндеттемелері толығымен тоқтатылады.</w:t>
      </w:r>
    </w:p>
    <w:bookmarkEnd w:id="312"/>
    <w:bookmarkStart w:name="z346" w:id="313"/>
    <w:p>
      <w:pPr>
        <w:spacing w:after="0"/>
        <w:ind w:left="0"/>
        <w:jc w:val="both"/>
      </w:pPr>
      <w:r>
        <w:rPr>
          <w:rFonts w:ascii="Times New Roman"/>
          <w:b w:val="false"/>
          <w:i w:val="false"/>
          <w:color w:val="000000"/>
          <w:sz w:val="28"/>
        </w:rPr>
        <w:t>
      50. Шарт бірдей заңды күші бар қазақ және орыс тілдерінде жасалды.</w:t>
      </w:r>
    </w:p>
    <w:bookmarkEnd w:id="313"/>
    <w:bookmarkStart w:name="z347" w:id="314"/>
    <w:p>
      <w:pPr>
        <w:spacing w:after="0"/>
        <w:ind w:left="0"/>
        <w:jc w:val="both"/>
      </w:pPr>
      <w:r>
        <w:rPr>
          <w:rFonts w:ascii="Times New Roman"/>
          <w:b w:val="false"/>
          <w:i w:val="false"/>
          <w:color w:val="000000"/>
          <w:sz w:val="28"/>
        </w:rPr>
        <w:t>
      51. Шарт Тапсырыс беруші БФАЖ порталына электрондық цифрлық қолтаңбамен қол қойған күннен бастап күшіне енеді және Тараптар міндеттемелерін толық орындағанға дейін қолданылады.</w:t>
      </w:r>
    </w:p>
    <w:bookmarkEnd w:id="314"/>
    <w:bookmarkStart w:name="z348" w:id="315"/>
    <w:p>
      <w:pPr>
        <w:spacing w:after="0"/>
        <w:ind w:left="0"/>
        <w:jc w:val="both"/>
      </w:pPr>
      <w:r>
        <w:rPr>
          <w:rFonts w:ascii="Times New Roman"/>
          <w:b w:val="false"/>
          <w:i w:val="false"/>
          <w:color w:val="000000"/>
          <w:sz w:val="28"/>
        </w:rPr>
        <w:t>
      52. Тапсырыс берушінің осы Шартқа қол қоюы осы Шарттың талаптарын сөзсіз қабылдауы (акцепті) болып есептеледі.</w:t>
      </w:r>
    </w:p>
    <w:bookmarkEnd w:id="315"/>
    <w:bookmarkStart w:name="z349" w:id="316"/>
    <w:p>
      <w:pPr>
        <w:spacing w:after="0"/>
        <w:ind w:left="0"/>
        <w:jc w:val="both"/>
      </w:pPr>
      <w:r>
        <w:rPr>
          <w:rFonts w:ascii="Times New Roman"/>
          <w:b w:val="false"/>
          <w:i w:val="false"/>
          <w:color w:val="000000"/>
          <w:sz w:val="28"/>
        </w:rPr>
        <w:t>
      53. Қазақстан Республикасының заңнамасы Шарттың талаптарына қатысты бөлігінде өзгерген жағдайда, Тараптар Шартқа тиісті өзгерістер мен толықтырулар енгізуге міндеттенеді.</w:t>
      </w:r>
    </w:p>
    <w:bookmarkEnd w:id="316"/>
    <w:bookmarkStart w:name="z350" w:id="317"/>
    <w:p>
      <w:pPr>
        <w:spacing w:after="0"/>
        <w:ind w:left="0"/>
        <w:jc w:val="left"/>
      </w:pPr>
      <w:r>
        <w:rPr>
          <w:rFonts w:ascii="Times New Roman"/>
          <w:b/>
          <w:i w:val="false"/>
          <w:color w:val="000000"/>
        </w:rPr>
        <w:t xml:space="preserve"> 11. Тараптардың мекенжайлары, банктік деректемелері және қолдары:</w:t>
      </w:r>
    </w:p>
    <w:bookmarkEnd w:id="31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 дәрілік</w:t>
            </w:r>
            <w:r>
              <w:br/>
            </w:r>
            <w:r>
              <w:rPr>
                <w:rFonts w:ascii="Times New Roman"/>
                <w:b w:val="false"/>
                <w:i w:val="false"/>
                <w:color w:val="000000"/>
                <w:sz w:val="20"/>
              </w:rPr>
              <w:t>қамтамасыз етуге арналған</w:t>
            </w:r>
            <w:r>
              <w:br/>
            </w:r>
            <w:r>
              <w:rPr>
                <w:rFonts w:ascii="Times New Roman"/>
                <w:b w:val="false"/>
                <w:i w:val="false"/>
                <w:color w:val="000000"/>
                <w:sz w:val="20"/>
              </w:rPr>
              <w:t>дәрілік заттарды және</w:t>
            </w:r>
            <w:r>
              <w:br/>
            </w:r>
            <w:r>
              <w:rPr>
                <w:rFonts w:ascii="Times New Roman"/>
                <w:b w:val="false"/>
                <w:i w:val="false"/>
                <w:color w:val="000000"/>
                <w:sz w:val="20"/>
              </w:rPr>
              <w:t>(немесе) медициналық</w:t>
            </w:r>
            <w:r>
              <w:br/>
            </w:r>
            <w:r>
              <w:rPr>
                <w:rFonts w:ascii="Times New Roman"/>
                <w:b w:val="false"/>
                <w:i w:val="false"/>
                <w:color w:val="000000"/>
                <w:sz w:val="20"/>
              </w:rPr>
              <w:t>бұйымдарды берудің</w:t>
            </w:r>
            <w:r>
              <w:br/>
            </w:r>
            <w:r>
              <w:rPr>
                <w:rFonts w:ascii="Times New Roman"/>
                <w:b w:val="false"/>
                <w:i w:val="false"/>
                <w:color w:val="000000"/>
                <w:sz w:val="20"/>
              </w:rPr>
              <w:t>үлгі өтеусіз шартына</w:t>
            </w:r>
            <w:r>
              <w:br/>
            </w:r>
            <w:r>
              <w:rPr>
                <w:rFonts w:ascii="Times New Roman"/>
                <w:b w:val="false"/>
                <w:i w:val="false"/>
                <w:color w:val="000000"/>
                <w:sz w:val="20"/>
              </w:rPr>
              <w:t>қосымша</w:t>
            </w:r>
          </w:p>
        </w:tc>
      </w:tr>
    </w:tbl>
    <w:bookmarkStart w:name="z352" w:id="318"/>
    <w:p>
      <w:pPr>
        <w:spacing w:after="0"/>
        <w:ind w:left="0"/>
        <w:jc w:val="left"/>
      </w:pPr>
      <w:r>
        <w:rPr>
          <w:rFonts w:ascii="Times New Roman"/>
          <w:b/>
          <w:i w:val="false"/>
          <w:color w:val="000000"/>
        </w:rPr>
        <w:t xml:space="preserve"> Сыбайлас жемқорлыққа қарсы талаптар</w:t>
      </w:r>
    </w:p>
    <w:bookmarkEnd w:id="318"/>
    <w:bookmarkStart w:name="z353" w:id="319"/>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319"/>
    <w:bookmarkStart w:name="z354" w:id="320"/>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320"/>
    <w:bookmarkStart w:name="z355" w:id="321"/>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321"/>
    <w:bookmarkStart w:name="z356" w:id="322"/>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322"/>
    <w:bookmarkStart w:name="z357" w:id="323"/>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323"/>
    <w:bookmarkStart w:name="z358" w:id="324"/>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324"/>
    <w:bookmarkStart w:name="z359" w:id="325"/>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325"/>
    <w:bookmarkStart w:name="z360" w:id="326"/>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000000"/>
          <w:sz w:val="28"/>
        </w:rPr>
        <w:t>
      Нысан</w:t>
      </w:r>
    </w:p>
    <w:bookmarkStart w:name="z362" w:id="327"/>
    <w:p>
      <w:pPr>
        <w:spacing w:after="0"/>
        <w:ind w:left="0"/>
        <w:jc w:val="left"/>
      </w:pPr>
      <w:r>
        <w:rPr>
          <w:rFonts w:ascii="Times New Roman"/>
          <w:b/>
          <w:i w:val="false"/>
          <w:color w:val="000000"/>
        </w:rPr>
        <w:t xml:space="preserve"> Дәрілік заттар мен медициналық бұйымдарды берудің үлгі шарты (бірыңғай дистрибьютор мен өнім беруші арасында)</w:t>
      </w:r>
    </w:p>
    <w:bookmarkEnd w:id="327"/>
    <w:tbl>
      <w:tblPr>
        <w:tblW w:w="0" w:type="auto"/>
        <w:tblCellSpacing w:w="0" w:type="auto"/>
        <w:tblBorders>
          <w:top w:val="none"/>
          <w:left w:val="none"/>
          <w:bottom w:val="none"/>
          <w:right w:val="none"/>
          <w:insideH w:val="none"/>
          <w:insideV w:val="none"/>
        </w:tblBorders>
      </w:tblPr>
      <w:tblGrid>
        <w:gridCol w:w="1004"/>
        <w:gridCol w:w="377"/>
        <w:gridCol w:w="10919"/>
      </w:tblGrid>
      <w:tr>
        <w:trPr>
          <w:trHeight w:val="30" w:hRule="atLeast"/>
        </w:trPr>
        <w:tc>
          <w:tcPr>
            <w:tcW w:w="1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xml:space="preserve">
      Бұдан әрі "Бірыңғай дистрибьютор" деп аталатын "СҚ-Фармация" жауапкершілігі шектеулі серіктестігі, __________________ атынан, Жарғының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және ________________________________________________ негізінде төмендегілер туралы осы беру шартын (бұдан әрі – Шарт) жасасты: </w:t>
      </w:r>
    </w:p>
    <w:bookmarkStart w:name="z363" w:id="328"/>
    <w:p>
      <w:pPr>
        <w:spacing w:after="0"/>
        <w:ind w:left="0"/>
        <w:jc w:val="left"/>
      </w:pPr>
      <w:r>
        <w:rPr>
          <w:rFonts w:ascii="Times New Roman"/>
          <w:b/>
          <w:i w:val="false"/>
          <w:color w:val="000000"/>
        </w:rPr>
        <w:t xml:space="preserve"> 1. Шарттың мәні</w:t>
      </w:r>
    </w:p>
    <w:bookmarkEnd w:id="328"/>
    <w:bookmarkStart w:name="z364" w:id="329"/>
    <w:p>
      <w:pPr>
        <w:spacing w:after="0"/>
        <w:ind w:left="0"/>
        <w:jc w:val="both"/>
      </w:pPr>
      <w:r>
        <w:rPr>
          <w:rFonts w:ascii="Times New Roman"/>
          <w:b w:val="false"/>
          <w:i w:val="false"/>
          <w:color w:val="000000"/>
          <w:sz w:val="28"/>
        </w:rPr>
        <w:t>
      2. Өнім беруші Бірыңғай дистрибьюторға Шартқа 1-қосымшада көрсетілген дәрілік заттарды және (немесе) медициналық бұйымдарды (бұдан әрі – тауар) беруге міндеттенеді, ал Бірыңғай дистрибьютор тауарды қабылдауға және Шарттың тәртібі мен талаптары бойынша төлеуге міндеттенеді.</w:t>
      </w:r>
    </w:p>
    <w:bookmarkEnd w:id="329"/>
    <w:bookmarkStart w:name="z365" w:id="330"/>
    <w:p>
      <w:pPr>
        <w:spacing w:after="0"/>
        <w:ind w:left="0"/>
        <w:jc w:val="both"/>
      </w:pPr>
      <w:r>
        <w:rPr>
          <w:rFonts w:ascii="Times New Roman"/>
          <w:b w:val="false"/>
          <w:i w:val="false"/>
          <w:color w:val="000000"/>
          <w:sz w:val="28"/>
        </w:rPr>
        <w:t>
      3. Өнім беруші тауарды жеткізу пункттеріне (қабылдау орындарына) (бөлу орталықтарына, операциялық қоймаларға) және Бірыңғай дистрибьютордың жөнелтуге рұқсат қағаздарында көрсетілген мөлшерде жүзеге асырады.</w:t>
      </w:r>
    </w:p>
    <w:bookmarkEnd w:id="330"/>
    <w:bookmarkStart w:name="z366" w:id="331"/>
    <w:p>
      <w:pPr>
        <w:spacing w:after="0"/>
        <w:ind w:left="0"/>
        <w:jc w:val="both"/>
      </w:pPr>
      <w:r>
        <w:rPr>
          <w:rFonts w:ascii="Times New Roman"/>
          <w:b w:val="false"/>
          <w:i w:val="false"/>
          <w:color w:val="000000"/>
          <w:sz w:val="28"/>
        </w:rPr>
        <w:t xml:space="preserve">
      4. Шарттың мынадай қосымшалары Шарттың ажырамас бөлігі болып табылады: </w:t>
      </w:r>
    </w:p>
    <w:bookmarkEnd w:id="331"/>
    <w:p>
      <w:pPr>
        <w:spacing w:after="0"/>
        <w:ind w:left="0"/>
        <w:jc w:val="both"/>
      </w:pPr>
      <w:r>
        <w:rPr>
          <w:rFonts w:ascii="Times New Roman"/>
          <w:b w:val="false"/>
          <w:i w:val="false"/>
          <w:color w:val="000000"/>
          <w:sz w:val="28"/>
        </w:rPr>
        <w:t>
      1) 1-қосымша "Берілетін тауар тізбесі";</w:t>
      </w:r>
    </w:p>
    <w:p>
      <w:pPr>
        <w:spacing w:after="0"/>
        <w:ind w:left="0"/>
        <w:jc w:val="both"/>
      </w:pPr>
      <w:r>
        <w:rPr>
          <w:rFonts w:ascii="Times New Roman"/>
          <w:b w:val="false"/>
          <w:i w:val="false"/>
          <w:color w:val="000000"/>
          <w:sz w:val="28"/>
        </w:rPr>
        <w:t>
      2) 2-қосымша "Медициналық иммунобиологиялық препараттар партиясын қабылдау актісі (нысан)";</w:t>
      </w:r>
    </w:p>
    <w:p>
      <w:pPr>
        <w:spacing w:after="0"/>
        <w:ind w:left="0"/>
        <w:jc w:val="both"/>
      </w:pPr>
      <w:r>
        <w:rPr>
          <w:rFonts w:ascii="Times New Roman"/>
          <w:b w:val="false"/>
          <w:i w:val="false"/>
          <w:color w:val="000000"/>
          <w:sz w:val="28"/>
        </w:rPr>
        <w:t xml:space="preserve">
      3) 3-қосымша "Қабылдау-беру актісі (нысан)". </w:t>
      </w:r>
    </w:p>
    <w:p>
      <w:pPr>
        <w:spacing w:after="0"/>
        <w:ind w:left="0"/>
        <w:jc w:val="both"/>
      </w:pPr>
      <w:r>
        <w:rPr>
          <w:rFonts w:ascii="Times New Roman"/>
          <w:b w:val="false"/>
          <w:i w:val="false"/>
          <w:color w:val="000000"/>
          <w:sz w:val="28"/>
        </w:rPr>
        <w:t>
      4) 4-қосымша "Берілетін тауардың мөлшері (физикалық сипаттамалары) туралы ақпарат".</w:t>
      </w:r>
    </w:p>
    <w:bookmarkStart w:name="z367" w:id="332"/>
    <w:p>
      <w:pPr>
        <w:spacing w:after="0"/>
        <w:ind w:left="0"/>
        <w:jc w:val="left"/>
      </w:pPr>
      <w:r>
        <w:rPr>
          <w:rFonts w:ascii="Times New Roman"/>
          <w:b/>
          <w:i w:val="false"/>
          <w:color w:val="000000"/>
        </w:rPr>
        <w:t xml:space="preserve"> 2. Шарттың бағасы</w:t>
      </w:r>
    </w:p>
    <w:bookmarkEnd w:id="332"/>
    <w:bookmarkStart w:name="z368" w:id="333"/>
    <w:p>
      <w:pPr>
        <w:spacing w:after="0"/>
        <w:ind w:left="0"/>
        <w:jc w:val="both"/>
      </w:pPr>
      <w:r>
        <w:rPr>
          <w:rFonts w:ascii="Times New Roman"/>
          <w:b w:val="false"/>
          <w:i w:val="false"/>
          <w:color w:val="000000"/>
          <w:sz w:val="28"/>
        </w:rPr>
        <w:t xml:space="preserve">
      5. Шарттың бағасы ____________________________ теңгені (соманы санмен және жазумен) құрайды. </w:t>
      </w:r>
    </w:p>
    <w:bookmarkEnd w:id="333"/>
    <w:p>
      <w:pPr>
        <w:spacing w:after="0"/>
        <w:ind w:left="0"/>
        <w:jc w:val="both"/>
      </w:pPr>
      <w:r>
        <w:rPr>
          <w:rFonts w:ascii="Times New Roman"/>
          <w:b w:val="false"/>
          <w:i w:val="false"/>
          <w:color w:val="000000"/>
          <w:sz w:val="28"/>
        </w:rPr>
        <w:t xml:space="preserve">
      Шартқа 1-қосымшада тауардың атауы, сипаттамасы, саны, бірлігі үшін бағасы, тауарды беру сомасы мен мерзімдері көрсетілген. </w:t>
      </w:r>
    </w:p>
    <w:bookmarkStart w:name="z369" w:id="334"/>
    <w:p>
      <w:pPr>
        <w:spacing w:after="0"/>
        <w:ind w:left="0"/>
        <w:jc w:val="both"/>
      </w:pPr>
      <w:r>
        <w:rPr>
          <w:rFonts w:ascii="Times New Roman"/>
          <w:b w:val="false"/>
          <w:i w:val="false"/>
          <w:color w:val="000000"/>
          <w:sz w:val="28"/>
        </w:rPr>
        <w:t>
      6. Шарттың бағасы Қазақстан Республикасының заңнамасында көзделген барлық салықтарды, алымдарды және басқа да міндетті төлемдерді, тауарды орау мен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bookmarkEnd w:id="334"/>
    <w:bookmarkStart w:name="z370" w:id="335"/>
    <w:p>
      <w:pPr>
        <w:spacing w:after="0"/>
        <w:ind w:left="0"/>
        <w:jc w:val="both"/>
      </w:pPr>
      <w:r>
        <w:rPr>
          <w:rFonts w:ascii="Times New Roman"/>
          <w:b w:val="false"/>
          <w:i w:val="false"/>
          <w:color w:val="000000"/>
          <w:sz w:val="28"/>
        </w:rPr>
        <w:t>
      7. Тауар бірлігі үшін баға Тараптар өз міндеттемелерін толық орындағанға дейін (тауар бірлігі үшін бағаның азаюын қоспағанда) тіркелген болып қалады.</w:t>
      </w:r>
    </w:p>
    <w:bookmarkEnd w:id="335"/>
    <w:bookmarkStart w:name="z371" w:id="336"/>
    <w:p>
      <w:pPr>
        <w:spacing w:after="0"/>
        <w:ind w:left="0"/>
        <w:jc w:val="both"/>
      </w:pPr>
      <w:r>
        <w:rPr>
          <w:rFonts w:ascii="Times New Roman"/>
          <w:b w:val="false"/>
          <w:i w:val="false"/>
          <w:color w:val="000000"/>
          <w:sz w:val="28"/>
        </w:rPr>
        <w:t>
      8. Өнім берушіні таңдауға негіз болған сапаның және басқа да шарттардың өзгермеуі шартымен Шартқа өзгерістер енгізуге тараптардың келісімі бойынша мынадай жағдайларда:</w:t>
      </w:r>
    </w:p>
    <w:bookmarkEnd w:id="336"/>
    <w:p>
      <w:pPr>
        <w:spacing w:after="0"/>
        <w:ind w:left="0"/>
        <w:jc w:val="both"/>
      </w:pPr>
      <w:r>
        <w:rPr>
          <w:rFonts w:ascii="Times New Roman"/>
          <w:b w:val="false"/>
          <w:i w:val="false"/>
          <w:color w:val="000000"/>
          <w:sz w:val="28"/>
        </w:rPr>
        <w:t xml:space="preserve">
      1) тауар бағасы және тиісінше Шарт бағасы азайғанда; </w:t>
      </w:r>
    </w:p>
    <w:p>
      <w:pPr>
        <w:spacing w:after="0"/>
        <w:ind w:left="0"/>
        <w:jc w:val="both"/>
      </w:pPr>
      <w:r>
        <w:rPr>
          <w:rFonts w:ascii="Times New Roman"/>
          <w:b w:val="false"/>
          <w:i w:val="false"/>
          <w:color w:val="000000"/>
          <w:sz w:val="28"/>
        </w:rPr>
        <w:t>
      2) Қағидаларда көзделген жағдайларда тауар көлемі өзгергенде;</w:t>
      </w:r>
    </w:p>
    <w:p>
      <w:pPr>
        <w:spacing w:after="0"/>
        <w:ind w:left="0"/>
        <w:jc w:val="both"/>
      </w:pPr>
      <w:r>
        <w:rPr>
          <w:rFonts w:ascii="Times New Roman"/>
          <w:b w:val="false"/>
          <w:i w:val="false"/>
          <w:color w:val="000000"/>
          <w:sz w:val="28"/>
        </w:rPr>
        <w:t>
      3) Шарт бойынша тауардың өндірушісін немесе сол сауда атауын өндіру орнын өзгерткенде;</w:t>
      </w:r>
    </w:p>
    <w:p>
      <w:pPr>
        <w:spacing w:after="0"/>
        <w:ind w:left="0"/>
        <w:jc w:val="both"/>
      </w:pPr>
      <w:r>
        <w:rPr>
          <w:rFonts w:ascii="Times New Roman"/>
          <w:b w:val="false"/>
          <w:i w:val="false"/>
          <w:color w:val="000000"/>
          <w:sz w:val="28"/>
        </w:rPr>
        <w:t>
      4) Денсаулық сақтау саласындағы уәкілетті органның рұқсаты (қорытындысы) негізінде тауардың қалған партиясын тіркеу куәлігінің қолданылу және Қазақстан Республикасына әкелу мерзімінің аяқталуында жол беріледі.</w:t>
      </w:r>
    </w:p>
    <w:bookmarkStart w:name="z372" w:id="337"/>
    <w:p>
      <w:pPr>
        <w:spacing w:after="0"/>
        <w:ind w:left="0"/>
        <w:jc w:val="both"/>
      </w:pPr>
      <w:r>
        <w:rPr>
          <w:rFonts w:ascii="Times New Roman"/>
          <w:b w:val="false"/>
          <w:i w:val="false"/>
          <w:color w:val="000000"/>
          <w:sz w:val="28"/>
        </w:rPr>
        <w:t>
      9. Заңнамада белгіленген тәртіппен тиісті бюджеттер бекітілгеннен кейін Бірыңғай дистрибьюторға тапсырыс берушілердің түзетілген өтінімінде ұсынылған сатып алынатын тауардың көлемі азайған жағдайда, Тараптар беру көлемін тиісінше азайту және Шарт сомасын мөлшерлес өзгерту бойынша Шартқа өзгерістер енгізуге міндетті.</w:t>
      </w:r>
    </w:p>
    <w:bookmarkEnd w:id="337"/>
    <w:bookmarkStart w:name="z373" w:id="338"/>
    <w:p>
      <w:pPr>
        <w:spacing w:after="0"/>
        <w:ind w:left="0"/>
        <w:jc w:val="both"/>
      </w:pPr>
      <w:r>
        <w:rPr>
          <w:rFonts w:ascii="Times New Roman"/>
          <w:b w:val="false"/>
          <w:i w:val="false"/>
          <w:color w:val="000000"/>
          <w:sz w:val="28"/>
        </w:rPr>
        <w:t>
      10. Бірыңғай дистрибьютордың төмендетілмейтін қорын қамтамасыз ету мақсатында немесе сатып алынатын дәрілік заттардың, медициналық бұйымдардың көлемі ұлғайған жағдайда тауарды жеткізу көлемін және Шарт бағасын мөлшерлес ұлғайтуға жол беріледі.</w:t>
      </w:r>
    </w:p>
    <w:bookmarkEnd w:id="338"/>
    <w:bookmarkStart w:name="z374" w:id="339"/>
    <w:p>
      <w:pPr>
        <w:spacing w:after="0"/>
        <w:ind w:left="0"/>
        <w:jc w:val="left"/>
      </w:pPr>
      <w:r>
        <w:rPr>
          <w:rFonts w:ascii="Times New Roman"/>
          <w:b/>
          <w:i w:val="false"/>
          <w:color w:val="000000"/>
        </w:rPr>
        <w:t xml:space="preserve"> 3. Төлем тәртібі</w:t>
      </w:r>
    </w:p>
    <w:bookmarkEnd w:id="339"/>
    <w:bookmarkStart w:name="z375" w:id="340"/>
    <w:p>
      <w:pPr>
        <w:spacing w:after="0"/>
        <w:ind w:left="0"/>
        <w:jc w:val="both"/>
      </w:pPr>
      <w:r>
        <w:rPr>
          <w:rFonts w:ascii="Times New Roman"/>
          <w:b w:val="false"/>
          <w:i w:val="false"/>
          <w:color w:val="000000"/>
          <w:sz w:val="28"/>
        </w:rPr>
        <w:t>
      11. Шарт бойынша берілген тауар үшін төлемді Бірыңғай дистрибьютор тауардың тиісті партиясы берілген күннен бастап 90 (тоқсан) банктік күн ішінде теңгемен жүргізеді.</w:t>
      </w:r>
    </w:p>
    <w:bookmarkEnd w:id="340"/>
    <w:p>
      <w:pPr>
        <w:spacing w:after="0"/>
        <w:ind w:left="0"/>
        <w:jc w:val="both"/>
      </w:pPr>
      <w:r>
        <w:rPr>
          <w:rFonts w:ascii="Times New Roman"/>
          <w:b w:val="false"/>
          <w:i w:val="false"/>
          <w:color w:val="000000"/>
          <w:sz w:val="28"/>
        </w:rPr>
        <w:t>
      Егер Өнім беруші отандық тауар өндіруші болып табылған жағдайда, Бірыңғай дистрибьютор өзі өндірген және берген тауар үшін төлемді тауар берілген күннен бастап 60 (алпыс) банктік күн ішінде жүргізеді.</w:t>
      </w:r>
    </w:p>
    <w:bookmarkStart w:name="z376" w:id="341"/>
    <w:p>
      <w:pPr>
        <w:spacing w:after="0"/>
        <w:ind w:left="0"/>
        <w:jc w:val="both"/>
      </w:pPr>
      <w:r>
        <w:rPr>
          <w:rFonts w:ascii="Times New Roman"/>
          <w:b w:val="false"/>
          <w:i w:val="false"/>
          <w:color w:val="000000"/>
          <w:sz w:val="28"/>
        </w:rPr>
        <w:t>
      12. Төлем Өнім беруші уақтылы ұсынған және Бірыңғай дистрибьютор тауарды беруді растайтын құжаттардың тиісті түрде ресімделген түпнұсқаларын немесе электрондық нысандарын алған жағдайда жүргізіледі:</w:t>
      </w:r>
    </w:p>
    <w:bookmarkEnd w:id="341"/>
    <w:p>
      <w:pPr>
        <w:spacing w:after="0"/>
        <w:ind w:left="0"/>
        <w:jc w:val="both"/>
      </w:pPr>
      <w:r>
        <w:rPr>
          <w:rFonts w:ascii="Times New Roman"/>
          <w:b w:val="false"/>
          <w:i w:val="false"/>
          <w:color w:val="000000"/>
          <w:sz w:val="28"/>
        </w:rPr>
        <w:t>
      1) Өнім берушінің қағаз жеткізгіште немесе электрондық нысанда жазып берілген шот-фактуралары. Өнім беруші электрондық шот-фактураны электрондық шот-фактуралардың ақпараттық жүйесі арқылы жазып берген жағдайда баспа нысанындағы шот-фактура. Қағаз жеткізгіштегі және электрондық нысандағы шот-фактуралар салық заңнамасының талаптарына сәйкес келуге тиіс;</w:t>
      </w:r>
    </w:p>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деректерді, шығарылған жерінің белгісін, Тауардың СЭҚ ТН кодын, тауарларға арналған декларацияның нөмірін, тауарларға арналған декларациядан алынған тауар позициясының нөмірін немесе тауарларды әкелу немесе жанама салықтардың төленгені туралы өтінішті немесе біржолғы әкелуге рұқсат беру құжатының нөмірін қамтитын тарапқа тауарды босатуға арналған жүкқұжат;</w:t>
      </w:r>
    </w:p>
    <w:p>
      <w:pPr>
        <w:spacing w:after="0"/>
        <w:ind w:left="0"/>
        <w:jc w:val="both"/>
      </w:pPr>
      <w:r>
        <w:rPr>
          <w:rFonts w:ascii="Times New Roman"/>
          <w:b w:val="false"/>
          <w:i w:val="false"/>
          <w:color w:val="000000"/>
          <w:sz w:val="28"/>
        </w:rPr>
        <w:t>
      3) Шарттың 2 және (немесе) 3-қосымшаларына сәйкес нысан бойынша Тараптар қол қойған тауарды қабылдау-беру актісі;</w:t>
      </w:r>
    </w:p>
    <w:p>
      <w:pPr>
        <w:spacing w:after="0"/>
        <w:ind w:left="0"/>
        <w:jc w:val="both"/>
      </w:pPr>
      <w:r>
        <w:rPr>
          <w:rFonts w:ascii="Times New Roman"/>
          <w:b w:val="false"/>
          <w:i w:val="false"/>
          <w:color w:val="000000"/>
          <w:sz w:val="28"/>
        </w:rPr>
        <w:t>
      4) Бірыңғай дистрибьютордың немесе оның уәкілетті өкілінің тауарды қабылдағаны туралы белгісі бар тауар-көлік жүкқұжаты;</w:t>
      </w:r>
    </w:p>
    <w:p>
      <w:pPr>
        <w:spacing w:after="0"/>
        <w:ind w:left="0"/>
        <w:jc w:val="both"/>
      </w:pPr>
      <w:r>
        <w:rPr>
          <w:rFonts w:ascii="Times New Roman"/>
          <w:b w:val="false"/>
          <w:i w:val="false"/>
          <w:color w:val="000000"/>
          <w:sz w:val="28"/>
        </w:rPr>
        <w:t>
      5) тауардың саны мен сапасы бойынша қабылданғаны туралы Бірыңғай дистрибьютордың немесе оның өкілінің белгісі бар Өнім берушінің орау парағы;</w:t>
      </w:r>
    </w:p>
    <w:p>
      <w:pPr>
        <w:spacing w:after="0"/>
        <w:ind w:left="0"/>
        <w:jc w:val="both"/>
      </w:pPr>
      <w:r>
        <w:rPr>
          <w:rFonts w:ascii="Times New Roman"/>
          <w:b w:val="false"/>
          <w:i w:val="false"/>
          <w:color w:val="000000"/>
          <w:sz w:val="28"/>
        </w:rPr>
        <w:t>
      6) Тараптар қол қойған өзара есеп айырысуларды салыстыру актісінің түпнұсқасы (Өнім беруші осы құжатты тауардың соңғы партиясымен ұсынады).</w:t>
      </w:r>
    </w:p>
    <w:bookmarkStart w:name="z377" w:id="342"/>
    <w:p>
      <w:pPr>
        <w:spacing w:after="0"/>
        <w:ind w:left="0"/>
        <w:jc w:val="left"/>
      </w:pPr>
      <w:r>
        <w:rPr>
          <w:rFonts w:ascii="Times New Roman"/>
          <w:b/>
          <w:i w:val="false"/>
          <w:color w:val="000000"/>
        </w:rPr>
        <w:t xml:space="preserve"> 4. Өнім берушінің Шарт бойынша міндеттемелерді орындауын қамтамасыз ету</w:t>
      </w:r>
    </w:p>
    <w:bookmarkEnd w:id="342"/>
    <w:bookmarkStart w:name="z378" w:id="343"/>
    <w:p>
      <w:pPr>
        <w:spacing w:after="0"/>
        <w:ind w:left="0"/>
        <w:jc w:val="both"/>
      </w:pPr>
      <w:r>
        <w:rPr>
          <w:rFonts w:ascii="Times New Roman"/>
          <w:b w:val="false"/>
          <w:i w:val="false"/>
          <w:color w:val="000000"/>
          <w:sz w:val="28"/>
        </w:rPr>
        <w:t>
      13. Өнім беруші Шарт бойынша өз міндеттемелерінің орындалуын қамтамасыз ету тәсілі ретінде ______________________________________________________ (Қағидалардың 349-тармағына сәйкес Шарттың орындалуын қамтамасыз ету тәсілі жазылады) таңдайды.</w:t>
      </w:r>
    </w:p>
    <w:bookmarkEnd w:id="343"/>
    <w:bookmarkStart w:name="z379" w:id="344"/>
    <w:p>
      <w:pPr>
        <w:spacing w:after="0"/>
        <w:ind w:left="0"/>
        <w:jc w:val="both"/>
      </w:pPr>
      <w:r>
        <w:rPr>
          <w:rFonts w:ascii="Times New Roman"/>
          <w:b w:val="false"/>
          <w:i w:val="false"/>
          <w:color w:val="000000"/>
          <w:sz w:val="28"/>
        </w:rPr>
        <w:t>
      14. Өнім беруші Шарттың орындалуын кепілдікті қамтамасыз ету ретінде ақшалай жарнаны таңдаған жағдайда:</w:t>
      </w:r>
    </w:p>
    <w:bookmarkEnd w:id="344"/>
    <w:p>
      <w:pPr>
        <w:spacing w:after="0"/>
        <w:ind w:left="0"/>
        <w:jc w:val="both"/>
      </w:pPr>
      <w:r>
        <w:rPr>
          <w:rFonts w:ascii="Times New Roman"/>
          <w:b w:val="false"/>
          <w:i w:val="false"/>
          <w:color w:val="000000"/>
          <w:sz w:val="28"/>
        </w:rPr>
        <w:t>
      a. Өнім беруші Шартқа қол қойылған күннен бастап 10 (он) жұмыс күні ішінде ақшалай жарна ретінде Шарт сомасының 3 (үш) пайызы мөлшерінде Бірыңғай дистрибьютордың Шартта көрсетілген банктік шотына ақша аударуды жүзеге асырады.</w:t>
      </w:r>
    </w:p>
    <w:p>
      <w:pPr>
        <w:spacing w:after="0"/>
        <w:ind w:left="0"/>
        <w:jc w:val="both"/>
      </w:pPr>
      <w:r>
        <w:rPr>
          <w:rFonts w:ascii="Times New Roman"/>
          <w:b w:val="false"/>
          <w:i w:val="false"/>
          <w:color w:val="000000"/>
          <w:sz w:val="28"/>
        </w:rPr>
        <w:t>
      b. Шарт сомасы ұлғаю жағына қарай өзгерген жағдайда, Өнім беруші өзгерістер енгізілген күннен бастап 10 (он) жұмыс күні ішінде Бірыңғай дистрибьюторға оның жалпы сомасы Шарттың жаңа сомасының 3 (үш) пайызына тең болатындай қосымша ақшалай жарнаны аударады, ал Шарт сомасы азаю жағына қарай өзгерген жағдайда Бірыңғай дистрибьютор Өнім берушіге тиісті айырманы Өнім берушінің Шартта көрсетілген банктік шотына аударады.</w:t>
      </w:r>
    </w:p>
    <w:p>
      <w:pPr>
        <w:spacing w:after="0"/>
        <w:ind w:left="0"/>
        <w:jc w:val="both"/>
      </w:pPr>
      <w:r>
        <w:rPr>
          <w:rFonts w:ascii="Times New Roman"/>
          <w:b w:val="false"/>
          <w:i w:val="false"/>
          <w:color w:val="000000"/>
          <w:sz w:val="28"/>
        </w:rPr>
        <w:t>
      c. Өнім берушінің Шарт бойынша міндеттемелерді орындауын қамтамасыз ету міндеттемелерді орындауды қамтамасыз ету сомасын ұстап қалуға негіздер болмаған кезде Шарт бойынша тауарды беру жөніндегі міндеттемелерді толық көлемде орындаумен бір мезгілде тоқтатылады. Бірыңғай дистрибьютор кепілдікті ақшалай жарнаның сомасын Өнім берушіге аударуды Өнім беруші Шарт бойынша міндеттемелерді толық орындағаннан кейін Өнім берушінің жазбаша өтініші бойынша не Өнім берушінің мұндай өтініші болмаған кезде, Шарт талаптары сақталған кезде Шарттың қолданылу мерзімі өткеннен кейін 10 (он) жұмыс күні ішінде жүзеге асырады.</w:t>
      </w:r>
    </w:p>
    <w:p>
      <w:pPr>
        <w:spacing w:after="0"/>
        <w:ind w:left="0"/>
        <w:jc w:val="both"/>
      </w:pPr>
      <w:r>
        <w:rPr>
          <w:rFonts w:ascii="Times New Roman"/>
          <w:b w:val="false"/>
          <w:i w:val="false"/>
          <w:color w:val="000000"/>
          <w:sz w:val="28"/>
        </w:rPr>
        <w:t>
      d. Кепілдікті ақшалай жарнаны ұстап қалу негізі туындаған кезде Бірыңғай дистрибьютор веб-портал арқылы Өнім берушіге ақшаны ұстап қалу туралы хабарламаны, сондай-ақ өзара есеп айырысудың тиісті салыстырып-тексеру актісін қол қою үшін жібереді.</w:t>
      </w:r>
    </w:p>
    <w:bookmarkStart w:name="z380" w:id="345"/>
    <w:p>
      <w:pPr>
        <w:spacing w:after="0"/>
        <w:ind w:left="0"/>
        <w:jc w:val="both"/>
      </w:pPr>
      <w:r>
        <w:rPr>
          <w:rFonts w:ascii="Times New Roman"/>
          <w:b w:val="false"/>
          <w:i w:val="false"/>
          <w:color w:val="000000"/>
          <w:sz w:val="28"/>
        </w:rPr>
        <w:t>
      15. Өнім беруші Шарттың орындалуын кепілдікті қамтамасыз ету ретінде қағаз жеткізгіштегі банк кепілдігін таңдаған жағдайда:</w:t>
      </w:r>
    </w:p>
    <w:bookmarkEnd w:id="345"/>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Бірыңғай дистрибьюторға денсаулық сақтау саласындағы уәкілетті орган бекіткен нысан бойынша Шарт сомасының 3 (үш) пайызы мөлшерінде банктік кепілдік береді.</w:t>
      </w:r>
    </w:p>
    <w:p>
      <w:pPr>
        <w:spacing w:after="0"/>
        <w:ind w:left="0"/>
        <w:jc w:val="both"/>
      </w:pPr>
      <w:r>
        <w:rPr>
          <w:rFonts w:ascii="Times New Roman"/>
          <w:b w:val="false"/>
          <w:i w:val="false"/>
          <w:color w:val="000000"/>
          <w:sz w:val="28"/>
        </w:rPr>
        <w:t>
      2) Шарт сомасы ұлғаю, сол сияқты азаю жағына қарай өзгерген жағдайда, Өнім беруші 10 (он) жұмыс күні ішінде Бірыңғай дистрибьюторға міндеттемелерді орындауды қамтамасыз ету сомасын Шарттың жаңа сомасына 3 (үш) пайызға дейін келтіре отырып, бұрын берілген банк кепілдігіне өзгеріс не баға ұлғайған жағдайда денсаулық сақтау саласындағы уәкілетті орган бекіткен нысан бойынша жеке банк кепілдігін ұсынады.</w:t>
      </w:r>
    </w:p>
    <w:p>
      <w:pPr>
        <w:spacing w:after="0"/>
        <w:ind w:left="0"/>
        <w:jc w:val="both"/>
      </w:pPr>
      <w:r>
        <w:rPr>
          <w:rFonts w:ascii="Times New Roman"/>
          <w:b w:val="false"/>
          <w:i w:val="false"/>
          <w:color w:val="000000"/>
          <w:sz w:val="28"/>
        </w:rPr>
        <w:t>
      3) Бірыңғай дистрибьютор міндеттемелерді орындауды қамтамасыз ету сомасын банк кепілдігі түрінде ұстап қалу жағдайы туындаған кезде банк кепілдігін Бірыңғай дистрибьютордың пайдасына берген банкке Өнім берушіні веб-портал арқылы бір мезгілде хабардар ете отырып, банк кепілдігі сомасын төлеу туралы талапты жібереді. Банк банк кепілдігінің сомасын төлеуден бас тартқан немесе оны банк кепілдігінде көзделген мерзімде төлемеген жағдайда,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банк кепілдігінің сомасын өндіріп алады.</w:t>
      </w:r>
    </w:p>
    <w:p>
      <w:pPr>
        <w:spacing w:after="0"/>
        <w:ind w:left="0"/>
        <w:jc w:val="both"/>
      </w:pPr>
      <w:r>
        <w:rPr>
          <w:rFonts w:ascii="Times New Roman"/>
          <w:b w:val="false"/>
          <w:i w:val="false"/>
          <w:color w:val="000000"/>
          <w:sz w:val="28"/>
        </w:rPr>
        <w:t xml:space="preserve">
      4) Банк кепілдігін қайтаруды Бірыңғай дистрибьютор Өнім беруші Шарт бойынша міндеттемелерді толық орындағаннан кейін Өнім берушінің жазбаша өтініші бойынша не Өнім берушінің мұндай өтініші болмаған кезде, Шарт талаптары сақталған кезде Шарттың қолданылу мерзімі өткеннен кейін 30 (отыз) жұмыс күні ішінде жүзеге асырады. Бірыңғай дистрибьютор банктік кепілдікті Өнім берушінің өкіліне қолма-қол беру жолымен қайтарады немесе Өнім берушіге Шартта көрсетілген мекенжай бойынша тапсырысты пошта арқылы жібереді. </w:t>
      </w:r>
    </w:p>
    <w:bookmarkStart w:name="z381" w:id="346"/>
    <w:p>
      <w:pPr>
        <w:spacing w:after="0"/>
        <w:ind w:left="0"/>
        <w:jc w:val="both"/>
      </w:pPr>
      <w:r>
        <w:rPr>
          <w:rFonts w:ascii="Times New Roman"/>
          <w:b w:val="false"/>
          <w:i w:val="false"/>
          <w:color w:val="000000"/>
          <w:sz w:val="28"/>
        </w:rPr>
        <w:t>
      16. Өнім беруші Шарттың орындалуын кепілдікті қамтамасыз ету ретінде электрондық банк кепілдігін таңдаған жағдайда:</w:t>
      </w:r>
    </w:p>
    <w:bookmarkEnd w:id="346"/>
    <w:p>
      <w:pPr>
        <w:spacing w:after="0"/>
        <w:ind w:left="0"/>
        <w:jc w:val="both"/>
      </w:pPr>
      <w:r>
        <w:rPr>
          <w:rFonts w:ascii="Times New Roman"/>
          <w:b w:val="false"/>
          <w:i w:val="false"/>
          <w:color w:val="000000"/>
          <w:sz w:val="28"/>
        </w:rPr>
        <w:t>
      1) Өнім беруші шартқа қол қойылған күннен бастап 10 (он) жұмыс күні ішінде Бірыңғай дистрибьюторға денсаулық сақтау саласындағы уәкілетті орган бекіткен нысан бойынша Шарт сомасының 3 (үш) пайызы мөлшерінде Бірыңғай дистрибьютордың веб-порталы арқылы электрондық банк кепілдігін береді.</w:t>
      </w:r>
    </w:p>
    <w:p>
      <w:pPr>
        <w:spacing w:after="0"/>
        <w:ind w:left="0"/>
        <w:jc w:val="both"/>
      </w:pPr>
      <w:r>
        <w:rPr>
          <w:rFonts w:ascii="Times New Roman"/>
          <w:b w:val="false"/>
          <w:i w:val="false"/>
          <w:color w:val="000000"/>
          <w:sz w:val="28"/>
        </w:rPr>
        <w:t>
      2) Шарт сомасы ұлғаю, сол сияқты азаю жағына қарай өзгерген жағдайда, Өнім беруші 10 (он) жұмыс күні ішінде Бірыңғай дистрибьюторға міндеттемелерді орындауын қамтамасыз ету сомасын Шарттың жаңа сомасына 3 (үш) пайызға дейін келтіре отырып, бұрын берілген банк кепілдігіне өзгеріс не баға ұлғайған жағдайда денсаулық сақтау саласындағы уәкілетті орган бекіткен нысан бойынша жеке электрондық банк кепілдігін ұсынады.</w:t>
      </w:r>
    </w:p>
    <w:p>
      <w:pPr>
        <w:spacing w:after="0"/>
        <w:ind w:left="0"/>
        <w:jc w:val="both"/>
      </w:pPr>
      <w:r>
        <w:rPr>
          <w:rFonts w:ascii="Times New Roman"/>
          <w:b w:val="false"/>
          <w:i w:val="false"/>
          <w:color w:val="000000"/>
          <w:sz w:val="28"/>
        </w:rPr>
        <w:t>
      3) Бірыңғай дистрибьютор Өнім берушінің жазбаша өтініші бойынша Шарт бойынша міндеттемелерді Өнім беруші толық орындағаннан кейін не Өнім берушінің осындай өтініші болмаған кезде, Шарт талаптары сақталған кезде Шарттың қолданылу мерзімі өткеннен кейін 10 (он) жұмыс күні ішінде кепілгер банкке шарт бойынша міндеттемелерді Өнім берушінің толық тиісінше орындауы және электрондық банк кепілдігін Өнім берушіге қайтару мүмкіндігі туралы хабарлайды.</w:t>
      </w:r>
    </w:p>
    <w:p>
      <w:pPr>
        <w:spacing w:after="0"/>
        <w:ind w:left="0"/>
        <w:jc w:val="both"/>
      </w:pPr>
      <w:r>
        <w:rPr>
          <w:rFonts w:ascii="Times New Roman"/>
          <w:b w:val="false"/>
          <w:i w:val="false"/>
          <w:color w:val="000000"/>
          <w:sz w:val="28"/>
        </w:rPr>
        <w:t>
      4) Бірыңғай дистрибьютор міндеттемелерді орындауды қамтамасыз ету сомасын электрондық банк кепілдігі түрінде ұстап қалу жағдайы туындаған кезде Өнім берушіні веб-портал арқылы бір мезгілде хабардар ете отырып, банк кепілдігі сомасын төлеу туралы талапты кепілгер банкке жібереді. Банк банк кепілдігінің сомасын төлеуден бас тартқан немесе оны банк кепілдігінде көзделген мерзімде төлемеген жағдайда, Бірыңғай дистрибьютор Бірыңғай дистрибьютордың орналасқан жері бойынша сотқа жүгініп, Қазақстан Республикасының заңнамасында көзделген тәртіппен банктен банк кепілдігінің сомасын өндіріп алады.</w:t>
      </w:r>
    </w:p>
    <w:bookmarkStart w:name="z382" w:id="347"/>
    <w:p>
      <w:pPr>
        <w:spacing w:after="0"/>
        <w:ind w:left="0"/>
        <w:jc w:val="both"/>
      </w:pPr>
      <w:r>
        <w:rPr>
          <w:rFonts w:ascii="Times New Roman"/>
          <w:b w:val="false"/>
          <w:i w:val="false"/>
          <w:color w:val="000000"/>
          <w:sz w:val="28"/>
        </w:rPr>
        <w:t>
      17. Өнім беруші Шарттың орындалуын кепілдікті қамтамасыз ету ретінде болашақта Өнім берушіге түсетін Бірыңғай дистрибьютордың пайдасына ақша қаражатының кепілдігін таңдаған жағдайда:</w:t>
      </w:r>
    </w:p>
    <w:bookmarkEnd w:id="347"/>
    <w:p>
      <w:pPr>
        <w:spacing w:after="0"/>
        <w:ind w:left="0"/>
        <w:jc w:val="both"/>
      </w:pPr>
      <w:r>
        <w:rPr>
          <w:rFonts w:ascii="Times New Roman"/>
          <w:b w:val="false"/>
          <w:i w:val="false"/>
          <w:color w:val="000000"/>
          <w:sz w:val="28"/>
        </w:rPr>
        <w:t>
      1) Болашақта Өнім берушіге түсетін ақша кепілі түріндегі Шарттың орындалуын қамтамасыз етуді Өнім беруші өзінің Бірыңғай дистрибьютор алдындағы Шарт бойынша өз міндеттемелерін тиісінше орындайтынына кепілдік ретінде ұсынады.</w:t>
      </w:r>
    </w:p>
    <w:p>
      <w:pPr>
        <w:spacing w:after="0"/>
        <w:ind w:left="0"/>
        <w:jc w:val="both"/>
      </w:pPr>
      <w:r>
        <w:rPr>
          <w:rFonts w:ascii="Times New Roman"/>
          <w:b w:val="false"/>
          <w:i w:val="false"/>
          <w:color w:val="000000"/>
          <w:sz w:val="28"/>
        </w:rPr>
        <w:t>
      Өнім берушінің жарғысына немесе өзге де ішкі құжаттарға сәйкес шарт бойынша ақша кепілдігіне алдын ала келісім немесе оның қандай да бір басқару органдарының мақұлдауын алу қажет болған жағдайда, Өнім беруші Шартқа қол қойылғанға дейін осындай келісімді немесе мақұлдауды қамтамасыз етеді және осындай келісімді немесе мақұлдауды алмау салдарына байланысты мүліктік жауаптылықта болады.</w:t>
      </w:r>
    </w:p>
    <w:p>
      <w:pPr>
        <w:spacing w:after="0"/>
        <w:ind w:left="0"/>
        <w:jc w:val="both"/>
      </w:pPr>
      <w:r>
        <w:rPr>
          <w:rFonts w:ascii="Times New Roman"/>
          <w:b w:val="false"/>
          <w:i w:val="false"/>
          <w:color w:val="000000"/>
          <w:sz w:val="28"/>
        </w:rPr>
        <w:t>
      2) Болашақта Өнім берушіге түсетін ақшаны кепілге салу құқығы Тараптар шарт жасасқан кезден бастап Бірыңғай дистрибьюторда кепіл ұстаушы ретінде туындайды. Егер Өнім беруші міндеттемелерді тиісті түрде орындаса, Бірыңғай дистрибьютордың Шарт бойынша төлемнен қандай да бір ақша ұстауы жүргізілмейді.</w:t>
      </w:r>
    </w:p>
    <w:p>
      <w:pPr>
        <w:spacing w:after="0"/>
        <w:ind w:left="0"/>
        <w:jc w:val="both"/>
      </w:pPr>
      <w:r>
        <w:rPr>
          <w:rFonts w:ascii="Times New Roman"/>
          <w:b w:val="false"/>
          <w:i w:val="false"/>
          <w:color w:val="000000"/>
          <w:sz w:val="28"/>
        </w:rPr>
        <w:t>
      3) Тараптар Өнім берушінің Шартқа қол қоюы оның Бірыңғай дистрибьютордың пайдасына Өнім берушінің Шарт бойынша міндеттемелерді орындауын қамтамасыз ету тәсілі ретінде ақша кепілін енгізуі болып табылатынын және Өнім берушінің тарапынан бұдан былай Бірыңғай дистрибьютормен қандай да бір жеке келісімге немесе осындай кепіл туралы міндеттемеге қол қою талап етілмейтінін айқындады.</w:t>
      </w:r>
    </w:p>
    <w:p>
      <w:pPr>
        <w:spacing w:after="0"/>
        <w:ind w:left="0"/>
        <w:jc w:val="both"/>
      </w:pPr>
      <w:r>
        <w:rPr>
          <w:rFonts w:ascii="Times New Roman"/>
          <w:b w:val="false"/>
          <w:i w:val="false"/>
          <w:color w:val="000000"/>
          <w:sz w:val="28"/>
        </w:rPr>
        <w:t>
      4) Бірыңғай дистрибьютор ақша кепілін ұстап қалу жағдайы туындаған кезде Өнім берушіге осындай ұстап қалу туралы бір мезгілде жазбаша хабардар ете отырып, берілген тауар үшін Шарт бойынша Өнім берушіге тиесілі төлемнен Өнім берушінің ақшасын акцептсіз тәртіппен ұстап қалады. Мұндай төлем болмаған немесе жеткіліксіз болған жағдайда Өнім беруші Бірыңғай дистрибьютордың хабарламасын алғаннан кейін жетіспейтін кепіл сомасын Бірыңғай дистрибьютордың Шартта көрсетілген банктік шотына Бірыңғай дистрибьютордың тиісті жазбаша хабарламасын алған күннен бастап 7 (жеті) жұмыс күні ішінде төлеуге міндетті.</w:t>
      </w:r>
    </w:p>
    <w:p>
      <w:pPr>
        <w:spacing w:after="0"/>
        <w:ind w:left="0"/>
        <w:jc w:val="both"/>
      </w:pPr>
      <w:r>
        <w:rPr>
          <w:rFonts w:ascii="Times New Roman"/>
          <w:b w:val="false"/>
          <w:i w:val="false"/>
          <w:color w:val="000000"/>
          <w:sz w:val="28"/>
        </w:rPr>
        <w:t>
      5) Өнім беруші кепілді немесе оның жетіспейтін бөлігін төлемеген жағдайда, егер Өнім беруші Бірыңғай дистрибьютордың алдында кепіл түрінде ақша төлеу жөніндегі берешекті жазбаша таныса, Бірыңғай дистрибьютор сотқа талап-арыз немесе Бірыңғай дистрибьютордың орналасқан жері бойынша сотқа сот бұйрығын беру туралы өтініш бере отырып, Бірыңғай дистрибьютор Қазақстан Республикасының заңнамасында көзделген тәртіппен кепіл сомасын немесе оның жетіспейтін бөлігін Өнім берушіден өндіріп алуға құқылы.</w:t>
      </w:r>
    </w:p>
    <w:p>
      <w:pPr>
        <w:spacing w:after="0"/>
        <w:ind w:left="0"/>
        <w:jc w:val="both"/>
      </w:pPr>
      <w:r>
        <w:rPr>
          <w:rFonts w:ascii="Times New Roman"/>
          <w:b w:val="false"/>
          <w:i w:val="false"/>
          <w:color w:val="000000"/>
          <w:sz w:val="28"/>
        </w:rPr>
        <w:t>
      6) Шарт бағасы ұлғаю, сондай-ақ азаю жағына қарай өзгерген жағдайда, Өнім берушінің Шартқа тиісті қосымша келісімге қол қоюы тиісінше Өнім берушінің ақша кепілі мөлшерінің ұлғаюын не азаюын білдіреді, ол әрбір жағдайда өзгертілген түрдегі шарт бағасының 3 (үш) пайызына тең болады және Өнім беруші шартқа қосымша келісімге қол қоя отырып, тиісінше осындай кепіл мөлшерін өзгертеді.</w:t>
      </w:r>
    </w:p>
    <w:p>
      <w:pPr>
        <w:spacing w:after="0"/>
        <w:ind w:left="0"/>
        <w:jc w:val="both"/>
      </w:pPr>
      <w:r>
        <w:rPr>
          <w:rFonts w:ascii="Times New Roman"/>
          <w:b w:val="false"/>
          <w:i w:val="false"/>
          <w:color w:val="000000"/>
          <w:sz w:val="28"/>
        </w:rPr>
        <w:t>
      7) Өнім берушінің кепілдік міндеттемесі Бірыңғай дистрибьютордың пайдасына кепіл нысанасын өндіріп алу үшін негіздер болмаған кезде Шарт бойынша тауарды беру жөніндегі міндеттемелерді толық көлемде орындаумен бір мезгілде тоқтатылады.</w:t>
      </w:r>
    </w:p>
    <w:bookmarkStart w:name="z383" w:id="348"/>
    <w:p>
      <w:pPr>
        <w:spacing w:after="0"/>
        <w:ind w:left="0"/>
        <w:jc w:val="both"/>
      </w:pPr>
      <w:r>
        <w:rPr>
          <w:rFonts w:ascii="Times New Roman"/>
          <w:b w:val="false"/>
          <w:i w:val="false"/>
          <w:color w:val="000000"/>
          <w:sz w:val="28"/>
        </w:rPr>
        <w:t>
      18. Қамтамасыз ету сомасын ұстап қалу негізі болмаған жағдайда, Бірыңғай дистрибьютор Шарттың 8-тарауының 56, 58-тармақтарына сәйкес Өнім берушінің өсімақы және (немесе) айыппұл төлеу жөніндегі міндеттемелерін өтеу есебіне орындауды қамтамасыз ету сомасын ұстап қалуға құқылы.</w:t>
      </w:r>
    </w:p>
    <w:bookmarkEnd w:id="348"/>
    <w:bookmarkStart w:name="z384" w:id="349"/>
    <w:p>
      <w:pPr>
        <w:spacing w:after="0"/>
        <w:ind w:left="0"/>
        <w:jc w:val="both"/>
      </w:pPr>
      <w:r>
        <w:rPr>
          <w:rFonts w:ascii="Times New Roman"/>
          <w:b w:val="false"/>
          <w:i w:val="false"/>
          <w:color w:val="000000"/>
          <w:sz w:val="28"/>
        </w:rPr>
        <w:t>
      19. Мынадай жағдайлар Бірыңғай дистрибьютордың Өнім берушінің Шарт бойынша міндеттемелерді орындауын қамтамасыз ету сомасын ұстап қалуға негіз болып табылады:</w:t>
      </w:r>
    </w:p>
    <w:bookmarkEnd w:id="349"/>
    <w:p>
      <w:pPr>
        <w:spacing w:after="0"/>
        <w:ind w:left="0"/>
        <w:jc w:val="both"/>
      </w:pPr>
      <w:r>
        <w:rPr>
          <w:rFonts w:ascii="Times New Roman"/>
          <w:b w:val="false"/>
          <w:i w:val="false"/>
          <w:color w:val="000000"/>
          <w:sz w:val="28"/>
        </w:rPr>
        <w:t>
      1) өнім беруші беруден бас тартқан;</w:t>
      </w:r>
    </w:p>
    <w:p>
      <w:pPr>
        <w:spacing w:after="0"/>
        <w:ind w:left="0"/>
        <w:jc w:val="both"/>
      </w:pPr>
      <w:r>
        <w:rPr>
          <w:rFonts w:ascii="Times New Roman"/>
          <w:b w:val="false"/>
          <w:i w:val="false"/>
          <w:color w:val="000000"/>
          <w:sz w:val="28"/>
        </w:rPr>
        <w:t>
      2) Өнім берушінің Шартта көзделген тауарды немесе тауардың бірнеше партиясын беру мерзімдерін бұзуы немесе тауардың мерзімінде берілмеген көлеміне қарамастан, жиынтық мәнде мерзімін өткізіп алу күнтізбелік 90 (тоқсан) күнге жеткен;</w:t>
      </w:r>
    </w:p>
    <w:p>
      <w:pPr>
        <w:spacing w:after="0"/>
        <w:ind w:left="0"/>
        <w:jc w:val="both"/>
      </w:pPr>
      <w:r>
        <w:rPr>
          <w:rFonts w:ascii="Times New Roman"/>
          <w:b w:val="false"/>
          <w:i w:val="false"/>
          <w:color w:val="000000"/>
          <w:sz w:val="28"/>
        </w:rPr>
        <w:t xml:space="preserve">
      3) бірыңғай дистрибьютор Өнім берушінің шарт бойынша міндеттемелерді орындамауына немесе тиісінше орындамауына байланысты Шартты біржақты тәртіппен бұзған. </w:t>
      </w:r>
    </w:p>
    <w:p>
      <w:pPr>
        <w:spacing w:after="0"/>
        <w:ind w:left="0"/>
        <w:jc w:val="both"/>
      </w:pPr>
      <w:r>
        <w:rPr>
          <w:rFonts w:ascii="Times New Roman"/>
          <w:b w:val="false"/>
          <w:i w:val="false"/>
          <w:color w:val="000000"/>
          <w:sz w:val="28"/>
        </w:rPr>
        <w:t>
      Бірыңғай дистрибьютор Өнім берушінің Шарт бойынша міндеттемелерді орындауын қамтамасыз ету шарасын Өнім берушіні Шартта жол берілген бұзылу туралы жазбаша хабардар ету жолымен қабылдайды.</w:t>
      </w:r>
    </w:p>
    <w:bookmarkStart w:name="z385" w:id="350"/>
    <w:p>
      <w:pPr>
        <w:spacing w:after="0"/>
        <w:ind w:left="0"/>
        <w:jc w:val="both"/>
      </w:pPr>
      <w:r>
        <w:rPr>
          <w:rFonts w:ascii="Times New Roman"/>
          <w:b w:val="false"/>
          <w:i w:val="false"/>
          <w:color w:val="000000"/>
          <w:sz w:val="28"/>
        </w:rPr>
        <w:t>
      20. Өнім берушінің тауарды беру мерзімдерін бұзғаны үшін тұрақсыздық айыбын төлеуі Өнім берушіні Шарт бойынша міндеттемелерді орындауын қамтамасыз ету сомасын Бірыңғай дистрибьютордың пайдасына төлеуден босатпайды.</w:t>
      </w:r>
    </w:p>
    <w:bookmarkEnd w:id="350"/>
    <w:bookmarkStart w:name="z386" w:id="351"/>
    <w:p>
      <w:pPr>
        <w:spacing w:after="0"/>
        <w:ind w:left="0"/>
        <w:jc w:val="both"/>
      </w:pPr>
      <w:r>
        <w:rPr>
          <w:rFonts w:ascii="Times New Roman"/>
          <w:b w:val="false"/>
          <w:i w:val="false"/>
          <w:color w:val="000000"/>
          <w:sz w:val="28"/>
        </w:rPr>
        <w:t>
      21. Өнім берушінің Шарт бойынша міндеттемелерді толық орындағанға дейін міндеттемелерді орындауды қамтамасыз ету тұрғысынан үшінші тұлғаларда тұтастай не оның бір бөлігін талап ету құқығының туындауына алып келетін қандай да бір іс-әрекеттер немесе мәмілелер жасауына жол берілмейді.</w:t>
      </w:r>
    </w:p>
    <w:bookmarkEnd w:id="351"/>
    <w:bookmarkStart w:name="z387" w:id="352"/>
    <w:p>
      <w:pPr>
        <w:spacing w:after="0"/>
        <w:ind w:left="0"/>
        <w:jc w:val="left"/>
      </w:pPr>
      <w:r>
        <w:rPr>
          <w:rFonts w:ascii="Times New Roman"/>
          <w:b/>
          <w:i w:val="false"/>
          <w:color w:val="000000"/>
        </w:rPr>
        <w:t xml:space="preserve"> 5. Тауарды орау және таңбалау</w:t>
      </w:r>
    </w:p>
    <w:bookmarkEnd w:id="352"/>
    <w:bookmarkStart w:name="z388" w:id="353"/>
    <w:p>
      <w:pPr>
        <w:spacing w:after="0"/>
        <w:ind w:left="0"/>
        <w:jc w:val="both"/>
      </w:pPr>
      <w:r>
        <w:rPr>
          <w:rFonts w:ascii="Times New Roman"/>
          <w:b w:val="false"/>
          <w:i w:val="false"/>
          <w:color w:val="000000"/>
          <w:sz w:val="28"/>
        </w:rPr>
        <w:t>
      22. Өнім Бірыңғай дистрибьюторға тиеу/түсіру, оны темір жол және (немесе)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bookmarkEnd w:id="353"/>
    <w:bookmarkStart w:name="z389" w:id="354"/>
    <w:p>
      <w:pPr>
        <w:spacing w:after="0"/>
        <w:ind w:left="0"/>
        <w:jc w:val="both"/>
      </w:pPr>
      <w:r>
        <w:rPr>
          <w:rFonts w:ascii="Times New Roman"/>
          <w:b w:val="false"/>
          <w:i w:val="false"/>
          <w:color w:val="000000"/>
          <w:sz w:val="28"/>
        </w:rPr>
        <w:t>
      23. Таңбалау, тұтыну қаптамасы және тауарды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келуі тиіс.</w:t>
      </w:r>
    </w:p>
    <w:bookmarkEnd w:id="354"/>
    <w:bookmarkStart w:name="z390" w:id="355"/>
    <w:p>
      <w:pPr>
        <w:spacing w:after="0"/>
        <w:ind w:left="0"/>
        <w:jc w:val="left"/>
      </w:pPr>
      <w:r>
        <w:rPr>
          <w:rFonts w:ascii="Times New Roman"/>
          <w:b/>
          <w:i w:val="false"/>
          <w:color w:val="000000"/>
        </w:rPr>
        <w:t xml:space="preserve"> 6. Ерекше жағдайлар</w:t>
      </w:r>
    </w:p>
    <w:bookmarkEnd w:id="355"/>
    <w:bookmarkStart w:name="z391" w:id="356"/>
    <w:p>
      <w:pPr>
        <w:spacing w:after="0"/>
        <w:ind w:left="0"/>
        <w:jc w:val="both"/>
      </w:pPr>
      <w:r>
        <w:rPr>
          <w:rFonts w:ascii="Times New Roman"/>
          <w:b w:val="false"/>
          <w:i w:val="false"/>
          <w:color w:val="000000"/>
          <w:sz w:val="28"/>
        </w:rPr>
        <w:t>
      24. Қабылдау орнында іс жүзінде беру күнінен кешіктірмей Өнім беруші Бірыңғай дистрибьютордың уәкілетті өкіліне Шартқа 4-қосымшаға сәйкес нысан бойынша берілетін тауардың мөлшері (физикалық сипаттамалары) туралы ақпарат беруге міндетті.</w:t>
      </w:r>
    </w:p>
    <w:bookmarkEnd w:id="356"/>
    <w:bookmarkStart w:name="z392" w:id="357"/>
    <w:p>
      <w:pPr>
        <w:spacing w:after="0"/>
        <w:ind w:left="0"/>
        <w:jc w:val="both"/>
      </w:pPr>
      <w:r>
        <w:rPr>
          <w:rFonts w:ascii="Times New Roman"/>
          <w:b w:val="false"/>
          <w:i w:val="false"/>
          <w:color w:val="000000"/>
          <w:sz w:val="28"/>
        </w:rPr>
        <w:t>
      25. Өнім беруші Тараптар тауарды қабылдау-беру актісіне қол қойғанға дейін Бірыңғай дистрибьюторға электрондық пошта арқылы және (немесе) Бірыңғай дистрибьютордың ақпараттық жүйесінің порталында (бұдан әрі – БФАЖ) тауардың әрбір атауы бойынша Шарттың ағымдағы орындалуы туралы ақпаратты (өндіру, кедендік тазарту рәсімі, қауіпсіздігі мен сапасын бағалау, сақтау, жөнелту/ тасымалдау және өзге) ұсынуға міндеттенеді.</w:t>
      </w:r>
    </w:p>
    <w:bookmarkEnd w:id="357"/>
    <w:bookmarkStart w:name="z393" w:id="358"/>
    <w:p>
      <w:pPr>
        <w:spacing w:after="0"/>
        <w:ind w:left="0"/>
        <w:jc w:val="both"/>
      </w:pPr>
      <w:r>
        <w:rPr>
          <w:rFonts w:ascii="Times New Roman"/>
          <w:b w:val="false"/>
          <w:i w:val="false"/>
          <w:color w:val="000000"/>
          <w:sz w:val="28"/>
        </w:rPr>
        <w:t>
      26. Шарт бойынша өз міндеттемелерін қамтамасыз ету мақсатында Бірыңғай дистрибьютор Шарттың 1-қосымшасында көрсетілген беру кезеңі басталғанға дейін күнтізбелік 7 (жеті) күннен кешіктірмей Өнім берушіге тауарды жеткізуге оның атауын, санын және қабылдау орындарын (бөлу орталықтары, операциялық қоймалар), тауарды қабылдау жөніндегі Бірыңғай дистрибьютордың уәкілетті өкілдерінің мекенжайларын көрсете отырып, тиеп жөнелтуге рұқсат Өнім берушінің Шартта көрсетілген электрондық мекенжайына (e-mail) және/немесе БФАЖ порталына жібереді.</w:t>
      </w:r>
    </w:p>
    <w:bookmarkEnd w:id="358"/>
    <w:p>
      <w:pPr>
        <w:spacing w:after="0"/>
        <w:ind w:left="0"/>
        <w:jc w:val="both"/>
      </w:pPr>
      <w:r>
        <w:rPr>
          <w:rFonts w:ascii="Times New Roman"/>
          <w:b w:val="false"/>
          <w:i w:val="false"/>
          <w:color w:val="000000"/>
          <w:sz w:val="28"/>
        </w:rPr>
        <w:t>
      Тиеп жөнелтуге рұқсат Бірыңғай дистрибьютор Өнім берушіге оны жөнелткен күні Өнім берушінің электрондық мекенжайына (e-mail) және/немесе БФАЖ порталына жеткізілген болып есептеледі. Тауарға қажеттілік ұлғайған жағдайда, Бірыңғай дистрибьютор берудің негізгі графигіндегі санымен бірге тиеп жөнелтуге жататын тиеп жөнелтуге рұқсат қағазындағы (мерзімінен бұрын жеткізу) санын қолжетімді тауар болған кезде арттырады. Бұл ретте мерзімінен бұрын беру үшін саны жеткіліксіз болған жағдайда, Өнім беруші тауарды беру графигінен тыс беруді жеделдету үшін барлық күш-жігерін жұмсайды.</w:t>
      </w:r>
    </w:p>
    <w:bookmarkStart w:name="z394" w:id="359"/>
    <w:p>
      <w:pPr>
        <w:spacing w:after="0"/>
        <w:ind w:left="0"/>
        <w:jc w:val="both"/>
      </w:pPr>
      <w:r>
        <w:rPr>
          <w:rFonts w:ascii="Times New Roman"/>
          <w:b w:val="false"/>
          <w:i w:val="false"/>
          <w:color w:val="000000"/>
          <w:sz w:val="28"/>
        </w:rPr>
        <w:t>
      27. Өнім беруші тауарды тиеп жөнелту басталғанға дейін 24 (жиырма төрт) сағат бұрын Бірыңғай дистрибьютордың және (немесе) БФАЖ уәкілетті өкілдерінің электрондық мекенжайларына мынадай ақпаратты көрсете отырып:</w:t>
      </w:r>
    </w:p>
    <w:bookmarkEnd w:id="359"/>
    <w:p>
      <w:pPr>
        <w:spacing w:after="0"/>
        <w:ind w:left="0"/>
        <w:jc w:val="both"/>
      </w:pPr>
      <w:r>
        <w:rPr>
          <w:rFonts w:ascii="Times New Roman"/>
          <w:b w:val="false"/>
          <w:i w:val="false"/>
          <w:color w:val="000000"/>
          <w:sz w:val="28"/>
        </w:rPr>
        <w:t>
      1) Шарттың нөмірі мен күні;</w:t>
      </w:r>
    </w:p>
    <w:p>
      <w:pPr>
        <w:spacing w:after="0"/>
        <w:ind w:left="0"/>
        <w:jc w:val="both"/>
      </w:pPr>
      <w:r>
        <w:rPr>
          <w:rFonts w:ascii="Times New Roman"/>
          <w:b w:val="false"/>
          <w:i w:val="false"/>
          <w:color w:val="000000"/>
          <w:sz w:val="28"/>
        </w:rPr>
        <w:t>
      2) берілетін тауардың атауы;</w:t>
      </w:r>
    </w:p>
    <w:p>
      <w:pPr>
        <w:spacing w:after="0"/>
        <w:ind w:left="0"/>
        <w:jc w:val="both"/>
      </w:pPr>
      <w:r>
        <w:rPr>
          <w:rFonts w:ascii="Times New Roman"/>
          <w:b w:val="false"/>
          <w:i w:val="false"/>
          <w:color w:val="000000"/>
          <w:sz w:val="28"/>
        </w:rPr>
        <w:t>
      3) жөнелту күні;</w:t>
      </w:r>
    </w:p>
    <w:p>
      <w:pPr>
        <w:spacing w:after="0"/>
        <w:ind w:left="0"/>
        <w:jc w:val="both"/>
      </w:pPr>
      <w:r>
        <w:rPr>
          <w:rFonts w:ascii="Times New Roman"/>
          <w:b w:val="false"/>
          <w:i w:val="false"/>
          <w:color w:val="000000"/>
          <w:sz w:val="28"/>
        </w:rPr>
        <w:t xml:space="preserve">
      4) орын саны мен тауардың салмағы; </w:t>
      </w:r>
    </w:p>
    <w:p>
      <w:pPr>
        <w:spacing w:after="0"/>
        <w:ind w:left="0"/>
        <w:jc w:val="both"/>
      </w:pPr>
      <w:r>
        <w:rPr>
          <w:rFonts w:ascii="Times New Roman"/>
          <w:b w:val="false"/>
          <w:i w:val="false"/>
          <w:color w:val="000000"/>
          <w:sz w:val="28"/>
        </w:rPr>
        <w:t>
      5) жөнелтілетін тауар құнын көрсете отырып, алдағы тиеп жөнелту туралы хабарлама жіберуге міндеттенеді.</w:t>
      </w:r>
    </w:p>
    <w:bookmarkStart w:name="z395" w:id="360"/>
    <w:p>
      <w:pPr>
        <w:spacing w:after="0"/>
        <w:ind w:left="0"/>
        <w:jc w:val="both"/>
      </w:pPr>
      <w:r>
        <w:rPr>
          <w:rFonts w:ascii="Times New Roman"/>
          <w:b w:val="false"/>
          <w:i w:val="false"/>
          <w:color w:val="000000"/>
          <w:sz w:val="28"/>
        </w:rPr>
        <w:t>
      28. Тауарды қабылдау орнына іс жүзінде беру күнінен кешіктірмей Өнім беруші Бірыңғай дистрибьюторға толық көлемде және Шарттың 12-тармағында көрсетілген тауарды тиеп жөнелтуге қатысты Қазақстан Республикасы заңнамасының талаптарына сәйкес құжаттарды ұсынуға міндетті.</w:t>
      </w:r>
    </w:p>
    <w:bookmarkEnd w:id="360"/>
    <w:bookmarkStart w:name="z396" w:id="361"/>
    <w:p>
      <w:pPr>
        <w:spacing w:after="0"/>
        <w:ind w:left="0"/>
        <w:jc w:val="both"/>
      </w:pPr>
      <w:r>
        <w:rPr>
          <w:rFonts w:ascii="Times New Roman"/>
          <w:b w:val="false"/>
          <w:i w:val="false"/>
          <w:color w:val="000000"/>
          <w:sz w:val="28"/>
        </w:rPr>
        <w:t>
      29. Көрсетілген құжаттарға ескертулер анықталған жағдайда, Бірыңғай дистрибьютордың немесе оның уәкілетті өкілінің талап етуі бойынша Өнім беруші 3 (үш) жұмыс күнінен аспайтын мерзімде көрсетілген құжаттарға ескертулерді жоюға міндетті.</w:t>
      </w:r>
    </w:p>
    <w:bookmarkEnd w:id="361"/>
    <w:bookmarkStart w:name="z397" w:id="362"/>
    <w:p>
      <w:pPr>
        <w:spacing w:after="0"/>
        <w:ind w:left="0"/>
        <w:jc w:val="both"/>
      </w:pPr>
      <w:r>
        <w:rPr>
          <w:rFonts w:ascii="Times New Roman"/>
          <w:b w:val="false"/>
          <w:i w:val="false"/>
          <w:color w:val="000000"/>
          <w:sz w:val="28"/>
        </w:rPr>
        <w:t>
      30. Бірыңғай дистрибьютордың уәкілетті өкілдері тауарды қабылдау туралы құжаттарды тексергеннен және қол қойғаннан кейін Өнім беруші өз данасын Бірыңғай дистрибьютордың өкілдерінен қолма-қол және өз есебінен алады.</w:t>
      </w:r>
    </w:p>
    <w:bookmarkEnd w:id="362"/>
    <w:bookmarkStart w:name="z398" w:id="363"/>
    <w:p>
      <w:pPr>
        <w:spacing w:after="0"/>
        <w:ind w:left="0"/>
        <w:jc w:val="both"/>
      </w:pPr>
      <w:r>
        <w:rPr>
          <w:rFonts w:ascii="Times New Roman"/>
          <w:b w:val="false"/>
          <w:i w:val="false"/>
          <w:color w:val="000000"/>
          <w:sz w:val="28"/>
        </w:rPr>
        <w:t>
      31. Өнім беруші қағаз жеткізгіштегі шот-фактураны және электрондық шот-фактуралардың ақпараттық жүйесі арқылы жазып берілген шот-фактураның баспа нысанын қабылдау-беру актісіне қол қойылған күннен бастап күнтізбелік 5 (бес) күннен кешіктірмей Бірыңғай дистрибьютордың уәкілетті өкілдеріне ұсынуға міндетті.</w:t>
      </w:r>
    </w:p>
    <w:bookmarkEnd w:id="363"/>
    <w:p>
      <w:pPr>
        <w:spacing w:after="0"/>
        <w:ind w:left="0"/>
        <w:jc w:val="both"/>
      </w:pPr>
      <w:r>
        <w:rPr>
          <w:rFonts w:ascii="Times New Roman"/>
          <w:b w:val="false"/>
          <w:i w:val="false"/>
          <w:color w:val="000000"/>
          <w:sz w:val="28"/>
        </w:rPr>
        <w:t>
      Бұл ретте шот-фактураларды электрондық нысанда жазып беруді Өнім беруші "Электрондық шот-фактуралардың ақпараттық жүйесінде шот-фактураны электрондық нысанда жазып беру қағидаларын және оның нысандарын бекіту туралы".Қазақстан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салық заңнамасының талаптарына, электрондық шот-фактуралардың ақпараттық жүйесінде шот-фактураны электрондық нысанда жазып беру қағидаларына және оның нысандарына сәйкес жүзеге асырады.</w:t>
      </w:r>
    </w:p>
    <w:p>
      <w:pPr>
        <w:spacing w:after="0"/>
        <w:ind w:left="0"/>
        <w:jc w:val="both"/>
      </w:pPr>
      <w:r>
        <w:rPr>
          <w:rFonts w:ascii="Times New Roman"/>
          <w:b w:val="false"/>
          <w:i w:val="false"/>
          <w:color w:val="000000"/>
          <w:sz w:val="28"/>
        </w:rPr>
        <w:t>
      Шот-фактураны электрондық нысанда жазып берген кезде айналым жасалған күн қабылдау-беру актісіне қол қойылған күнге сәйкес келуге тиіс.</w:t>
      </w:r>
    </w:p>
    <w:bookmarkStart w:name="z399" w:id="364"/>
    <w:p>
      <w:pPr>
        <w:spacing w:after="0"/>
        <w:ind w:left="0"/>
        <w:jc w:val="both"/>
      </w:pPr>
      <w:r>
        <w:rPr>
          <w:rFonts w:ascii="Times New Roman"/>
          <w:b w:val="false"/>
          <w:i w:val="false"/>
          <w:color w:val="000000"/>
          <w:sz w:val="28"/>
        </w:rPr>
        <w:t>
      32. Түзетілген және қосымша шот-фактура жазып берілген жағдайда, өнім беруші бірыңғай дистрибьютордың уәкілетті өкілдеріне шот-фактура жазып берілген күннен бастап күнтізбелік 10 (он) күннен кешіктірмей шот-фактуралардың баспа нысандарын беруге міндетті.</w:t>
      </w:r>
    </w:p>
    <w:bookmarkEnd w:id="364"/>
    <w:p>
      <w:pPr>
        <w:spacing w:after="0"/>
        <w:ind w:left="0"/>
        <w:jc w:val="both"/>
      </w:pPr>
      <w:r>
        <w:rPr>
          <w:rFonts w:ascii="Times New Roman"/>
          <w:b w:val="false"/>
          <w:i w:val="false"/>
          <w:color w:val="000000"/>
          <w:sz w:val="28"/>
        </w:rPr>
        <w:t>
      Бірыңғай дистрибьютордың талабымен Өнім беруші берілетін тауар бойынша қосымша деректерді ұсынуға міндетті.</w:t>
      </w:r>
    </w:p>
    <w:bookmarkStart w:name="z400" w:id="365"/>
    <w:p>
      <w:pPr>
        <w:spacing w:after="0"/>
        <w:ind w:left="0"/>
        <w:jc w:val="both"/>
      </w:pPr>
      <w:r>
        <w:rPr>
          <w:rFonts w:ascii="Times New Roman"/>
          <w:b w:val="false"/>
          <w:i w:val="false"/>
          <w:color w:val="000000"/>
          <w:sz w:val="28"/>
        </w:rPr>
        <w:t xml:space="preserve">
      33. Шарттың 3-қосымшасында көрсетілген қабылдау орнында Тараптардың тауарды қабылдау-беру актісіне қол қойған күні тауарды беру күні болып есептеледі. </w:t>
      </w:r>
    </w:p>
    <w:bookmarkEnd w:id="365"/>
    <w:bookmarkStart w:name="z401" w:id="366"/>
    <w:p>
      <w:pPr>
        <w:spacing w:after="0"/>
        <w:ind w:left="0"/>
        <w:jc w:val="both"/>
      </w:pPr>
      <w:r>
        <w:rPr>
          <w:rFonts w:ascii="Times New Roman"/>
          <w:b w:val="false"/>
          <w:i w:val="false"/>
          <w:color w:val="000000"/>
          <w:sz w:val="28"/>
        </w:rPr>
        <w:t>
      34. Өнім беруші тауарды тапсырған және Бірыңғай дистрибьютор қабылдаған болып есептеледі:</w:t>
      </w:r>
    </w:p>
    <w:bookmarkEnd w:id="366"/>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p>
      <w:pPr>
        <w:spacing w:after="0"/>
        <w:ind w:left="0"/>
        <w:jc w:val="both"/>
      </w:pPr>
      <w:r>
        <w:rPr>
          <w:rFonts w:ascii="Times New Roman"/>
          <w:b w:val="false"/>
          <w:i w:val="false"/>
          <w:color w:val="000000"/>
          <w:sz w:val="28"/>
        </w:rPr>
        <w:t xml:space="preserve">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 </w:t>
      </w:r>
    </w:p>
    <w:bookmarkStart w:name="z402" w:id="367"/>
    <w:p>
      <w:pPr>
        <w:spacing w:after="0"/>
        <w:ind w:left="0"/>
        <w:jc w:val="both"/>
      </w:pPr>
      <w:r>
        <w:rPr>
          <w:rFonts w:ascii="Times New Roman"/>
          <w:b w:val="false"/>
          <w:i w:val="false"/>
          <w:color w:val="000000"/>
          <w:sz w:val="28"/>
        </w:rPr>
        <w:t>
      35. Бірыңғай дистрибьюторға Өнім берушінің беру күніне сатып алынатын тауардың жарамдылық мерзімі:</w:t>
      </w:r>
    </w:p>
    <w:bookmarkEnd w:id="367"/>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60 (алпыс) пайызын (жарамдылық мерзімі 2 (екі) жылдан аз болса) және қаржы жылы ішінде келесі беру кезінде кемінде 50 (елу) пайызын;</w:t>
      </w:r>
    </w:p>
    <w:p>
      <w:pPr>
        <w:spacing w:after="0"/>
        <w:ind w:left="0"/>
        <w:jc w:val="both"/>
      </w:pPr>
      <w:r>
        <w:rPr>
          <w:rFonts w:ascii="Times New Roman"/>
          <w:b w:val="false"/>
          <w:i w:val="false"/>
          <w:color w:val="000000"/>
          <w:sz w:val="28"/>
        </w:rPr>
        <w:t>
      сатып алу жүргізілетін алдағы жылдың қараша, желтоқсан және басталған қаржы жылының қаңтар кезеңінде тауарды жеткізген кезде қаптамада көрсетілген жарамдылық мерзімінің кемінде 14 (он төрт) айын (жарамдылық мерзімі 2 (екі) жыл және одан көп болса) және қаржы жылы ішінде келесі беру кезінде кемінде 12 (он екі) айын құрайды.</w:t>
      </w:r>
    </w:p>
    <w:bookmarkStart w:name="z403" w:id="368"/>
    <w:p>
      <w:pPr>
        <w:spacing w:after="0"/>
        <w:ind w:left="0"/>
        <w:jc w:val="both"/>
      </w:pPr>
      <w:r>
        <w:rPr>
          <w:rFonts w:ascii="Times New Roman"/>
          <w:b w:val="false"/>
          <w:i w:val="false"/>
          <w:color w:val="000000"/>
          <w:sz w:val="28"/>
        </w:rPr>
        <w:t>
      36. "Салқындату тізбегін" сақтау шарттарын талап ететін тауарды тасымалдауды Өнім беруші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асыруға тиіс. Медициналық иммунобиологиялық препараттарды (бұдан әрі – МИБП) тасымалдауды Өнім беруші Қазақстан Республикасының қолданыстағы заңнамасының талаптарына сәйкес жүзеге асыруы тиіс.</w:t>
      </w:r>
    </w:p>
    <w:bookmarkEnd w:id="368"/>
    <w:bookmarkStart w:name="z404" w:id="369"/>
    <w:p>
      <w:pPr>
        <w:spacing w:after="0"/>
        <w:ind w:left="0"/>
        <w:jc w:val="both"/>
      </w:pPr>
      <w:r>
        <w:rPr>
          <w:rFonts w:ascii="Times New Roman"/>
          <w:b w:val="false"/>
          <w:i w:val="false"/>
          <w:color w:val="000000"/>
          <w:sz w:val="28"/>
        </w:rPr>
        <w:t>
      37. "Салқындату тізбегін" сақтау шарттарын талап ететін тауарды жеткізу кезінде Өнім беруші Бірыңғай дистрибьютордың уәкілетті өкілдеріне дайындаушы ұйымның қоймасынан Бірыңғай дистрибьютордың қоймасына дейінгі барлық жүру жолында тасымалдау кезінде температуралық режимді көрсететін құжаттарды ұсынуға міндетті.</w:t>
      </w:r>
    </w:p>
    <w:bookmarkEnd w:id="369"/>
    <w:bookmarkStart w:name="z405" w:id="370"/>
    <w:p>
      <w:pPr>
        <w:spacing w:after="0"/>
        <w:ind w:left="0"/>
        <w:jc w:val="both"/>
      </w:pPr>
      <w:r>
        <w:rPr>
          <w:rFonts w:ascii="Times New Roman"/>
          <w:b w:val="false"/>
          <w:i w:val="false"/>
          <w:color w:val="000000"/>
          <w:sz w:val="28"/>
        </w:rPr>
        <w:t>
      38. Өнім берушінің өкілі Бірыңғай дистрибьютордың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bookmarkEnd w:id="370"/>
    <w:bookmarkStart w:name="z406" w:id="371"/>
    <w:p>
      <w:pPr>
        <w:spacing w:after="0"/>
        <w:ind w:left="0"/>
        <w:jc w:val="both"/>
      </w:pPr>
      <w:r>
        <w:rPr>
          <w:rFonts w:ascii="Times New Roman"/>
          <w:b w:val="false"/>
          <w:i w:val="false"/>
          <w:color w:val="000000"/>
          <w:sz w:val="28"/>
        </w:rPr>
        <w:t>
      39. Өнім берушінің тауарды Бірыңғай дистрибьюторға оның қоймасында беруі Шартқа 3-қосымшада көзделген тауарды қабылдау-беру актісіне қол қоюымен ресімделеді (МИБП беру Шартқа 2-қосымшада көзделген актімен қосымша ресімделеді).</w:t>
      </w:r>
    </w:p>
    <w:bookmarkEnd w:id="371"/>
    <w:bookmarkStart w:name="z407" w:id="372"/>
    <w:p>
      <w:pPr>
        <w:spacing w:after="0"/>
        <w:ind w:left="0"/>
        <w:jc w:val="both"/>
      </w:pPr>
      <w:r>
        <w:rPr>
          <w:rFonts w:ascii="Times New Roman"/>
          <w:b w:val="false"/>
          <w:i w:val="false"/>
          <w:color w:val="000000"/>
          <w:sz w:val="28"/>
        </w:rPr>
        <w:t>
      40. Тауарды тасымалдаудың ұйғарылған температуралық шарттарының бұзылуы немесе жол берілмейтін ауытқуы анықталған жағдайда, тауар партиясы карантинге жатқызылады және өткізуге арналған тауардан физикалық оқшауланады.</w:t>
      </w:r>
    </w:p>
    <w:bookmarkEnd w:id="372"/>
    <w:bookmarkStart w:name="z408" w:id="373"/>
    <w:p>
      <w:pPr>
        <w:spacing w:after="0"/>
        <w:ind w:left="0"/>
        <w:jc w:val="both"/>
      </w:pPr>
      <w:r>
        <w:rPr>
          <w:rFonts w:ascii="Times New Roman"/>
          <w:b w:val="false"/>
          <w:i w:val="false"/>
          <w:color w:val="000000"/>
          <w:sz w:val="28"/>
        </w:rPr>
        <w:t>
      41. Тауарды қабылдау кезінде сәйкессіздік (тауардың жетіспеушілік, жиынтықталмау немесе тиісті емес сапасы, тасымалдаудың ұйғарылған температуралық шарттарының бұзылу фактісі) анықталған жағдайда Бірыңғай дистрибьютор осындай фактілер (ескертулер немесе ақаулар) анықталған кезден бастап 1 (бір) жұмыс күнінен кешіктірмей алшақтық (наразылық) актісін жасауға және Өнім берушіге оның Шартта көрсетілген электрондық мекенжайына жіберуге тиіс.</w:t>
      </w:r>
    </w:p>
    <w:bookmarkEnd w:id="373"/>
    <w:bookmarkStart w:name="z409" w:id="374"/>
    <w:p>
      <w:pPr>
        <w:spacing w:after="0"/>
        <w:ind w:left="0"/>
        <w:jc w:val="both"/>
      </w:pPr>
      <w:r>
        <w:rPr>
          <w:rFonts w:ascii="Times New Roman"/>
          <w:b w:val="false"/>
          <w:i w:val="false"/>
          <w:color w:val="000000"/>
          <w:sz w:val="28"/>
        </w:rPr>
        <w:t>
      42. Өнім беруші алшақтық (наразылық) актісіне оны алғаннан кейін күнтізбелік 3 (үш) күн ішінде жауап беруі тиіс.</w:t>
      </w:r>
    </w:p>
    <w:bookmarkEnd w:id="374"/>
    <w:bookmarkStart w:name="z410" w:id="375"/>
    <w:p>
      <w:pPr>
        <w:spacing w:after="0"/>
        <w:ind w:left="0"/>
        <w:jc w:val="both"/>
      </w:pPr>
      <w:r>
        <w:rPr>
          <w:rFonts w:ascii="Times New Roman"/>
          <w:b w:val="false"/>
          <w:i w:val="false"/>
          <w:color w:val="000000"/>
          <w:sz w:val="28"/>
        </w:rPr>
        <w:t>
      43. Өнім беруші көрсетілген мерзімде жауап бермеген жағдайда алшақтық (наразылық) актісін өнім беруші қабылдаған болып есептеледі.</w:t>
      </w:r>
    </w:p>
    <w:bookmarkEnd w:id="375"/>
    <w:bookmarkStart w:name="z411" w:id="376"/>
    <w:p>
      <w:pPr>
        <w:spacing w:after="0"/>
        <w:ind w:left="0"/>
        <w:jc w:val="both"/>
      </w:pPr>
      <w:r>
        <w:rPr>
          <w:rFonts w:ascii="Times New Roman"/>
          <w:b w:val="false"/>
          <w:i w:val="false"/>
          <w:color w:val="000000"/>
          <w:sz w:val="28"/>
        </w:rPr>
        <w:t>
      44. Жасырын ақаулардың (сыну, ақау, нұсқаулықтардың болмауын қоса алғанда, жетіспеушілік, бүлінбеген екінші орамдағы бастапқы орамның ақауы, орамдағы таңбаның сәйкессіздігі, жетіспеушілік, жиынтықталмау) немесе тауардың тиісінше сапасыздығының (бұдан әрі – ақаулы тауар) анықталғаны туралы Тараптар қабылдау-беру актісіне қол қойғаннан кейін Бірыңғай дистрибьютор немесе оның уәкілетті өкілдері 1 (бір) жұмыс күні ішінде алшақтық (наразылық) актісін жасауға және Өнім берушіге оның Шартта көрсетілген электрондық мекенжайына жіберуге міндетті.</w:t>
      </w:r>
    </w:p>
    <w:bookmarkEnd w:id="376"/>
    <w:bookmarkStart w:name="z412" w:id="377"/>
    <w:p>
      <w:pPr>
        <w:spacing w:after="0"/>
        <w:ind w:left="0"/>
        <w:jc w:val="both"/>
      </w:pPr>
      <w:r>
        <w:rPr>
          <w:rFonts w:ascii="Times New Roman"/>
          <w:b w:val="false"/>
          <w:i w:val="false"/>
          <w:color w:val="000000"/>
          <w:sz w:val="28"/>
        </w:rPr>
        <w:t>
      45. Өнім беруші алшақтық (наразылық) актісіне оны алғаннан кейін 5 (бес) күнтізбелік күн ішінде жауап беруі тиіс.</w:t>
      </w:r>
    </w:p>
    <w:bookmarkEnd w:id="377"/>
    <w:bookmarkStart w:name="z413" w:id="378"/>
    <w:p>
      <w:pPr>
        <w:spacing w:after="0"/>
        <w:ind w:left="0"/>
        <w:jc w:val="both"/>
      </w:pPr>
      <w:r>
        <w:rPr>
          <w:rFonts w:ascii="Times New Roman"/>
          <w:b w:val="false"/>
          <w:i w:val="false"/>
          <w:color w:val="000000"/>
          <w:sz w:val="28"/>
        </w:rPr>
        <w:t>
      46. Өнім беруші көрсетілген мерзімде жауап бермеген жағдайда алшақтық (наразылық) актісін өнім беруші қабылдаған болып есептеледі.</w:t>
      </w:r>
    </w:p>
    <w:bookmarkEnd w:id="378"/>
    <w:bookmarkStart w:name="z414" w:id="379"/>
    <w:p>
      <w:pPr>
        <w:spacing w:after="0"/>
        <w:ind w:left="0"/>
        <w:jc w:val="both"/>
      </w:pPr>
      <w:r>
        <w:rPr>
          <w:rFonts w:ascii="Times New Roman"/>
          <w:b w:val="false"/>
          <w:i w:val="false"/>
          <w:color w:val="000000"/>
          <w:sz w:val="28"/>
        </w:rPr>
        <w:t>
      47. Ақаулы өнім карантинге ұшырайды және сатуға арналған тауардан осы мақсат үшін бөлінген және тиісті жерде физикалық оқшауланады.</w:t>
      </w:r>
    </w:p>
    <w:bookmarkEnd w:id="379"/>
    <w:bookmarkStart w:name="z415" w:id="380"/>
    <w:p>
      <w:pPr>
        <w:spacing w:after="0"/>
        <w:ind w:left="0"/>
        <w:jc w:val="both"/>
      </w:pPr>
      <w:r>
        <w:rPr>
          <w:rFonts w:ascii="Times New Roman"/>
          <w:b w:val="false"/>
          <w:i w:val="false"/>
          <w:color w:val="000000"/>
          <w:sz w:val="28"/>
        </w:rPr>
        <w:t>
      48. Өнім беруші ақаулы тауарды толық алып қоюды (қайтаруды) және ауыстыруды не алшақтық (наразылық) актісі болған күннен бастап күнтізбелік 15 (он бес) күн ішінде тауар құнын өтеуді жүргізуге міндетті. Бұл ретте тауарды ауыстырудың міндетті шарты оның сапасы мен басқа да техникалық сипаттамаларының шартта айқындалған талаптарға сәйкестігі болып табылады.</w:t>
      </w:r>
    </w:p>
    <w:bookmarkEnd w:id="380"/>
    <w:bookmarkStart w:name="z416" w:id="381"/>
    <w:p>
      <w:pPr>
        <w:spacing w:after="0"/>
        <w:ind w:left="0"/>
        <w:jc w:val="both"/>
      </w:pPr>
      <w:r>
        <w:rPr>
          <w:rFonts w:ascii="Times New Roman"/>
          <w:b w:val="false"/>
          <w:i w:val="false"/>
          <w:color w:val="000000"/>
          <w:sz w:val="28"/>
        </w:rPr>
        <w:t>
      49. Осы Шарттың 41, 44-тармақтарында айқындалған тауардың кемшіліктерін жоймау не уақтылы жою тауар берушіге тауарға ескертулер ұсынылған күннен бастап тауарды уақтылы жеткізбеу ретінде бағаланады және Өнім берушінің осы Шартта көзделген жауапкершілігіне алып келеді.</w:t>
      </w:r>
    </w:p>
    <w:bookmarkEnd w:id="381"/>
    <w:bookmarkStart w:name="z417" w:id="382"/>
    <w:p>
      <w:pPr>
        <w:spacing w:after="0"/>
        <w:ind w:left="0"/>
        <w:jc w:val="both"/>
      </w:pPr>
      <w:r>
        <w:rPr>
          <w:rFonts w:ascii="Times New Roman"/>
          <w:b w:val="false"/>
          <w:i w:val="false"/>
          <w:color w:val="000000"/>
          <w:sz w:val="28"/>
        </w:rPr>
        <w:t>
      50. Өнім беруші берген, Қазақстан Республикасы заңнамасының талаптарына сәйкес келмейтін тауар "Халық денсаулығы және денсаулық сақтау жүйесі туралы" Қазақстан Республикасы Кодексінің 250-бабының 4-тармағына сәйкес айқындалған тәртіппен Бірыңғай дистрибьютор тиісінше қайтарғаннан кейін өткізуге және медициналық қолдануға жарамсыз деп есептеледі және Өнім беруші жоюға тиіс. Бұл ретте өнім беруші 15 (он бес) күнтізбелік күн ішінде осындай тауарды ауыстыруға немесе бірыңғай дистрибьютордың шеккен залалдарын қоса алғанда, осындай тауардың құнын өтеуге міндетті.</w:t>
      </w:r>
    </w:p>
    <w:bookmarkEnd w:id="382"/>
    <w:bookmarkStart w:name="z418" w:id="383"/>
    <w:p>
      <w:pPr>
        <w:spacing w:after="0"/>
        <w:ind w:left="0"/>
        <w:jc w:val="left"/>
      </w:pPr>
      <w:r>
        <w:rPr>
          <w:rFonts w:ascii="Times New Roman"/>
          <w:b/>
          <w:i w:val="false"/>
          <w:color w:val="000000"/>
        </w:rPr>
        <w:t xml:space="preserve"> 7. Тауарға берілген кепілдіктер</w:t>
      </w:r>
    </w:p>
    <w:bookmarkEnd w:id="383"/>
    <w:bookmarkStart w:name="z419" w:id="384"/>
    <w:p>
      <w:pPr>
        <w:spacing w:after="0"/>
        <w:ind w:left="0"/>
        <w:jc w:val="both"/>
      </w:pPr>
      <w:r>
        <w:rPr>
          <w:rFonts w:ascii="Times New Roman"/>
          <w:b w:val="false"/>
          <w:i w:val="false"/>
          <w:color w:val="000000"/>
          <w:sz w:val="28"/>
        </w:rPr>
        <w:t>
      51. Өнім беруші сақтау шарттарын сақтаған кезде тауардың таңбалануына немесе өзге де тану деректеріне сәйкес оның жарамдылық мерзімі ішінде тауардың барлық көлеміне кепілдік береді.</w:t>
      </w:r>
    </w:p>
    <w:bookmarkEnd w:id="384"/>
    <w:bookmarkStart w:name="z420" w:id="385"/>
    <w:p>
      <w:pPr>
        <w:spacing w:after="0"/>
        <w:ind w:left="0"/>
        <w:jc w:val="both"/>
      </w:pPr>
      <w:r>
        <w:rPr>
          <w:rFonts w:ascii="Times New Roman"/>
          <w:b w:val="false"/>
          <w:i w:val="false"/>
          <w:color w:val="000000"/>
          <w:sz w:val="28"/>
        </w:rPr>
        <w:t>
      52. Кепілдік мерзімі шеңберінде Өнім беруші өз есебінен және тәуекелмен кепілді міндеттемелерді орындау жағдайының туындағаны туралы Бірыңғай дистрибьютордың жазбаша хабарламасын алған сәттен бастап күнтізбелік 15 (он бес) күн ішінде Бірыңғай дистрибьюторда немесе денсаулық сақтау ұйымдарында (Бірыңғай дистрибьютордың тапсырыс берушілерінде) сапасыз тауарды ауыстыруды жүзеге асыруға міндеттенеді.</w:t>
      </w:r>
    </w:p>
    <w:bookmarkEnd w:id="385"/>
    <w:bookmarkStart w:name="z421" w:id="386"/>
    <w:p>
      <w:pPr>
        <w:spacing w:after="0"/>
        <w:ind w:left="0"/>
        <w:jc w:val="both"/>
      </w:pPr>
      <w:r>
        <w:rPr>
          <w:rFonts w:ascii="Times New Roman"/>
          <w:b w:val="false"/>
          <w:i w:val="false"/>
          <w:color w:val="000000"/>
          <w:sz w:val="28"/>
        </w:rPr>
        <w:t>
      53.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Шарттың 33-тармағының 2) тармақшасында көрсетілген тиісті құжаттамамен расталуы тиіс.</w:t>
      </w:r>
    </w:p>
    <w:bookmarkEnd w:id="386"/>
    <w:bookmarkStart w:name="z422" w:id="387"/>
    <w:p>
      <w:pPr>
        <w:spacing w:after="0"/>
        <w:ind w:left="0"/>
        <w:jc w:val="both"/>
      </w:pPr>
      <w:r>
        <w:rPr>
          <w:rFonts w:ascii="Times New Roman"/>
          <w:b w:val="false"/>
          <w:i w:val="false"/>
          <w:color w:val="000000"/>
          <w:sz w:val="28"/>
        </w:rPr>
        <w:t>
      54.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w:t>
      </w:r>
    </w:p>
    <w:bookmarkEnd w:id="387"/>
    <w:bookmarkStart w:name="z423" w:id="388"/>
    <w:p>
      <w:pPr>
        <w:spacing w:after="0"/>
        <w:ind w:left="0"/>
        <w:jc w:val="both"/>
      </w:pPr>
      <w:r>
        <w:rPr>
          <w:rFonts w:ascii="Times New Roman"/>
          <w:b w:val="false"/>
          <w:i w:val="false"/>
          <w:color w:val="000000"/>
          <w:sz w:val="28"/>
        </w:rPr>
        <w:t>
      55. Егер тауар осындай кепілдіктерге немесе сипаттамаларға сәйкес келмесе, Өнім беруші қосымша ақы төлемей сәйкес келмейтін тауарды тиісті сападағы тауармен алмастырады.</w:t>
      </w:r>
    </w:p>
    <w:bookmarkEnd w:id="388"/>
    <w:bookmarkStart w:name="z424" w:id="389"/>
    <w:p>
      <w:pPr>
        <w:spacing w:after="0"/>
        <w:ind w:left="0"/>
        <w:jc w:val="both"/>
      </w:pPr>
      <w:r>
        <w:rPr>
          <w:rFonts w:ascii="Times New Roman"/>
          <w:b w:val="false"/>
          <w:i w:val="false"/>
          <w:color w:val="000000"/>
          <w:sz w:val="28"/>
        </w:rPr>
        <w:t>
      56. Өнім беруші Бірыңғай дистрибьюторға Шарт бойынша тауар үшінші бір тұлғалардың пайдасына кепіл нысанасы болып табылмайтындығына, патенттік құқықтарды қоса алғанда, үшінші бір тұлғалардың құқығынан бос екеніне және өткізу үшін ешқандай шектелмегендігіне кепілдік береді.</w:t>
      </w:r>
    </w:p>
    <w:bookmarkEnd w:id="389"/>
    <w:bookmarkStart w:name="z425" w:id="390"/>
    <w:p>
      <w:pPr>
        <w:spacing w:after="0"/>
        <w:ind w:left="0"/>
        <w:jc w:val="both"/>
      </w:pPr>
      <w:r>
        <w:rPr>
          <w:rFonts w:ascii="Times New Roman"/>
          <w:b w:val="false"/>
          <w:i w:val="false"/>
          <w:color w:val="000000"/>
          <w:sz w:val="28"/>
        </w:rPr>
        <w:t>
      57. Беру сәтіне Қағидалардың талаптары өзгерген жағдайда тауардың жарамдылық мерзімі жаңа редакциядағы Қағидалардың талаптарына сәйкес келуі тиіс.</w:t>
      </w:r>
    </w:p>
    <w:bookmarkEnd w:id="390"/>
    <w:bookmarkStart w:name="z426" w:id="391"/>
    <w:p>
      <w:pPr>
        <w:spacing w:after="0"/>
        <w:ind w:left="0"/>
        <w:jc w:val="left"/>
      </w:pPr>
      <w:r>
        <w:rPr>
          <w:rFonts w:ascii="Times New Roman"/>
          <w:b/>
          <w:i w:val="false"/>
          <w:color w:val="000000"/>
        </w:rPr>
        <w:t xml:space="preserve"> 8. Міндеттемелерді бұзғаны үшін жауапкершілік</w:t>
      </w:r>
    </w:p>
    <w:bookmarkEnd w:id="391"/>
    <w:bookmarkStart w:name="z427" w:id="392"/>
    <w:p>
      <w:pPr>
        <w:spacing w:after="0"/>
        <w:ind w:left="0"/>
        <w:jc w:val="both"/>
      </w:pPr>
      <w:r>
        <w:rPr>
          <w:rFonts w:ascii="Times New Roman"/>
          <w:b w:val="false"/>
          <w:i w:val="false"/>
          <w:color w:val="000000"/>
          <w:sz w:val="28"/>
        </w:rPr>
        <w:t>
      58. Өнім беруші тауарды беру мерзімдерін бұзған жағдайда Өнім беруші Бірыңғай дистрибьюторға мерзімі өткен әрбір күн үшін мерзімінде берілмеген тауар құнының 0,1 (нөл бүтін оннан бір) пайызы мөлшерінде, бірақ 0,5 ең төмен есептік көрсеткіштен кем емес және Шартта көзделген мерзімде берілмеген тауар құнының 10 (он) пайызынан аспайтын мөлшерде тұрақсыздық айыбын төлеуге міндетті.</w:t>
      </w:r>
    </w:p>
    <w:bookmarkEnd w:id="392"/>
    <w:bookmarkStart w:name="z428" w:id="393"/>
    <w:p>
      <w:pPr>
        <w:spacing w:after="0"/>
        <w:ind w:left="0"/>
        <w:jc w:val="both"/>
      </w:pPr>
      <w:r>
        <w:rPr>
          <w:rFonts w:ascii="Times New Roman"/>
          <w:b w:val="false"/>
          <w:i w:val="false"/>
          <w:color w:val="000000"/>
          <w:sz w:val="28"/>
        </w:rPr>
        <w:t>
      59. Өнім беруші тұрақсыздық айыбын төлеуді Бірыңғай дистрибьютордың шоты негізінде Өнім беруші Бірыңғай дистрибьютордың Шартта көзделген банктік шотына тұрақсыздық айыбын аудару жолымен Бірыңғай дистрибьютордың шотын алған сәттен бастап күнтізбелік 7 (жеті) күн ішінде жүргізеді. Тұрақсыздық айыбы шарт бойынша кестеде көзделген тауарды тиісінше берудің соңғы күнінен кейінгі күннен бастап және тауарды іс жүзінде берудің күнін қоса алғанда есептеледі.</w:t>
      </w:r>
    </w:p>
    <w:bookmarkEnd w:id="393"/>
    <w:bookmarkStart w:name="z429" w:id="394"/>
    <w:p>
      <w:pPr>
        <w:spacing w:after="0"/>
        <w:ind w:left="0"/>
        <w:jc w:val="both"/>
      </w:pPr>
      <w:r>
        <w:rPr>
          <w:rFonts w:ascii="Times New Roman"/>
          <w:b w:val="false"/>
          <w:i w:val="false"/>
          <w:color w:val="000000"/>
          <w:sz w:val="28"/>
        </w:rPr>
        <w:t>
      60. Өнім беруші тауардың барлығын немесе бір бөлігін беруден жазбаша бас тартқан жағдайда Өнім беруші Бірыңғай дистрибьюторға Шартта көзделген Бірыңғай дистрибьютордың банктік шотына аудару жолымен оған қатысты тауарды беруден бас тарту жасалған Шарт бойынша тауар құнының 10 (он) пайызы мөлшерінде айыппұл төлеуге міндетті.</w:t>
      </w:r>
    </w:p>
    <w:bookmarkEnd w:id="394"/>
    <w:bookmarkStart w:name="z430" w:id="395"/>
    <w:p>
      <w:pPr>
        <w:spacing w:after="0"/>
        <w:ind w:left="0"/>
        <w:jc w:val="both"/>
      </w:pPr>
      <w:r>
        <w:rPr>
          <w:rFonts w:ascii="Times New Roman"/>
          <w:b w:val="false"/>
          <w:i w:val="false"/>
          <w:color w:val="000000"/>
          <w:sz w:val="28"/>
        </w:rPr>
        <w:t>
      61. Бірыңғай дистрибьютор Өнім берушіге ұсынған тұрақсыздық айыбын Өнім беруші Шарт бойынша берілген тауар үшін ақы төлеу бойынша Өнім берушінің Бірыңғай дистрибьюторға қоятын талаптарын есепке алу жолымен төлеуі мүмкін.</w:t>
      </w:r>
    </w:p>
    <w:bookmarkEnd w:id="395"/>
    <w:bookmarkStart w:name="z431" w:id="396"/>
    <w:p>
      <w:pPr>
        <w:spacing w:after="0"/>
        <w:ind w:left="0"/>
        <w:jc w:val="both"/>
      </w:pPr>
      <w:r>
        <w:rPr>
          <w:rFonts w:ascii="Times New Roman"/>
          <w:b w:val="false"/>
          <w:i w:val="false"/>
          <w:color w:val="000000"/>
          <w:sz w:val="28"/>
        </w:rPr>
        <w:t xml:space="preserve">
      61. Бірыңғай дистрибьютор Өнім берушіге алынбай қалған пайданы қоса алғанда, қандай да бір шығыстар мен шығындарды өтемей-ақ, Өнім берушінің орындамаған бөлігінде Шартты біржақты тәртіппен бұзуға құқылы, егер: </w:t>
      </w:r>
    </w:p>
    <w:bookmarkEnd w:id="396"/>
    <w:p>
      <w:pPr>
        <w:spacing w:after="0"/>
        <w:ind w:left="0"/>
        <w:jc w:val="both"/>
      </w:pPr>
      <w:r>
        <w:rPr>
          <w:rFonts w:ascii="Times New Roman"/>
          <w:b w:val="false"/>
          <w:i w:val="false"/>
          <w:color w:val="000000"/>
          <w:sz w:val="28"/>
        </w:rPr>
        <w:t>
      1) Өнім берушінің Шарт бойынша тауарды немесе тауардың қандай да бір партиясын беру мерзімін үздіксіз бұзуы күнтізбелік 45 (қырық бес) күн ұзақтығына жетсе;</w:t>
      </w:r>
    </w:p>
    <w:p>
      <w:pPr>
        <w:spacing w:after="0"/>
        <w:ind w:left="0"/>
        <w:jc w:val="both"/>
      </w:pPr>
      <w:r>
        <w:rPr>
          <w:rFonts w:ascii="Times New Roman"/>
          <w:b w:val="false"/>
          <w:i w:val="false"/>
          <w:color w:val="000000"/>
          <w:sz w:val="28"/>
        </w:rPr>
        <w:t>
      2) Өнім беруші Шартта график бойынша тауарды желтоқсан айында беру мерзімін бұзуға жол берсе, бұл Бірыңғай дистрибьютордың уәкілетті өкілдеріне тауарды Өнім берушіден уақтылы қабылдауға және оны ағымдағы қаржы жылы өткенге дейін Бірыңғай дистрибьютордың тапсырыс берушілеріне беруге мүмкіндік бермейді;</w:t>
      </w:r>
    </w:p>
    <w:p>
      <w:pPr>
        <w:spacing w:after="0"/>
        <w:ind w:left="0"/>
        <w:jc w:val="both"/>
      </w:pPr>
      <w:r>
        <w:rPr>
          <w:rFonts w:ascii="Times New Roman"/>
          <w:b w:val="false"/>
          <w:i w:val="false"/>
          <w:color w:val="000000"/>
          <w:sz w:val="28"/>
        </w:rPr>
        <w:t>
      3) Өнім беруші Бірыңғай дистрибьюторға Қағидаларда белгіленген мерзімдерде (отандық тауар өндірушілер үшін) Қазақстан Республикасының аумағында тауарды жеткілікті қайта өңдеу өлшемшарттарына сәйкес толық өндірілгенін немесе жеткілікті қайта өңдеуге ұшырағанын растайтын, берілетін тауарға ішкі айналым үшін "СТ-KZ" тауардың шығу тегі туралы сертификатты ұсынбаса;</w:t>
      </w:r>
    </w:p>
    <w:p>
      <w:pPr>
        <w:spacing w:after="0"/>
        <w:ind w:left="0"/>
        <w:jc w:val="both"/>
      </w:pPr>
      <w:r>
        <w:rPr>
          <w:rFonts w:ascii="Times New Roman"/>
          <w:b w:val="false"/>
          <w:i w:val="false"/>
          <w:color w:val="000000"/>
          <w:sz w:val="28"/>
        </w:rPr>
        <w:t>
      4) Шарт жасасу алдындағы сатып алу рәсімі кезінде Қағидалар бойынша оны қабылдамауға негіз болып табылатын Өнім берушінің үлестес болу фактісі анықталса.</w:t>
      </w:r>
    </w:p>
    <w:p>
      <w:pPr>
        <w:spacing w:after="0"/>
        <w:ind w:left="0"/>
        <w:jc w:val="both"/>
      </w:pPr>
      <w:r>
        <w:rPr>
          <w:rFonts w:ascii="Times New Roman"/>
          <w:b w:val="false"/>
          <w:i w:val="false"/>
          <w:color w:val="000000"/>
          <w:sz w:val="28"/>
        </w:rPr>
        <w:t>
      5) өсімпұлды және/немесе айыппұлды төлеуді кешіктіру 15 (он бес) күнтізбелік күннен асса;</w:t>
      </w:r>
    </w:p>
    <w:p>
      <w:pPr>
        <w:spacing w:after="0"/>
        <w:ind w:left="0"/>
        <w:jc w:val="both"/>
      </w:pPr>
      <w:r>
        <w:rPr>
          <w:rFonts w:ascii="Times New Roman"/>
          <w:b w:val="false"/>
          <w:i w:val="false"/>
          <w:color w:val="000000"/>
          <w:sz w:val="28"/>
        </w:rPr>
        <w:t>
      6) Өнім беруші Қағидалардың 348-тармағының талаптарын бұза отырып, Шарттың орындалуын қамтамасыз етуді ұсынса.</w:t>
      </w:r>
    </w:p>
    <w:bookmarkStart w:name="z432" w:id="397"/>
    <w:p>
      <w:pPr>
        <w:spacing w:after="0"/>
        <w:ind w:left="0"/>
        <w:jc w:val="both"/>
      </w:pPr>
      <w:r>
        <w:rPr>
          <w:rFonts w:ascii="Times New Roman"/>
          <w:b w:val="false"/>
          <w:i w:val="false"/>
          <w:color w:val="000000"/>
          <w:sz w:val="28"/>
        </w:rPr>
        <w:t>
      62. Өнім беруші Бірыңғай дистрибьютордың шартты біржақты тәртіппен бұзуы туралы тиісті жазбаша хабарламасын алған күннен бастап Өнім берушінің орындамаған бөлігінде Шарт бұзылды деп есептеледі, онда Бірыңғай дистрибьютор Шарттың бұзылу себебін, оған қатысты Шарт бұзылатын тауардың атауын, күші жойылатын шарттық міндеттемелердің көлемін көрсетеді. Мұндай жазбаша хабарлама Шарттың ажырамас бөлігі болып табылады. Бұл ретте Шарттың орындалмаған бөлігінде Тараптар міндеттемелерінің тоқтатылуына қарамастан, Бірыңғай дистрибьютордың Шарт бойынша Өнім беруші бұрын берген тауарға ақы төлеу жөніндегі міндеттемелерді орындауы Шарттың 11-тармағында көзделген мерзімдерде жүргізіледі.</w:t>
      </w:r>
    </w:p>
    <w:bookmarkEnd w:id="397"/>
    <w:bookmarkStart w:name="z433" w:id="398"/>
    <w:p>
      <w:pPr>
        <w:spacing w:after="0"/>
        <w:ind w:left="0"/>
        <w:jc w:val="both"/>
      </w:pPr>
      <w:r>
        <w:rPr>
          <w:rFonts w:ascii="Times New Roman"/>
          <w:b w:val="false"/>
          <w:i w:val="false"/>
          <w:color w:val="000000"/>
          <w:sz w:val="28"/>
        </w:rPr>
        <w:t>
      63. Берілген тауар үшін төлемді негізсіз кешіктірген жағдайда Бірыңғай дистрибьютор Өнім берушінің жазбаша хабарламасы мен шотының негізінде Өнім берушіге мерзімі өткен әрбір күн үшін берілген тауар үшін ақы төлеу жөніндегі берешек сомасының 0,1 (нөл бүтін оннан бір) пайызы мөлшерінде, бірақ берілген тауар үшін ақы төлеу жөніндегі берешек сомасының 10 (он) пайызынан аспайтын мөлшерде тұрақсыздық айыбын төлеуге міндетті.</w:t>
      </w:r>
    </w:p>
    <w:bookmarkEnd w:id="398"/>
    <w:bookmarkStart w:name="z434" w:id="399"/>
    <w:p>
      <w:pPr>
        <w:spacing w:after="0"/>
        <w:ind w:left="0"/>
        <w:jc w:val="both"/>
      </w:pPr>
      <w:r>
        <w:rPr>
          <w:rFonts w:ascii="Times New Roman"/>
          <w:b w:val="false"/>
          <w:i w:val="false"/>
          <w:color w:val="000000"/>
          <w:sz w:val="28"/>
        </w:rPr>
        <w:t>
      64. Өнім беруші сақтау орындарынан тауардың барлық ақаулы партиясын ауыстыру және (немесе) толық алып қою (қайтару) жөніндегі міндеттемелерді бұзған жағдайда, Өнім беруші Бірыңғай дистрибьюторға шарт бойынша сақтау орындарынан тауардың барлық сапасыз (бүлінген және (немесе) ақаулы) партиясын ауыстыру және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бірақ 10 (он) пайыздан аспайтын тұрақсыздық айыбын төлейді. Көрсетілген жауапкершілік Шарттың 47-тармағында көрсетілген Өнім берушінің міндеттемелерін бұзғаны үшін де қолданылады.</w:t>
      </w:r>
    </w:p>
    <w:bookmarkEnd w:id="399"/>
    <w:p>
      <w:pPr>
        <w:spacing w:after="0"/>
        <w:ind w:left="0"/>
        <w:jc w:val="both"/>
      </w:pPr>
      <w:r>
        <w:rPr>
          <w:rFonts w:ascii="Times New Roman"/>
          <w:b w:val="false"/>
          <w:i w:val="false"/>
          <w:color w:val="000000"/>
          <w:sz w:val="28"/>
        </w:rPr>
        <w:t>
      Тұрақсыздық айыбын төлеу Тараптарды Шарт бойынша өз міндеттемелерін орындаудан босатпайды.</w:t>
      </w:r>
    </w:p>
    <w:bookmarkStart w:name="z435" w:id="400"/>
    <w:p>
      <w:pPr>
        <w:spacing w:after="0"/>
        <w:ind w:left="0"/>
        <w:jc w:val="both"/>
      </w:pPr>
      <w:r>
        <w:rPr>
          <w:rFonts w:ascii="Times New Roman"/>
          <w:b w:val="false"/>
          <w:i w:val="false"/>
          <w:color w:val="000000"/>
          <w:sz w:val="28"/>
        </w:rPr>
        <w:t>
      65.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5-қосымшаға сәйкес сыбайлас жемқорлыққа қарсы талаптарды сақтайды деп сендіреді.</w:t>
      </w:r>
    </w:p>
    <w:bookmarkEnd w:id="400"/>
    <w:bookmarkStart w:name="z436" w:id="401"/>
    <w:p>
      <w:pPr>
        <w:spacing w:after="0"/>
        <w:ind w:left="0"/>
        <w:jc w:val="left"/>
      </w:pPr>
      <w:r>
        <w:rPr>
          <w:rFonts w:ascii="Times New Roman"/>
          <w:b/>
          <w:i w:val="false"/>
          <w:color w:val="000000"/>
        </w:rPr>
        <w:t xml:space="preserve"> 9. Тараптарды Шарт бойынша жауапкершіліктен босату негіздері</w:t>
      </w:r>
    </w:p>
    <w:bookmarkEnd w:id="401"/>
    <w:bookmarkStart w:name="z437" w:id="402"/>
    <w:p>
      <w:pPr>
        <w:spacing w:after="0"/>
        <w:ind w:left="0"/>
        <w:jc w:val="both"/>
      </w:pPr>
      <w:r>
        <w:rPr>
          <w:rFonts w:ascii="Times New Roman"/>
          <w:b w:val="false"/>
          <w:i w:val="false"/>
          <w:color w:val="000000"/>
          <w:sz w:val="28"/>
        </w:rPr>
        <w:t>
      66. Тараптар өз міндеттемелерін ішінара немесе толық орындамағаны үшін егер олар еңсерілмейтін күш жағдайларының (дүлей зілзалалар, тауар жеткізуге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Шарт бойынша өз міндеттемелерін орындауын мүмкін етпеген жағдайда жауапкершіліктен босатылады.</w:t>
      </w:r>
    </w:p>
    <w:bookmarkEnd w:id="402"/>
    <w:bookmarkStart w:name="z438" w:id="403"/>
    <w:p>
      <w:pPr>
        <w:spacing w:after="0"/>
        <w:ind w:left="0"/>
        <w:jc w:val="both"/>
      </w:pPr>
      <w:r>
        <w:rPr>
          <w:rFonts w:ascii="Times New Roman"/>
          <w:b w:val="false"/>
          <w:i w:val="false"/>
          <w:color w:val="000000"/>
          <w:sz w:val="28"/>
        </w:rPr>
        <w:t>
      67. Тараптардың шарт бойынша міндеттемелерді орындау мерзімі еңсерілмейтін күш жағайдалары, сондай-ақ осы жағдайлардан туындаған салдарлар әрекет еткен уақытқа мөлшерлес, бірақ күнтізбелік 2 (екі) айдан аспайтын уақытқа ұзартылады.</w:t>
      </w:r>
    </w:p>
    <w:bookmarkEnd w:id="403"/>
    <w:bookmarkStart w:name="z439" w:id="404"/>
    <w:p>
      <w:pPr>
        <w:spacing w:after="0"/>
        <w:ind w:left="0"/>
        <w:jc w:val="both"/>
      </w:pPr>
      <w:r>
        <w:rPr>
          <w:rFonts w:ascii="Times New Roman"/>
          <w:b w:val="false"/>
          <w:i w:val="false"/>
          <w:color w:val="000000"/>
          <w:sz w:val="28"/>
        </w:rPr>
        <w:t>
      68.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bookmarkEnd w:id="404"/>
    <w:bookmarkStart w:name="z440" w:id="405"/>
    <w:p>
      <w:pPr>
        <w:spacing w:after="0"/>
        <w:ind w:left="0"/>
        <w:jc w:val="both"/>
      </w:pPr>
      <w:r>
        <w:rPr>
          <w:rFonts w:ascii="Times New Roman"/>
          <w:b w:val="false"/>
          <w:i w:val="false"/>
          <w:color w:val="000000"/>
          <w:sz w:val="28"/>
        </w:rPr>
        <w:t>
      69. Еңсерілмейтін күш жағдайларының туындағаны туралы хабарламау немесе уақтылы хабарламау, еңсерілмейтін күш жағдайлар оны жүзеге асыру мүмкін еместігінің себебі болып табылған жағдайларды қоспағанда,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w:t>
      </w:r>
    </w:p>
    <w:bookmarkEnd w:id="405"/>
    <w:bookmarkStart w:name="z441" w:id="406"/>
    <w:p>
      <w:pPr>
        <w:spacing w:after="0"/>
        <w:ind w:left="0"/>
        <w:jc w:val="both"/>
      </w:pPr>
      <w:r>
        <w:rPr>
          <w:rFonts w:ascii="Times New Roman"/>
          <w:b w:val="false"/>
          <w:i w:val="false"/>
          <w:color w:val="000000"/>
          <w:sz w:val="28"/>
        </w:rPr>
        <w:t>
      70. Егер Тараптардың міндеттемелерді толық немесе ішінара орындауы 2 (екі) айдан астам мерзімде мүмкін болмаса, онда Тараптардың кез келгені Шартты бұзуға және өзара есеп айырысуды жүргізуге құқылы.</w:t>
      </w:r>
    </w:p>
    <w:bookmarkEnd w:id="406"/>
    <w:bookmarkStart w:name="z442" w:id="407"/>
    <w:p>
      <w:pPr>
        <w:spacing w:after="0"/>
        <w:ind w:left="0"/>
        <w:jc w:val="left"/>
      </w:pPr>
      <w:r>
        <w:rPr>
          <w:rFonts w:ascii="Times New Roman"/>
          <w:b/>
          <w:i w:val="false"/>
          <w:color w:val="000000"/>
        </w:rPr>
        <w:t xml:space="preserve"> 10. Дауларды шешу тәртібі</w:t>
      </w:r>
    </w:p>
    <w:bookmarkEnd w:id="407"/>
    <w:bookmarkStart w:name="z443" w:id="408"/>
    <w:p>
      <w:pPr>
        <w:spacing w:after="0"/>
        <w:ind w:left="0"/>
        <w:jc w:val="both"/>
      </w:pPr>
      <w:r>
        <w:rPr>
          <w:rFonts w:ascii="Times New Roman"/>
          <w:b w:val="false"/>
          <w:i w:val="false"/>
          <w:color w:val="000000"/>
          <w:sz w:val="28"/>
        </w:rPr>
        <w:t>
      71. Шарт бойынша Тараптар арасында туындайтын барлық даулар сол немесе өзге Тарап өтініш жасаған кезден бастап күнтізбелік 14 (он төрт) күн ішінде келіссөздер жолымен (ауызша және (немесе) жазбаша нысанда) шешіледі.</w:t>
      </w:r>
    </w:p>
    <w:bookmarkEnd w:id="408"/>
    <w:p>
      <w:pPr>
        <w:spacing w:after="0"/>
        <w:ind w:left="0"/>
        <w:jc w:val="both"/>
      </w:pPr>
      <w:r>
        <w:rPr>
          <w:rFonts w:ascii="Times New Roman"/>
          <w:b w:val="false"/>
          <w:i w:val="false"/>
          <w:color w:val="000000"/>
          <w:sz w:val="28"/>
        </w:rPr>
        <w:t xml:space="preserve">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bookmarkStart w:name="z444" w:id="409"/>
    <w:p>
      <w:pPr>
        <w:spacing w:after="0"/>
        <w:ind w:left="0"/>
        <w:jc w:val="both"/>
      </w:pPr>
      <w:r>
        <w:rPr>
          <w:rFonts w:ascii="Times New Roman"/>
          <w:b w:val="false"/>
          <w:i w:val="false"/>
          <w:color w:val="000000"/>
          <w:sz w:val="28"/>
        </w:rPr>
        <w:t>
      72. Осы Шартпен реттелмеген құқықтық қатынастар Қазақстан Республикасының азаматтық заңнамасымен реттеледі.</w:t>
      </w:r>
    </w:p>
    <w:bookmarkEnd w:id="409"/>
    <w:bookmarkStart w:name="z445" w:id="410"/>
    <w:p>
      <w:pPr>
        <w:spacing w:after="0"/>
        <w:ind w:left="0"/>
        <w:jc w:val="left"/>
      </w:pPr>
      <w:r>
        <w:rPr>
          <w:rFonts w:ascii="Times New Roman"/>
          <w:b/>
          <w:i w:val="false"/>
          <w:color w:val="000000"/>
        </w:rPr>
        <w:t xml:space="preserve"> 11. Хат-хабар</w:t>
      </w:r>
    </w:p>
    <w:bookmarkEnd w:id="410"/>
    <w:bookmarkStart w:name="z446" w:id="411"/>
    <w:p>
      <w:pPr>
        <w:spacing w:after="0"/>
        <w:ind w:left="0"/>
        <w:jc w:val="both"/>
      </w:pPr>
      <w:r>
        <w:rPr>
          <w:rFonts w:ascii="Times New Roman"/>
          <w:b w:val="false"/>
          <w:i w:val="false"/>
          <w:color w:val="000000"/>
          <w:sz w:val="28"/>
        </w:rPr>
        <w:t xml:space="preserve">
      73. Шарт бойынша барлық коммуникативтік құжаттарда Шарттың күні мен нөмірі көрсетілген Тараптардың деректемелері болуға тиіс. </w:t>
      </w:r>
    </w:p>
    <w:bookmarkEnd w:id="411"/>
    <w:p>
      <w:pPr>
        <w:spacing w:after="0"/>
        <w:ind w:left="0"/>
        <w:jc w:val="both"/>
      </w:pPr>
      <w:r>
        <w:rPr>
          <w:rFonts w:ascii="Times New Roman"/>
          <w:b w:val="false"/>
          <w:i w:val="false"/>
          <w:color w:val="000000"/>
          <w:sz w:val="28"/>
        </w:rPr>
        <w:t>
      Осы Шартта көзделген құжаттарда жолдар арасындағы ендірмелерге, өшірулерге немесе қосып жазуларға жол берілмейді.</w:t>
      </w:r>
    </w:p>
    <w:bookmarkStart w:name="z447" w:id="412"/>
    <w:p>
      <w:pPr>
        <w:spacing w:after="0"/>
        <w:ind w:left="0"/>
        <w:jc w:val="both"/>
      </w:pPr>
      <w:r>
        <w:rPr>
          <w:rFonts w:ascii="Times New Roman"/>
          <w:b w:val="false"/>
          <w:i w:val="false"/>
          <w:color w:val="000000"/>
          <w:sz w:val="28"/>
        </w:rPr>
        <w:t>
      74.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сондай-ақ бірыңғай дистрибьютордың ақпараттық жүйесінде қалыптастырылған және электрондық цифрлық қолтаңбамен куәландырылған электрондық құжат түрінде жіберіледі.</w:t>
      </w:r>
    </w:p>
    <w:bookmarkEnd w:id="412"/>
    <w:p>
      <w:pPr>
        <w:spacing w:after="0"/>
        <w:ind w:left="0"/>
        <w:jc w:val="both"/>
      </w:pPr>
      <w:r>
        <w:rPr>
          <w:rFonts w:ascii="Times New Roman"/>
          <w:b w:val="false"/>
          <w:i w:val="false"/>
          <w:color w:val="000000"/>
          <w:sz w:val="28"/>
        </w:rPr>
        <w:t>
      Жазбаша түрде жасалған хат-хабар шартта немесе Тараптардың хаттарында көрсетілген Тараптардың электрондық мекенжайларына сканерленген түрде де берілуі мүмкін. Мұндай жағдайда хат-хабар Тарапқа тиісті түрде жеткізілген болып есептеледі.</w:t>
      </w:r>
    </w:p>
    <w:bookmarkStart w:name="z448" w:id="413"/>
    <w:p>
      <w:pPr>
        <w:spacing w:after="0"/>
        <w:ind w:left="0"/>
        <w:jc w:val="both"/>
      </w:pPr>
      <w:r>
        <w:rPr>
          <w:rFonts w:ascii="Times New Roman"/>
          <w:b w:val="false"/>
          <w:i w:val="false"/>
          <w:color w:val="000000"/>
          <w:sz w:val="28"/>
        </w:rPr>
        <w:t>
      75. Шарт бойынша хат-хабар Тараптарға Шартта көрсетілген деректемелер бойынша жіберілуге тиіс.</w:t>
      </w:r>
    </w:p>
    <w:bookmarkEnd w:id="413"/>
    <w:bookmarkStart w:name="z449" w:id="414"/>
    <w:p>
      <w:pPr>
        <w:spacing w:after="0"/>
        <w:ind w:left="0"/>
        <w:jc w:val="both"/>
      </w:pPr>
      <w:r>
        <w:rPr>
          <w:rFonts w:ascii="Times New Roman"/>
          <w:b w:val="false"/>
          <w:i w:val="false"/>
          <w:color w:val="000000"/>
          <w:sz w:val="28"/>
        </w:rPr>
        <w:t>
      76.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поштаның көмегімен жіберілген хат-хабар Шартта көрсетілген Тараптың электрондық мекенжайына оны жіберген күні жеткізілген болып есептеледі.</w:t>
      </w:r>
    </w:p>
    <w:bookmarkEnd w:id="414"/>
    <w:bookmarkStart w:name="z450" w:id="415"/>
    <w:p>
      <w:pPr>
        <w:spacing w:after="0"/>
        <w:ind w:left="0"/>
        <w:jc w:val="left"/>
      </w:pPr>
      <w:r>
        <w:rPr>
          <w:rFonts w:ascii="Times New Roman"/>
          <w:b/>
          <w:i w:val="false"/>
          <w:color w:val="000000"/>
        </w:rPr>
        <w:t xml:space="preserve"> 12. Құпиялылық</w:t>
      </w:r>
    </w:p>
    <w:bookmarkEnd w:id="415"/>
    <w:bookmarkStart w:name="z451" w:id="416"/>
    <w:p>
      <w:pPr>
        <w:spacing w:after="0"/>
        <w:ind w:left="0"/>
        <w:jc w:val="both"/>
      </w:pPr>
      <w:r>
        <w:rPr>
          <w:rFonts w:ascii="Times New Roman"/>
          <w:b w:val="false"/>
          <w:i w:val="false"/>
          <w:color w:val="000000"/>
          <w:sz w:val="28"/>
        </w:rPr>
        <w:t>
      77.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16"/>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452" w:id="417"/>
    <w:p>
      <w:pPr>
        <w:spacing w:after="0"/>
        <w:ind w:left="0"/>
        <w:jc w:val="both"/>
      </w:pPr>
      <w:r>
        <w:rPr>
          <w:rFonts w:ascii="Times New Roman"/>
          <w:b w:val="false"/>
          <w:i w:val="false"/>
          <w:color w:val="000000"/>
          <w:sz w:val="28"/>
        </w:rPr>
        <w:t>
      78.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417"/>
    <w:bookmarkStart w:name="z453" w:id="418"/>
    <w:p>
      <w:pPr>
        <w:spacing w:after="0"/>
        <w:ind w:left="0"/>
        <w:jc w:val="left"/>
      </w:pPr>
      <w:r>
        <w:rPr>
          <w:rFonts w:ascii="Times New Roman"/>
          <w:b/>
          <w:i w:val="false"/>
          <w:color w:val="000000"/>
        </w:rPr>
        <w:t xml:space="preserve"> 13. Қорытынды ережелер</w:t>
      </w:r>
    </w:p>
    <w:bookmarkEnd w:id="418"/>
    <w:bookmarkStart w:name="z454" w:id="419"/>
    <w:p>
      <w:pPr>
        <w:spacing w:after="0"/>
        <w:ind w:left="0"/>
        <w:jc w:val="both"/>
      </w:pPr>
      <w:r>
        <w:rPr>
          <w:rFonts w:ascii="Times New Roman"/>
          <w:b w:val="false"/>
          <w:i w:val="false"/>
          <w:color w:val="000000"/>
          <w:sz w:val="28"/>
        </w:rPr>
        <w:t>
      79. Егер Өнім беруші банкрот немесе төлеуге қабілетсіз болса, Бірыңғай дистрибьютор Шартты бұзуға құқылы, бұл жағдайда Тараптардың міндеттемелерді орындауын тоқтату дереу жүзеге асырылады және Бірыңғай дистрибьютор Өнім берушіге қатысты ешқандай қаржылық міндет көтермейді. Бұл ретте Өнім беруші Шартты бұзу күніне оны бұзуға байланысты нақты шығыстар үшін ғана ақы талап етуге құқылы.</w:t>
      </w:r>
    </w:p>
    <w:bookmarkEnd w:id="419"/>
    <w:bookmarkStart w:name="z455" w:id="420"/>
    <w:p>
      <w:pPr>
        <w:spacing w:after="0"/>
        <w:ind w:left="0"/>
        <w:jc w:val="both"/>
      </w:pPr>
      <w:r>
        <w:rPr>
          <w:rFonts w:ascii="Times New Roman"/>
          <w:b w:val="false"/>
          <w:i w:val="false"/>
          <w:color w:val="000000"/>
          <w:sz w:val="28"/>
        </w:rPr>
        <w:t>
      80. Шартқа барлық өзгерістер мен толықтырулар, егер олар Шарт жасасу нысанында жасалса, күшіне ие болады.</w:t>
      </w:r>
    </w:p>
    <w:bookmarkEnd w:id="420"/>
    <w:bookmarkStart w:name="z456" w:id="421"/>
    <w:p>
      <w:pPr>
        <w:spacing w:after="0"/>
        <w:ind w:left="0"/>
        <w:jc w:val="both"/>
      </w:pPr>
      <w:r>
        <w:rPr>
          <w:rFonts w:ascii="Times New Roman"/>
          <w:b w:val="false"/>
          <w:i w:val="false"/>
          <w:color w:val="000000"/>
          <w:sz w:val="28"/>
        </w:rPr>
        <w:t>
      81. Тараптар өз құқықтарын, оның ішінде бір-бірінен талап ету құқықтарын және Шартта көрсетілген міндеттемелерді үшінші тұлғаларға беруге немесе қайта табыстауға құқығы жоқ.</w:t>
      </w:r>
    </w:p>
    <w:bookmarkEnd w:id="421"/>
    <w:bookmarkStart w:name="z457" w:id="422"/>
    <w:p>
      <w:pPr>
        <w:spacing w:after="0"/>
        <w:ind w:left="0"/>
        <w:jc w:val="both"/>
      </w:pPr>
      <w:r>
        <w:rPr>
          <w:rFonts w:ascii="Times New Roman"/>
          <w:b w:val="false"/>
          <w:i w:val="false"/>
          <w:color w:val="000000"/>
          <w:sz w:val="28"/>
        </w:rPr>
        <w:t>
      82. Қандай да бір Тараптың заңды мекенжайы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етуге міндетті.</w:t>
      </w:r>
    </w:p>
    <w:bookmarkEnd w:id="422"/>
    <w:bookmarkStart w:name="z458" w:id="423"/>
    <w:p>
      <w:pPr>
        <w:spacing w:after="0"/>
        <w:ind w:left="0"/>
        <w:jc w:val="both"/>
      </w:pPr>
      <w:r>
        <w:rPr>
          <w:rFonts w:ascii="Times New Roman"/>
          <w:b w:val="false"/>
          <w:i w:val="false"/>
          <w:color w:val="000000"/>
          <w:sz w:val="28"/>
        </w:rPr>
        <w:t>
      83. Шарт жазбаша нысанда қазақ және орыс тілдерінде бірдей заңды күші бар 2 (екі) данада, Тараптардың әрқайсысы үшін бір-бір данадан жасалды.</w:t>
      </w:r>
    </w:p>
    <w:bookmarkEnd w:id="423"/>
    <w:bookmarkStart w:name="z459" w:id="424"/>
    <w:p>
      <w:pPr>
        <w:spacing w:after="0"/>
        <w:ind w:left="0"/>
        <w:jc w:val="both"/>
      </w:pPr>
      <w:r>
        <w:rPr>
          <w:rFonts w:ascii="Times New Roman"/>
          <w:b w:val="false"/>
          <w:i w:val="false"/>
          <w:color w:val="000000"/>
          <w:sz w:val="28"/>
        </w:rPr>
        <w:t>
      84. Қазақстан Республикасының заңнамасы Шарттың талаптарына қатысты бөлігінде өзгерген жағдайда, Тараптар тиісті қосымша келісім жасасу жолымен Шартқа тиісті өзгерістер мен толықтырулар енгізуге міндеттенеді.</w:t>
      </w:r>
    </w:p>
    <w:bookmarkEnd w:id="424"/>
    <w:bookmarkStart w:name="z460" w:id="425"/>
    <w:p>
      <w:pPr>
        <w:spacing w:after="0"/>
        <w:ind w:left="0"/>
        <w:jc w:val="both"/>
      </w:pPr>
      <w:r>
        <w:rPr>
          <w:rFonts w:ascii="Times New Roman"/>
          <w:b w:val="false"/>
          <w:i w:val="false"/>
          <w:color w:val="000000"/>
          <w:sz w:val="28"/>
        </w:rPr>
        <w:t>
      85. Шарт қол қойылған күнінен бастап күшіне енеді және 20__ жылғы 31 желтоқсанды қоса алғанға дейін, ал Тараптардың тауарға ақы төлеу, қандай да бір айыппұл санкцияларын төлеу, Шартта көзделген жағдайларда тауарды ауыстыру/қайтару және міндеттемелерді орындауды қамтамасыз етуді ұстап қалу жөніндегі міндеттемелерді орындау бөлігінде-Тараптар оларды толық орындағанға дейін қолданылады.</w:t>
      </w:r>
    </w:p>
    <w:bookmarkEnd w:id="425"/>
    <w:bookmarkStart w:name="z461" w:id="426"/>
    <w:p>
      <w:pPr>
        <w:spacing w:after="0"/>
        <w:ind w:left="0"/>
        <w:jc w:val="both"/>
      </w:pPr>
      <w:r>
        <w:rPr>
          <w:rFonts w:ascii="Times New Roman"/>
          <w:b w:val="false"/>
          <w:i w:val="false"/>
          <w:color w:val="000000"/>
          <w:sz w:val="28"/>
        </w:rPr>
        <w:t>
      86. Тараптар, егер Тараптардың міндеттемелерін орындау мерзімінің аяқталуы еңбек заңнамасына сәйкес демалыс күніне немесе мемлекеттік мерекелерге түссе, осы міндеттеме бар Тарап үшін аяқталу мерзімі келесі жұмыс күніне дейін автоматты түрде ұзартылады деп келісті.</w:t>
      </w:r>
    </w:p>
    <w:bookmarkEnd w:id="426"/>
    <w:bookmarkStart w:name="z462" w:id="427"/>
    <w:p>
      <w:pPr>
        <w:spacing w:after="0"/>
        <w:ind w:left="0"/>
        <w:jc w:val="left"/>
      </w:pPr>
      <w:r>
        <w:rPr>
          <w:rFonts w:ascii="Times New Roman"/>
          <w:b/>
          <w:i w:val="false"/>
          <w:color w:val="000000"/>
        </w:rPr>
        <w:t xml:space="preserve"> 14. Тараптардың заңды мекенжайлары, банктік және өзге де деректемелері</w:t>
      </w:r>
    </w:p>
    <w:bookmarkEnd w:id="42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дистрибьютор: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Т.А.Ә. (бар болса) </w:t>
            </w:r>
          </w:p>
          <w:p>
            <w:pPr>
              <w:spacing w:after="20"/>
              <w:ind w:left="20"/>
              <w:jc w:val="both"/>
            </w:pPr>
            <w:r>
              <w:rPr>
                <w:rFonts w:ascii="Times New Roman"/>
                <w:b w:val="false"/>
                <w:i w:val="false"/>
                <w:color w:val="000000"/>
                <w:sz w:val="20"/>
              </w:rPr>
              <w:t>
Мөрі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Т.А.Ә. (бар болса) </w:t>
            </w:r>
          </w:p>
          <w:p>
            <w:pPr>
              <w:spacing w:after="20"/>
              <w:ind w:left="20"/>
              <w:jc w:val="both"/>
            </w:pPr>
            <w:r>
              <w:rPr>
                <w:rFonts w:ascii="Times New Roman"/>
                <w:b w:val="false"/>
                <w:i w:val="false"/>
                <w:color w:val="000000"/>
                <w:sz w:val="20"/>
              </w:rPr>
              <w:t>
Мөрі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үлгі </w:t>
            </w:r>
            <w:r>
              <w:br/>
            </w:r>
            <w:r>
              <w:rPr>
                <w:rFonts w:ascii="Times New Roman"/>
                <w:b w:val="false"/>
                <w:i w:val="false"/>
                <w:color w:val="000000"/>
                <w:sz w:val="20"/>
              </w:rPr>
              <w:t>шартына</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1-қосымша</w:t>
            </w:r>
          </w:p>
        </w:tc>
      </w:tr>
    </w:tbl>
    <w:bookmarkStart w:name="z464" w:id="428"/>
    <w:p>
      <w:pPr>
        <w:spacing w:after="0"/>
        <w:ind w:left="0"/>
        <w:jc w:val="left"/>
      </w:pPr>
      <w:r>
        <w:rPr>
          <w:rFonts w:ascii="Times New Roman"/>
          <w:b/>
          <w:i w:val="false"/>
          <w:color w:val="000000"/>
        </w:rPr>
        <w:t xml:space="preserve"> Берілетін тауардың тізбесі</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747"/>
        <w:gridCol w:w="866"/>
        <w:gridCol w:w="625"/>
        <w:gridCol w:w="625"/>
        <w:gridCol w:w="384"/>
        <w:gridCol w:w="946"/>
        <w:gridCol w:w="625"/>
        <w:gridCol w:w="1349"/>
        <w:gridCol w:w="626"/>
        <w:gridCol w:w="1266"/>
        <w:gridCol w:w="2230"/>
        <w:gridCol w:w="627"/>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 үшін бағасы, теңге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 саны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қосылған құн салығы (ҚҚС)</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Сома _______ құрайды, оның ішінде қосылған құн салығы (ҚҚС) сомасы 0,00 (нөл теңге) құрайды.</w:t>
      </w:r>
    </w:p>
    <w:tbl>
      <w:tblPr>
        <w:tblW w:w="0" w:type="auto"/>
        <w:tblCellSpacing w:w="0" w:type="auto"/>
        <w:tblBorders>
          <w:top w:val="none"/>
          <w:left w:val="none"/>
          <w:bottom w:val="none"/>
          <w:right w:val="none"/>
          <w:insideH w:val="none"/>
          <w:insideV w:val="none"/>
        </w:tblBorders>
      </w:tblPr>
      <w:tblGrid>
        <w:gridCol w:w="6420"/>
        <w:gridCol w:w="5880"/>
      </w:tblGrid>
      <w:tr>
        <w:trPr>
          <w:trHeight w:val="30" w:hRule="atLeast"/>
        </w:trPr>
        <w:tc>
          <w:tcPr>
            <w:tcW w:w="6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5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үлгі </w:t>
            </w:r>
            <w:r>
              <w:br/>
            </w:r>
            <w:r>
              <w:rPr>
                <w:rFonts w:ascii="Times New Roman"/>
                <w:b w:val="false"/>
                <w:i w:val="false"/>
                <w:color w:val="000000"/>
                <w:sz w:val="20"/>
              </w:rPr>
              <w:t xml:space="preserve">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 xml:space="preserve">мен өнім </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bookmarkStart w:name="z466" w:id="429"/>
    <w:p>
      <w:pPr>
        <w:spacing w:after="0"/>
        <w:ind w:left="0"/>
        <w:jc w:val="left"/>
      </w:pPr>
      <w:r>
        <w:rPr>
          <w:rFonts w:ascii="Times New Roman"/>
          <w:b/>
          <w:i w:val="false"/>
          <w:color w:val="000000"/>
        </w:rPr>
        <w:t xml:space="preserve"> Медициналық иммунобиологиялық препараттар партиясын қабылдау актісі</w:t>
      </w:r>
    </w:p>
    <w:bookmarkEnd w:id="429"/>
    <w:p>
      <w:pPr>
        <w:spacing w:after="0"/>
        <w:ind w:left="0"/>
        <w:jc w:val="both"/>
      </w:pPr>
      <w:r>
        <w:rPr>
          <w:rFonts w:ascii="Times New Roman"/>
          <w:b w:val="false"/>
          <w:i w:val="false"/>
          <w:color w:val="000000"/>
          <w:sz w:val="28"/>
        </w:rPr>
        <w:t xml:space="preserve">
      Жөнелту адресаты: _______________________________________________ </w:t>
      </w:r>
    </w:p>
    <w:p>
      <w:pPr>
        <w:spacing w:after="0"/>
        <w:ind w:left="0"/>
        <w:jc w:val="both"/>
      </w:pPr>
      <w:r>
        <w:rPr>
          <w:rFonts w:ascii="Times New Roman"/>
          <w:b w:val="false"/>
          <w:i w:val="false"/>
          <w:color w:val="000000"/>
          <w:sz w:val="28"/>
        </w:rPr>
        <w:t xml:space="preserve">
      Тасымалдау барысында жоспарланған аялдамалар: ____________________ </w:t>
      </w:r>
    </w:p>
    <w:p>
      <w:pPr>
        <w:spacing w:after="0"/>
        <w:ind w:left="0"/>
        <w:jc w:val="both"/>
      </w:pPr>
      <w:r>
        <w:rPr>
          <w:rFonts w:ascii="Times New Roman"/>
          <w:b w:val="false"/>
          <w:i w:val="false"/>
          <w:color w:val="000000"/>
          <w:sz w:val="28"/>
        </w:rPr>
        <w:t xml:space="preserve">
      Жөнелту күні (әуе/теміржол жүкқұжаттарының деректеріне сәйкес):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Жүктің межелі пунктке келген күні мен уақыты: _______________________ </w:t>
      </w:r>
    </w:p>
    <w:p>
      <w:pPr>
        <w:spacing w:after="0"/>
        <w:ind w:left="0"/>
        <w:jc w:val="both"/>
      </w:pPr>
      <w:r>
        <w:rPr>
          <w:rFonts w:ascii="Times New Roman"/>
          <w:b w:val="false"/>
          <w:i w:val="false"/>
          <w:color w:val="000000"/>
          <w:sz w:val="28"/>
        </w:rPr>
        <w:t xml:space="preserve">
      Препараттың атауы: _______________________________________________ </w:t>
      </w:r>
    </w:p>
    <w:p>
      <w:pPr>
        <w:spacing w:after="0"/>
        <w:ind w:left="0"/>
        <w:jc w:val="both"/>
      </w:pPr>
      <w:r>
        <w:rPr>
          <w:rFonts w:ascii="Times New Roman"/>
          <w:b w:val="false"/>
          <w:i w:val="false"/>
          <w:color w:val="000000"/>
          <w:sz w:val="28"/>
        </w:rPr>
        <w:t xml:space="preserve">
      Ұйым, өндіруші: __________________________________________________ </w:t>
      </w:r>
    </w:p>
    <w:p>
      <w:pPr>
        <w:spacing w:after="0"/>
        <w:ind w:left="0"/>
        <w:jc w:val="both"/>
      </w:pPr>
      <w:r>
        <w:rPr>
          <w:rFonts w:ascii="Times New Roman"/>
          <w:b w:val="false"/>
          <w:i w:val="false"/>
          <w:color w:val="000000"/>
          <w:sz w:val="28"/>
        </w:rPr>
        <w:t xml:space="preserve">
      Қаптамалардың немесе құтылардың (ампулалардың) саны: ______________ </w:t>
      </w:r>
    </w:p>
    <w:p>
      <w:pPr>
        <w:spacing w:after="0"/>
        <w:ind w:left="0"/>
        <w:jc w:val="both"/>
      </w:pPr>
      <w:r>
        <w:rPr>
          <w:rFonts w:ascii="Times New Roman"/>
          <w:b w:val="false"/>
          <w:i w:val="false"/>
          <w:color w:val="000000"/>
          <w:sz w:val="28"/>
        </w:rPr>
        <w:t xml:space="preserve">
      Дозалар (литр, таблетка) саны: ______________________________________ </w:t>
      </w:r>
    </w:p>
    <w:p>
      <w:pPr>
        <w:spacing w:after="0"/>
        <w:ind w:left="0"/>
        <w:jc w:val="both"/>
      </w:pPr>
      <w:r>
        <w:rPr>
          <w:rFonts w:ascii="Times New Roman"/>
          <w:b w:val="false"/>
          <w:i w:val="false"/>
          <w:color w:val="000000"/>
          <w:sz w:val="28"/>
        </w:rPr>
        <w:t xml:space="preserve">
      Серия нөмірі, бақылау нөмірі: _______________________________________ </w:t>
      </w:r>
    </w:p>
    <w:p>
      <w:pPr>
        <w:spacing w:after="0"/>
        <w:ind w:left="0"/>
        <w:jc w:val="both"/>
      </w:pPr>
      <w:r>
        <w:rPr>
          <w:rFonts w:ascii="Times New Roman"/>
          <w:b w:val="false"/>
          <w:i w:val="false"/>
          <w:color w:val="000000"/>
          <w:sz w:val="28"/>
        </w:rPr>
        <w:t xml:space="preserve">
      Медициналық иммунобиологиялық препараттардың жарамдылық мерзімі: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Еріткіш құтылардың (ампулалардың) саны: ____________________________ </w:t>
      </w:r>
    </w:p>
    <w:p>
      <w:pPr>
        <w:spacing w:after="0"/>
        <w:ind w:left="0"/>
        <w:jc w:val="both"/>
      </w:pPr>
      <w:r>
        <w:rPr>
          <w:rFonts w:ascii="Times New Roman"/>
          <w:b w:val="false"/>
          <w:i w:val="false"/>
          <w:color w:val="000000"/>
          <w:sz w:val="28"/>
        </w:rPr>
        <w:t xml:space="preserve">
      Серия нөмірі, бақылау нөмірі: _______________________________________ </w:t>
      </w:r>
    </w:p>
    <w:p>
      <w:pPr>
        <w:spacing w:after="0"/>
        <w:ind w:left="0"/>
        <w:jc w:val="both"/>
      </w:pPr>
      <w:r>
        <w:rPr>
          <w:rFonts w:ascii="Times New Roman"/>
          <w:b w:val="false"/>
          <w:i w:val="false"/>
          <w:color w:val="000000"/>
          <w:sz w:val="28"/>
        </w:rPr>
        <w:t xml:space="preserve">
      Еріткіштің жарамдылық мерзімі: _____________________________________ </w:t>
      </w:r>
    </w:p>
    <w:p>
      <w:pPr>
        <w:spacing w:after="0"/>
        <w:ind w:left="0"/>
        <w:jc w:val="both"/>
      </w:pPr>
      <w:r>
        <w:rPr>
          <w:rFonts w:ascii="Times New Roman"/>
          <w:b w:val="false"/>
          <w:i w:val="false"/>
          <w:color w:val="000000"/>
          <w:sz w:val="28"/>
        </w:rPr>
        <w:t xml:space="preserve">
      Индикаторлардың көрсеткіштері: түсінің өзгеруі, жүктің жай-күйі ________ </w:t>
      </w:r>
    </w:p>
    <w:p>
      <w:pPr>
        <w:spacing w:after="0"/>
        <w:ind w:left="0"/>
        <w:jc w:val="both"/>
      </w:pPr>
      <w:r>
        <w:rPr>
          <w:rFonts w:ascii="Times New Roman"/>
          <w:b w:val="false"/>
          <w:i w:val="false"/>
          <w:color w:val="000000"/>
          <w:sz w:val="28"/>
        </w:rPr>
        <w:t xml:space="preserve">
      Контейнерлердің жалпы саны: _______________________________________ </w:t>
      </w:r>
    </w:p>
    <w:p>
      <w:pPr>
        <w:spacing w:after="0"/>
        <w:ind w:left="0"/>
        <w:jc w:val="both"/>
      </w:pPr>
      <w:r>
        <w:rPr>
          <w:rFonts w:ascii="Times New Roman"/>
          <w:b w:val="false"/>
          <w:i w:val="false"/>
          <w:color w:val="000000"/>
          <w:sz w:val="28"/>
        </w:rPr>
        <w:t xml:space="preserve">
      Таңбалаудың болуы: _______________________________________________ </w:t>
      </w:r>
    </w:p>
    <w:p>
      <w:pPr>
        <w:spacing w:after="0"/>
        <w:ind w:left="0"/>
        <w:jc w:val="both"/>
      </w:pPr>
      <w:r>
        <w:rPr>
          <w:rFonts w:ascii="Times New Roman"/>
          <w:b w:val="false"/>
          <w:i w:val="false"/>
          <w:color w:val="000000"/>
          <w:sz w:val="28"/>
        </w:rPr>
        <w:t xml:space="preserve">
      Жеткізу кезіндегі қаптамалардың жай-күйі (бүтіндіктің бұзылуы, зақымданудың, </w:t>
      </w:r>
    </w:p>
    <w:p>
      <w:pPr>
        <w:spacing w:after="0"/>
        <w:ind w:left="0"/>
        <w:jc w:val="both"/>
      </w:pPr>
      <w:r>
        <w:rPr>
          <w:rFonts w:ascii="Times New Roman"/>
          <w:b w:val="false"/>
          <w:i w:val="false"/>
          <w:color w:val="000000"/>
          <w:sz w:val="28"/>
        </w:rPr>
        <w:t xml:space="preserve">
      деформацияның, ылғал іздерінің болуы, жазбалардың өшірілуі):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Тапсырды: ________________________________________________________ </w:t>
      </w:r>
    </w:p>
    <w:p>
      <w:pPr>
        <w:spacing w:after="0"/>
        <w:ind w:left="0"/>
        <w:jc w:val="both"/>
      </w:pPr>
      <w:r>
        <w:rPr>
          <w:rFonts w:ascii="Times New Roman"/>
          <w:b w:val="false"/>
          <w:i w:val="false"/>
          <w:color w:val="000000"/>
          <w:sz w:val="28"/>
        </w:rPr>
        <w:t xml:space="preserve">
      Мөр (бар болса) (Өнім берушінің уәкілетті өкілінің қолы) </w:t>
      </w:r>
    </w:p>
    <w:p>
      <w:pPr>
        <w:spacing w:after="0"/>
        <w:ind w:left="0"/>
        <w:jc w:val="both"/>
      </w:pPr>
      <w:r>
        <w:rPr>
          <w:rFonts w:ascii="Times New Roman"/>
          <w:b w:val="false"/>
          <w:i w:val="false"/>
          <w:color w:val="000000"/>
          <w:sz w:val="28"/>
        </w:rPr>
        <w:t xml:space="preserve">
      Қабылдады: _______________________________________________________ </w:t>
      </w:r>
    </w:p>
    <w:p>
      <w:pPr>
        <w:spacing w:after="0"/>
        <w:ind w:left="0"/>
        <w:jc w:val="both"/>
      </w:pPr>
      <w:r>
        <w:rPr>
          <w:rFonts w:ascii="Times New Roman"/>
          <w:b w:val="false"/>
          <w:i w:val="false"/>
          <w:color w:val="000000"/>
          <w:sz w:val="28"/>
        </w:rPr>
        <w:t>
      Мөр (бар болса) (Бірыңғай дистрибьютордың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үлгі </w:t>
            </w:r>
            <w:r>
              <w:br/>
            </w:r>
            <w:r>
              <w:rPr>
                <w:rFonts w:ascii="Times New Roman"/>
                <w:b w:val="false"/>
                <w:i w:val="false"/>
                <w:color w:val="000000"/>
                <w:sz w:val="20"/>
              </w:rPr>
              <w:t xml:space="preserve">шартына </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 xml:space="preserve">өнім </w:t>
            </w:r>
            <w:r>
              <w:br/>
            </w:r>
            <w:r>
              <w:rPr>
                <w:rFonts w:ascii="Times New Roman"/>
                <w:b w:val="false"/>
                <w:i w:val="false"/>
                <w:color w:val="000000"/>
                <w:sz w:val="20"/>
              </w:rPr>
              <w:t>беруші арасында)</w:t>
            </w:r>
            <w:r>
              <w:br/>
            </w:r>
            <w:r>
              <w:rPr>
                <w:rFonts w:ascii="Times New Roman"/>
                <w:b w:val="false"/>
                <w:i w:val="false"/>
                <w:color w:val="000000"/>
                <w:sz w:val="20"/>
              </w:rPr>
              <w:t>3-қосымша</w:t>
            </w:r>
          </w:p>
        </w:tc>
      </w:tr>
    </w:tbl>
    <w:bookmarkStart w:name="z468" w:id="430"/>
    <w:p>
      <w:pPr>
        <w:spacing w:after="0"/>
        <w:ind w:left="0"/>
        <w:jc w:val="left"/>
      </w:pPr>
      <w:r>
        <w:rPr>
          <w:rFonts w:ascii="Times New Roman"/>
          <w:b/>
          <w:i w:val="false"/>
          <w:color w:val="000000"/>
        </w:rPr>
        <w:t xml:space="preserve"> Қабылдау-беру актісі</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
        <w:gridCol w:w="7"/>
        <w:gridCol w:w="989"/>
        <w:gridCol w:w="989"/>
        <w:gridCol w:w="1610"/>
        <w:gridCol w:w="989"/>
        <w:gridCol w:w="1733"/>
        <w:gridCol w:w="2507"/>
        <w:gridCol w:w="3221"/>
      </w:tblGrid>
      <w:tr>
        <w:trPr>
          <w:trHeight w:val="30" w:hRule="atLeast"/>
        </w:trPr>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(Тауар қабылдау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20__ жыл</w:t>
            </w:r>
          </w:p>
          <w:p>
            <w:pPr>
              <w:spacing w:after="20"/>
              <w:ind w:left="20"/>
              <w:jc w:val="both"/>
            </w:pPr>
            <w:r>
              <w:rPr>
                <w:rFonts w:ascii="Times New Roman"/>
                <w:b w:val="false"/>
                <w:i w:val="false"/>
                <w:color w:val="000000"/>
                <w:sz w:val="20"/>
              </w:rPr>
              <w:t>
(Тауарды қабылдау күні (қабылдау-</w:t>
            </w:r>
          </w:p>
          <w:p>
            <w:pPr>
              <w:spacing w:after="20"/>
              <w:ind w:left="20"/>
              <w:jc w:val="both"/>
            </w:pPr>
            <w:r>
              <w:rPr>
                <w:rFonts w:ascii="Times New Roman"/>
                <w:b w:val="false"/>
                <w:i w:val="false"/>
                <w:color w:val="000000"/>
                <w:sz w:val="20"/>
              </w:rPr>
              <w:t>
беру фактісі бойынша толтырылады)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 теңге ___________ тиын) </w:t>
      </w:r>
    </w:p>
    <w:p>
      <w:pPr>
        <w:spacing w:after="0"/>
        <w:ind w:left="0"/>
        <w:jc w:val="both"/>
      </w:pPr>
      <w:r>
        <w:rPr>
          <w:rFonts w:ascii="Times New Roman"/>
          <w:b w:val="false"/>
          <w:i w:val="false"/>
          <w:color w:val="000000"/>
          <w:sz w:val="28"/>
        </w:rPr>
        <w:t xml:space="preserve">
      Буып-түю және таңбалау бойынша талаптарды сақтау шарттары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Тауарға қауіпсіздік және сапа туралы қорытындылар (сәйкестік сертификаттары) </w:t>
      </w:r>
    </w:p>
    <w:p>
      <w:pPr>
        <w:spacing w:after="0"/>
        <w:ind w:left="0"/>
        <w:jc w:val="both"/>
      </w:pPr>
      <w:r>
        <w:rPr>
          <w:rFonts w:ascii="Times New Roman"/>
          <w:b w:val="false"/>
          <w:i w:val="false"/>
          <w:color w:val="000000"/>
          <w:sz w:val="28"/>
        </w:rPr>
        <w:t xml:space="preserve">
      қоса беріледі және тексерілді _________________________________________ </w:t>
      </w:r>
    </w:p>
    <w:p>
      <w:pPr>
        <w:spacing w:after="0"/>
        <w:ind w:left="0"/>
        <w:jc w:val="both"/>
      </w:pPr>
      <w:r>
        <w:rPr>
          <w:rFonts w:ascii="Times New Roman"/>
          <w:b w:val="false"/>
          <w:i w:val="false"/>
          <w:color w:val="000000"/>
          <w:sz w:val="28"/>
        </w:rPr>
        <w:t xml:space="preserve">
      Температура датчиктерінің/индикаторларының көрсеткіштері (бар болса)____ </w:t>
      </w:r>
    </w:p>
    <w:p>
      <w:pPr>
        <w:spacing w:after="0"/>
        <w:ind w:left="0"/>
        <w:jc w:val="both"/>
      </w:pPr>
      <w:r>
        <w:rPr>
          <w:rFonts w:ascii="Times New Roman"/>
          <w:b w:val="false"/>
          <w:i w:val="false"/>
          <w:color w:val="000000"/>
          <w:sz w:val="28"/>
        </w:rPr>
        <w:t xml:space="preserve">
      Температуралық режимді сақтау _______________________________________ </w:t>
      </w:r>
    </w:p>
    <w:p>
      <w:pPr>
        <w:spacing w:after="0"/>
        <w:ind w:left="0"/>
        <w:jc w:val="both"/>
      </w:pPr>
      <w:r>
        <w:rPr>
          <w:rFonts w:ascii="Times New Roman"/>
          <w:b w:val="false"/>
          <w:i w:val="false"/>
          <w:color w:val="000000"/>
          <w:sz w:val="28"/>
        </w:rPr>
        <w:t xml:space="preserve">
      Тауарға жүкқұжаттарға Тараптардың уәкілетті өкілдері қол қойды. </w:t>
      </w:r>
    </w:p>
    <w:p>
      <w:pPr>
        <w:spacing w:after="0"/>
        <w:ind w:left="0"/>
        <w:jc w:val="both"/>
      </w:pPr>
      <w:r>
        <w:rPr>
          <w:rFonts w:ascii="Times New Roman"/>
          <w:b w:val="false"/>
          <w:i w:val="false"/>
          <w:color w:val="000000"/>
          <w:sz w:val="28"/>
        </w:rPr>
        <w:t xml:space="preserve">
      Алшақтық актісінің болуы __________________________________________ </w:t>
      </w:r>
    </w:p>
    <w:p>
      <w:pPr>
        <w:spacing w:after="0"/>
        <w:ind w:left="0"/>
        <w:jc w:val="both"/>
      </w:pPr>
      <w:r>
        <w:rPr>
          <w:rFonts w:ascii="Times New Roman"/>
          <w:b w:val="false"/>
          <w:i w:val="false"/>
          <w:color w:val="000000"/>
          <w:sz w:val="28"/>
        </w:rPr>
        <w:t xml:space="preserve">
      Сенімхаттар бойынша Тараптар өкілдерінің өкілеттіктері белгіленді. </w:t>
      </w:r>
    </w:p>
    <w:p>
      <w:pPr>
        <w:spacing w:after="0"/>
        <w:ind w:left="0"/>
        <w:jc w:val="both"/>
      </w:pPr>
      <w:r>
        <w:rPr>
          <w:rFonts w:ascii="Times New Roman"/>
          <w:b w:val="false"/>
          <w:i w:val="false"/>
          <w:color w:val="000000"/>
          <w:sz w:val="28"/>
        </w:rPr>
        <w:t xml:space="preserve">
      Тапсырды: ____________________________________________________________ </w:t>
      </w:r>
    </w:p>
    <w:p>
      <w:pPr>
        <w:spacing w:after="0"/>
        <w:ind w:left="0"/>
        <w:jc w:val="both"/>
      </w:pPr>
      <w:r>
        <w:rPr>
          <w:rFonts w:ascii="Times New Roman"/>
          <w:b w:val="false"/>
          <w:i w:val="false"/>
          <w:color w:val="000000"/>
          <w:sz w:val="28"/>
        </w:rPr>
        <w:t xml:space="preserve">
      Мөр (бар болса) (Өнім берушінің уәкілетті өкілінің қолы) </w:t>
      </w:r>
    </w:p>
    <w:p>
      <w:pPr>
        <w:spacing w:after="0"/>
        <w:ind w:left="0"/>
        <w:jc w:val="both"/>
      </w:pPr>
      <w:r>
        <w:rPr>
          <w:rFonts w:ascii="Times New Roman"/>
          <w:b w:val="false"/>
          <w:i w:val="false"/>
          <w:color w:val="000000"/>
          <w:sz w:val="28"/>
        </w:rPr>
        <w:t xml:space="preserve">
      Қабылдады: _____________________________________________________ </w:t>
      </w:r>
    </w:p>
    <w:p>
      <w:pPr>
        <w:spacing w:after="0"/>
        <w:ind w:left="0"/>
        <w:jc w:val="both"/>
      </w:pPr>
      <w:r>
        <w:rPr>
          <w:rFonts w:ascii="Times New Roman"/>
          <w:b w:val="false"/>
          <w:i w:val="false"/>
          <w:color w:val="000000"/>
          <w:sz w:val="28"/>
        </w:rPr>
        <w:t xml:space="preserve">
      Мөр (бар болса) </w:t>
      </w:r>
    </w:p>
    <w:p>
      <w:pPr>
        <w:spacing w:after="0"/>
        <w:ind w:left="0"/>
        <w:jc w:val="both"/>
      </w:pPr>
      <w:r>
        <w:rPr>
          <w:rFonts w:ascii="Times New Roman"/>
          <w:b w:val="false"/>
          <w:i w:val="false"/>
          <w:color w:val="000000"/>
          <w:sz w:val="28"/>
        </w:rPr>
        <w:t>
      (сенімхат бойынша Бірыңғай дистрбьютордың уәкілетті өкілінің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үлгі </w:t>
            </w:r>
            <w:r>
              <w:br/>
            </w:r>
            <w:r>
              <w:rPr>
                <w:rFonts w:ascii="Times New Roman"/>
                <w:b w:val="false"/>
                <w:i w:val="false"/>
                <w:color w:val="000000"/>
                <w:sz w:val="20"/>
              </w:rPr>
              <w:t>шартына</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4-қосымша</w:t>
            </w:r>
          </w:p>
        </w:tc>
      </w:tr>
    </w:tbl>
    <w:bookmarkStart w:name="z470" w:id="431"/>
    <w:p>
      <w:pPr>
        <w:spacing w:after="0"/>
        <w:ind w:left="0"/>
        <w:jc w:val="left"/>
      </w:pPr>
      <w:r>
        <w:rPr>
          <w:rFonts w:ascii="Times New Roman"/>
          <w:b/>
          <w:i w:val="false"/>
          <w:color w:val="000000"/>
        </w:rPr>
        <w:t xml:space="preserve"> Берілетін тауардың өлшемдері (физикалық сипаттамасы) туралы ақпарат</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524"/>
        <w:gridCol w:w="1100"/>
        <w:gridCol w:w="1100"/>
        <w:gridCol w:w="1100"/>
        <w:gridCol w:w="676"/>
        <w:gridCol w:w="1524"/>
        <w:gridCol w:w="1101"/>
        <w:gridCol w:w="1102"/>
      </w:tblGrid>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(ПАП)</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802"/>
        <w:gridCol w:w="802"/>
        <w:gridCol w:w="802"/>
        <w:gridCol w:w="802"/>
        <w:gridCol w:w="802"/>
        <w:gridCol w:w="802"/>
        <w:gridCol w:w="802"/>
        <w:gridCol w:w="6"/>
        <w:gridCol w:w="588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қаптаманың өлшемі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Паллетке (түпқоймаға) орналастыру үшін көліктік қаптамалардың ұсынылатын биіктігі-миллиметр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мм</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қаптама</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қаптамасы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медициналық </w:t>
            </w:r>
            <w:r>
              <w:br/>
            </w:r>
            <w:r>
              <w:rPr>
                <w:rFonts w:ascii="Times New Roman"/>
                <w:b w:val="false"/>
                <w:i w:val="false"/>
                <w:color w:val="000000"/>
                <w:sz w:val="20"/>
              </w:rPr>
              <w:t xml:space="preserve">бұйымдарды берудің үлгі </w:t>
            </w:r>
            <w:r>
              <w:br/>
            </w:r>
            <w:r>
              <w:rPr>
                <w:rFonts w:ascii="Times New Roman"/>
                <w:b w:val="false"/>
                <w:i w:val="false"/>
                <w:color w:val="000000"/>
                <w:sz w:val="20"/>
              </w:rPr>
              <w:t>шартына</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5-қосымша</w:t>
            </w:r>
          </w:p>
        </w:tc>
      </w:tr>
    </w:tbl>
    <w:bookmarkStart w:name="z472" w:id="432"/>
    <w:p>
      <w:pPr>
        <w:spacing w:after="0"/>
        <w:ind w:left="0"/>
        <w:jc w:val="left"/>
      </w:pPr>
      <w:r>
        <w:rPr>
          <w:rFonts w:ascii="Times New Roman"/>
          <w:b/>
          <w:i w:val="false"/>
          <w:color w:val="000000"/>
        </w:rPr>
        <w:t xml:space="preserve"> Сыбайлас жемқорлыққа қарсы талаптар</w:t>
      </w:r>
    </w:p>
    <w:bookmarkEnd w:id="432"/>
    <w:bookmarkStart w:name="z473" w:id="433"/>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433"/>
    <w:bookmarkStart w:name="z474" w:id="434"/>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434"/>
    <w:bookmarkStart w:name="z475" w:id="435"/>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435"/>
    <w:bookmarkStart w:name="z476" w:id="436"/>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сұратуға құқылы.</w:t>
      </w:r>
    </w:p>
    <w:bookmarkEnd w:id="436"/>
    <w:bookmarkStart w:name="z477" w:id="437"/>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 </w:t>
      </w:r>
    </w:p>
    <w:bookmarkEnd w:id="437"/>
    <w:bookmarkStart w:name="z478" w:id="438"/>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жасауға немесе материалдарды ұсынуға міндетті.</w:t>
      </w:r>
    </w:p>
    <w:bookmarkEnd w:id="438"/>
    <w:bookmarkStart w:name="z479" w:id="439"/>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439"/>
    <w:bookmarkStart w:name="z480" w:id="440"/>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жүргізуге және оның нәтижелерін екінші Тараптың атына беруге міндетті.</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000000"/>
          <w:sz w:val="28"/>
        </w:rPr>
        <w:t>
      Нысан</w:t>
      </w:r>
    </w:p>
    <w:bookmarkStart w:name="z482" w:id="441"/>
    <w:p>
      <w:pPr>
        <w:spacing w:after="0"/>
        <w:ind w:left="0"/>
        <w:jc w:val="left"/>
      </w:pPr>
      <w:r>
        <w:rPr>
          <w:rFonts w:ascii="Times New Roman"/>
          <w:b/>
          <w:i w:val="false"/>
          <w:color w:val="000000"/>
        </w:rPr>
        <w:t xml:space="preserve"> Дәрілік заттарды және (немесе) медициналық бұйымдарды берудің үлгі ұзақ мерзімді шарты (бірыңғай дистрибьютор мен өнім беруші арасында)</w:t>
      </w:r>
    </w:p>
    <w:bookmarkEnd w:id="441"/>
    <w:tbl>
      <w:tblPr>
        <w:tblW w:w="0" w:type="auto"/>
        <w:tblCellSpacing w:w="0" w:type="auto"/>
        <w:tblBorders>
          <w:top w:val="none"/>
          <w:left w:val="none"/>
          <w:bottom w:val="none"/>
          <w:right w:val="none"/>
          <w:insideH w:val="none"/>
          <w:insideV w:val="none"/>
        </w:tblBorders>
      </w:tblPr>
      <w:tblGrid>
        <w:gridCol w:w="1004"/>
        <w:gridCol w:w="377"/>
        <w:gridCol w:w="10919"/>
      </w:tblGrid>
      <w:tr>
        <w:trPr>
          <w:trHeight w:val="30" w:hRule="atLeast"/>
        </w:trPr>
        <w:tc>
          <w:tcPr>
            <w:tcW w:w="1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37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Басқарма төрағасының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ал жеке-жеке "Тарап" деп аталып,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осы Шарттың ажырамас бөлігі болып табылатын дәрілік заттарды және (немесе) медициналық бұйымдарды берудің ұзақ мерзімді шарттарын жасасуға арналған конкурсқа қатысуға Өнім берушінің өтінімі, "___" _______ ж. № ____ Дәрілік заттар мен медициналық бұйымдарды берудің ұзақ мерзімді шарттарын жасасуға арналған конкурстың қорытындылары туралы хаттамасының негізінде төмендегілер туралы осы Дәрілік заттар мен медициналық бұйымдарды берудің ұзақ мерзімді шартын (бұдан әрі – Шарт) жасасты:</w:t>
      </w:r>
    </w:p>
    <w:bookmarkStart w:name="z483" w:id="442"/>
    <w:p>
      <w:pPr>
        <w:spacing w:after="0"/>
        <w:ind w:left="0"/>
        <w:jc w:val="left"/>
      </w:pPr>
      <w:r>
        <w:rPr>
          <w:rFonts w:ascii="Times New Roman"/>
          <w:b/>
          <w:i w:val="false"/>
          <w:color w:val="000000"/>
        </w:rPr>
        <w:t xml:space="preserve"> 1. Шарттың мәні</w:t>
      </w:r>
    </w:p>
    <w:bookmarkEnd w:id="442"/>
    <w:bookmarkStart w:name="z484" w:id="443"/>
    <w:p>
      <w:pPr>
        <w:spacing w:after="0"/>
        <w:ind w:left="0"/>
        <w:jc w:val="both"/>
      </w:pPr>
      <w:r>
        <w:rPr>
          <w:rFonts w:ascii="Times New Roman"/>
          <w:b w:val="false"/>
          <w:i w:val="false"/>
          <w:color w:val="000000"/>
          <w:sz w:val="28"/>
        </w:rPr>
        <w:t xml:space="preserve">
      1. Өнім беруші: </w:t>
      </w:r>
    </w:p>
    <w:bookmarkEnd w:id="443"/>
    <w:p>
      <w:pPr>
        <w:spacing w:after="0"/>
        <w:ind w:left="0"/>
        <w:jc w:val="both"/>
      </w:pPr>
      <w:r>
        <w:rPr>
          <w:rFonts w:ascii="Times New Roman"/>
          <w:b w:val="false"/>
          <w:i w:val="false"/>
          <w:color w:val="000000"/>
          <w:sz w:val="28"/>
        </w:rPr>
        <w:t xml:space="preserve">
      1) осы Шартқа № 1 қосымшада санамаланған дәрілік заттардың және (немесе) медициналық бұйымдардың (бұдан әрі – Тауар) ___________________ мекенжайы бойынша (бұдан әрі – Инвестициялық жоба), осы Шартқа № 2 қосымшада көрсетілген Инвестициялық жобаны іске асыру графигі мен кезеңдеріне сәйкес _____________ (өндірісін құруға немесе өндірісін жаңғыртуға ниетін көрсету) жолымен құрып және осы Шарт жасалған күннен бастап 2 (екі) жылдан кешіктірілмейтін мерзімде бірыңғай дистрибьюторға жаңғырту жөніндегі жұмыстар аяқталған кезден бастап 10 (он) жұмыс күні ішінде жаңғырту туралы егжей-тегжейлі есебі бар хабарлама ұсынуға; </w:t>
      </w:r>
    </w:p>
    <w:p>
      <w:pPr>
        <w:spacing w:after="0"/>
        <w:ind w:left="0"/>
        <w:jc w:val="both"/>
      </w:pPr>
      <w:r>
        <w:rPr>
          <w:rFonts w:ascii="Times New Roman"/>
          <w:b w:val="false"/>
          <w:i w:val="false"/>
          <w:color w:val="000000"/>
          <w:sz w:val="28"/>
        </w:rPr>
        <w:t>
      2) Өнім беруші өндіретін тауарды (Қазақстан Республикасының заңнамасына сәйкес тіркеуге жатпайтын тауарды қоспағанда) Қазақстан Республикасының заңнамасында белгіленген тәртіппен мемлекеттік тіркеуді жүзеге асыру және тауарды беру басталғанға дейін Бірыңғай дистрибьюторға мынадай құжаттардың нотариалды куәландырылған көшірмелерін ұсыну:</w:t>
      </w:r>
    </w:p>
    <w:p>
      <w:pPr>
        <w:spacing w:after="0"/>
        <w:ind w:left="0"/>
        <w:jc w:val="both"/>
      </w:pPr>
      <w:r>
        <w:rPr>
          <w:rFonts w:ascii="Times New Roman"/>
          <w:b w:val="false"/>
          <w:i w:val="false"/>
          <w:color w:val="000000"/>
          <w:sz w:val="28"/>
        </w:rPr>
        <w:t>
      - фармацевтикалық көрсетілетін қызметке лицензияны;</w:t>
      </w:r>
    </w:p>
    <w:p>
      <w:pPr>
        <w:spacing w:after="0"/>
        <w:ind w:left="0"/>
        <w:jc w:val="both"/>
      </w:pPr>
      <w:r>
        <w:rPr>
          <w:rFonts w:ascii="Times New Roman"/>
          <w:b w:val="false"/>
          <w:i w:val="false"/>
          <w:color w:val="000000"/>
          <w:sz w:val="28"/>
        </w:rPr>
        <w:t xml:space="preserve">
      - инвестициялық жобаны іске асыру нәтижесінде өндірілетін тауарға тіркеу куәлігін; </w:t>
      </w:r>
    </w:p>
    <w:p>
      <w:pPr>
        <w:spacing w:after="0"/>
        <w:ind w:left="0"/>
        <w:jc w:val="both"/>
      </w:pPr>
      <w:r>
        <w:rPr>
          <w:rFonts w:ascii="Times New Roman"/>
          <w:b w:val="false"/>
          <w:i w:val="false"/>
          <w:color w:val="000000"/>
          <w:sz w:val="28"/>
        </w:rPr>
        <w:t xml:space="preserve">
      - Тауар Инвестициялық жобаны іске асыру нәтижесінде өндірілетін тауарға "СТ-KZ" ішкі айналым үшін тауардың шығу тегі туралы сертификатты; </w:t>
      </w:r>
    </w:p>
    <w:p>
      <w:pPr>
        <w:spacing w:after="0"/>
        <w:ind w:left="0"/>
        <w:jc w:val="both"/>
      </w:pPr>
      <w:r>
        <w:rPr>
          <w:rFonts w:ascii="Times New Roman"/>
          <w:b w:val="false"/>
          <w:i w:val="false"/>
          <w:color w:val="000000"/>
          <w:sz w:val="28"/>
        </w:rPr>
        <w:t>
      - Қазақстан Республикасының заңнамасына сәйкес тауар өндіру үшін тиісті өндірістік практика стандарттарының (GМP) енгізілгенін растайтын құжатты;</w:t>
      </w:r>
    </w:p>
    <w:p>
      <w:pPr>
        <w:spacing w:after="0"/>
        <w:ind w:left="0"/>
        <w:jc w:val="both"/>
      </w:pPr>
      <w:r>
        <w:rPr>
          <w:rFonts w:ascii="Times New Roman"/>
          <w:b w:val="false"/>
          <w:i w:val="false"/>
          <w:color w:val="000000"/>
          <w:sz w:val="28"/>
        </w:rPr>
        <w:t>
      3) осы Шартқа 2-қосымшада көрсетілген Инвестициялық жобаны іске асыру графигі мен кезеңдеріне сәйкес Бірыңғай дистрибьюторға жұмыстарды (жаңғыртуды) аяқтау туралы егжей-тегжейлі есеппен Бірыңғай дистрибьюторға хабарлама ұсынылған сәттен бастап 3 (үш)жылдан кешіктірмейтін мерзімде тауарды жеткізуді бастауға;</w:t>
      </w:r>
    </w:p>
    <w:p>
      <w:pPr>
        <w:spacing w:after="0"/>
        <w:ind w:left="0"/>
        <w:jc w:val="both"/>
      </w:pPr>
      <w:r>
        <w:rPr>
          <w:rFonts w:ascii="Times New Roman"/>
          <w:b w:val="false"/>
          <w:i w:val="false"/>
          <w:color w:val="000000"/>
          <w:sz w:val="28"/>
        </w:rPr>
        <w:t>
      4) Қағидаларда, осы Шартта және оған қосымша келісімдерде белгіленген тәртіппен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Бірыңғай дистрибьюторға Тауарды беру басталғаннан бастап 10 (он) жыл ішінде беруге міндетті.</w:t>
      </w:r>
    </w:p>
    <w:p>
      <w:pPr>
        <w:spacing w:after="0"/>
        <w:ind w:left="0"/>
        <w:jc w:val="both"/>
      </w:pPr>
      <w:r>
        <w:rPr>
          <w:rFonts w:ascii="Times New Roman"/>
          <w:b w:val="false"/>
          <w:i w:val="false"/>
          <w:color w:val="000000"/>
          <w:sz w:val="28"/>
        </w:rPr>
        <w:t>
      Тауардың бірінші партиясын әрбір атауы бойынша жеке беру күні жеткізілімнің басталуы болып табылады.</w:t>
      </w:r>
    </w:p>
    <w:bookmarkStart w:name="z485" w:id="444"/>
    <w:p>
      <w:pPr>
        <w:spacing w:after="0"/>
        <w:ind w:left="0"/>
        <w:jc w:val="both"/>
      </w:pPr>
      <w:r>
        <w:rPr>
          <w:rFonts w:ascii="Times New Roman"/>
          <w:b w:val="false"/>
          <w:i w:val="false"/>
          <w:color w:val="000000"/>
          <w:sz w:val="28"/>
        </w:rPr>
        <w:t>
      2. Бірыңғай дистрибьютор денсаулық сақтау саласындағы уәкілетті орган Өнім беруші өндіретін Тауарды Бірыңғай дистрибьютордың тізіміне енгізгеннен, тауарға шекті бағалар белгіленгеннен, Өнім беруші осы Шарттың 1-тармағының 1), 2) және 3) тармақшаларында көзделген міндеттемелерді орындағаннан және тиісті қаржы жылына арналған беру графигі ұсынылғаннан кейін Өнім берушіден Тауарды ТМККК және МӘМС шеңберінде оны беру басталғаннан бастап 10 (он) жыл ішінде медициналық ұйымдар (тапсырыс берушілер) мәлімдеген және ТМККК және МӘМС шеңберінде оларға қажетті көлемде, Өнім берушімен осы Шартқа олардың қолданылу мерзімі бір қаржы жылына арналған жыл сайынғы қосымша келісімдер жасасу жолымен сатып алуға, Өнім берушіге Тауарды осы Шартқа қосымша келісімдерде айқындалған бағалармен және мерзімдерде Өнім берушінің банктік шотына ақша аудару жолымен төлеуге міндеттенеді.</w:t>
      </w:r>
    </w:p>
    <w:bookmarkEnd w:id="444"/>
    <w:bookmarkStart w:name="z486" w:id="445"/>
    <w:p>
      <w:pPr>
        <w:spacing w:after="0"/>
        <w:ind w:left="0"/>
        <w:jc w:val="left"/>
      </w:pPr>
      <w:r>
        <w:rPr>
          <w:rFonts w:ascii="Times New Roman"/>
          <w:b/>
          <w:i w:val="false"/>
          <w:color w:val="000000"/>
        </w:rPr>
        <w:t xml:space="preserve"> 2. Тараптардың Тауарды беру жөніндегі міндеттемелері</w:t>
      </w:r>
    </w:p>
    <w:bookmarkEnd w:id="445"/>
    <w:bookmarkStart w:name="z487" w:id="446"/>
    <w:p>
      <w:pPr>
        <w:spacing w:after="0"/>
        <w:ind w:left="0"/>
        <w:jc w:val="both"/>
      </w:pPr>
      <w:r>
        <w:rPr>
          <w:rFonts w:ascii="Times New Roman"/>
          <w:b w:val="false"/>
          <w:i w:val="false"/>
          <w:color w:val="000000"/>
          <w:sz w:val="28"/>
        </w:rPr>
        <w:t xml:space="preserve">
      3. Беру кезеңі басталғаннан кейін Бірыңғай дистрибьютор Тапсырыс берушілерден алдын ала өтінімдерді алған және келесі қаржы жылына арналған жыл сайынғы қажеттілікті қалыптастырған күннен бастап күнтізбелік 30 (отыз) күннен кешіктірмей Өнім берушіге Тауардың халықаралық патенттелмеген атауы, оның саны/көлемі, графигі, беру орын(дары) және техникалық сипаттамалары туралы мәліметтерді қамтуға тиіс алдын ала өтінімді ұсынады. </w:t>
      </w:r>
    </w:p>
    <w:bookmarkEnd w:id="446"/>
    <w:bookmarkStart w:name="z488" w:id="447"/>
    <w:p>
      <w:pPr>
        <w:spacing w:after="0"/>
        <w:ind w:left="0"/>
        <w:jc w:val="both"/>
      </w:pPr>
      <w:r>
        <w:rPr>
          <w:rFonts w:ascii="Times New Roman"/>
          <w:b w:val="false"/>
          <w:i w:val="false"/>
          <w:color w:val="000000"/>
          <w:sz w:val="28"/>
        </w:rPr>
        <w:t>
      4. Бірыңғай дистрибьютор түпкілікті өтінімді Өнім берушіге түпкілікті өтінімдерді қалыптастырғаннан және Тапсырыс берушілердің жыл сайынғы қажеттілігінен кейін күнтізбелік 30 (отыз) күннен кешіктірілмейтін мерзімде ұсынады.</w:t>
      </w:r>
    </w:p>
    <w:bookmarkEnd w:id="447"/>
    <w:bookmarkStart w:name="z489" w:id="448"/>
    <w:p>
      <w:pPr>
        <w:spacing w:after="0"/>
        <w:ind w:left="0"/>
        <w:jc w:val="both"/>
      </w:pPr>
      <w:r>
        <w:rPr>
          <w:rFonts w:ascii="Times New Roman"/>
          <w:b w:val="false"/>
          <w:i w:val="false"/>
          <w:color w:val="000000"/>
          <w:sz w:val="28"/>
        </w:rPr>
        <w:t>
      5. Өнім берушіні таңдау үшін негіз болған сапаның және басқа да талаптардың өзгермеуі шартымен осы Шартқа жекелеген қаржы жылына арналған қосымша келісімге:</w:t>
      </w:r>
    </w:p>
    <w:bookmarkEnd w:id="448"/>
    <w:p>
      <w:pPr>
        <w:spacing w:after="0"/>
        <w:ind w:left="0"/>
        <w:jc w:val="both"/>
      </w:pPr>
      <w:r>
        <w:rPr>
          <w:rFonts w:ascii="Times New Roman"/>
          <w:b w:val="false"/>
          <w:i w:val="false"/>
          <w:color w:val="000000"/>
          <w:sz w:val="28"/>
        </w:rPr>
        <w:t>
      1) Тауардың бағасын және тиісінше осы Шартқа қосымша Келісімнің жекелеген қаржы жылына арналған бағасын азайту бөлігінде тараптардың өзара келісімі бойынша; және/немесе</w:t>
      </w:r>
    </w:p>
    <w:p>
      <w:pPr>
        <w:spacing w:after="0"/>
        <w:ind w:left="0"/>
        <w:jc w:val="both"/>
      </w:pPr>
      <w:r>
        <w:rPr>
          <w:rFonts w:ascii="Times New Roman"/>
          <w:b w:val="false"/>
          <w:i w:val="false"/>
          <w:color w:val="000000"/>
          <w:sz w:val="28"/>
        </w:rPr>
        <w:t xml:space="preserve">
      2) Тауар көлемін өзгерту бөлігінде өзгерістер енгізуге жол беріледі. </w:t>
      </w:r>
    </w:p>
    <w:bookmarkStart w:name="z490" w:id="449"/>
    <w:p>
      <w:pPr>
        <w:spacing w:after="0"/>
        <w:ind w:left="0"/>
        <w:jc w:val="both"/>
      </w:pPr>
      <w:r>
        <w:rPr>
          <w:rFonts w:ascii="Times New Roman"/>
          <w:b w:val="false"/>
          <w:i w:val="false"/>
          <w:color w:val="000000"/>
          <w:sz w:val="28"/>
        </w:rPr>
        <w:t xml:space="preserve">
      6. Өнім беруші Бірыңғай дистрибьютор Өнім берушіге берген күннен бастап 10 (он) жұмыс күнінен кешіктірмей осы Шартқа жеке қаржы жылына қосымша келісімдерге қол қоюға міндеттенеді. Мұндай қосымша келісімдерде Қазақстан Республикасының Азаматтық кодексінде, Қағидаларда және осы Шартта көзделген тауар жеткізілімінің елеулі талаптары қамтылуға тиіс. </w:t>
      </w:r>
    </w:p>
    <w:bookmarkEnd w:id="449"/>
    <w:bookmarkStart w:name="z491" w:id="450"/>
    <w:p>
      <w:pPr>
        <w:spacing w:after="0"/>
        <w:ind w:left="0"/>
        <w:jc w:val="left"/>
      </w:pPr>
      <w:r>
        <w:rPr>
          <w:rFonts w:ascii="Times New Roman"/>
          <w:b/>
          <w:i w:val="false"/>
          <w:color w:val="000000"/>
        </w:rPr>
        <w:t xml:space="preserve"> 3. Өнім берушінің есебі</w:t>
      </w:r>
    </w:p>
    <w:bookmarkEnd w:id="450"/>
    <w:bookmarkStart w:name="z492" w:id="451"/>
    <w:p>
      <w:pPr>
        <w:spacing w:after="0"/>
        <w:ind w:left="0"/>
        <w:jc w:val="both"/>
      </w:pPr>
      <w:r>
        <w:rPr>
          <w:rFonts w:ascii="Times New Roman"/>
          <w:b w:val="false"/>
          <w:i w:val="false"/>
          <w:color w:val="000000"/>
          <w:sz w:val="28"/>
        </w:rPr>
        <w:t>
      7. Өнім беруші есепті кезеңнен кейінгі оныншы күннен кешіктірмей Бірыңғай дистрибьюторға Инвестициялық жобаны іске асыру барысы туралы және жұмыстар аяқталғаннан кейін Тауарды тіркеу процесі туралы жартыжылдық есеп беруге міндетті. Өнім берушінің Бірыңғай дистрибьютордың сұрау салуы бойынша ол сұратқан нысан бойынша қосымша есептерді/ақпаратты ұсынуы Тараптармен келісілген мерзімдерде жүзеге асырылады.</w:t>
      </w:r>
    </w:p>
    <w:bookmarkEnd w:id="451"/>
    <w:bookmarkStart w:name="z493" w:id="452"/>
    <w:p>
      <w:pPr>
        <w:spacing w:after="0"/>
        <w:ind w:left="0"/>
        <w:jc w:val="both"/>
      </w:pPr>
      <w:r>
        <w:rPr>
          <w:rFonts w:ascii="Times New Roman"/>
          <w:b w:val="false"/>
          <w:i w:val="false"/>
          <w:color w:val="000000"/>
          <w:sz w:val="28"/>
        </w:rPr>
        <w:t>
      8. Бірыңғай дистрибьютор кез келген кезеңде Инвестициялық жобаның іске асырылу барысын тексеруді жүзеге асыруға құқылы, ол үшін Бірыңғай дистрибьютор комиссия құрады.</w:t>
      </w:r>
    </w:p>
    <w:bookmarkEnd w:id="452"/>
    <w:bookmarkStart w:name="z494" w:id="453"/>
    <w:p>
      <w:pPr>
        <w:spacing w:after="0"/>
        <w:ind w:left="0"/>
        <w:jc w:val="both"/>
      </w:pPr>
      <w:r>
        <w:rPr>
          <w:rFonts w:ascii="Times New Roman"/>
          <w:b w:val="false"/>
          <w:i w:val="false"/>
          <w:color w:val="000000"/>
          <w:sz w:val="28"/>
        </w:rPr>
        <w:t>
      9. Бірыңғай дистрибьютор алдағы тексеру туралы Өнім берушіні ол басталғанға дейін кемінде 10 (он) жұмыс күні бұрын жазбаша хабардар етеді.</w:t>
      </w:r>
    </w:p>
    <w:bookmarkEnd w:id="453"/>
    <w:bookmarkStart w:name="z495" w:id="454"/>
    <w:p>
      <w:pPr>
        <w:spacing w:after="0"/>
        <w:ind w:left="0"/>
        <w:jc w:val="both"/>
      </w:pPr>
      <w:r>
        <w:rPr>
          <w:rFonts w:ascii="Times New Roman"/>
          <w:b w:val="false"/>
          <w:i w:val="false"/>
          <w:color w:val="000000"/>
          <w:sz w:val="28"/>
        </w:rPr>
        <w:t>
      10. Өнім беруші Бірыңғай дистрибьютордың хабарламасын алғаннан кейін Инвестициялық жобаны іске асыру барысын бақылауды және тексеруді жүзеге асыру үшін Бірыңғай дистрибьютордың өкілдеріне және Комиссия мүшелеріне кедергісіз қол жеткізуді қамтамасыз етуге міндеттенеді.</w:t>
      </w:r>
    </w:p>
    <w:bookmarkEnd w:id="454"/>
    <w:bookmarkStart w:name="z496" w:id="455"/>
    <w:p>
      <w:pPr>
        <w:spacing w:after="0"/>
        <w:ind w:left="0"/>
        <w:jc w:val="both"/>
      </w:pPr>
      <w:r>
        <w:rPr>
          <w:rFonts w:ascii="Times New Roman"/>
          <w:b w:val="false"/>
          <w:i w:val="false"/>
          <w:color w:val="000000"/>
          <w:sz w:val="28"/>
        </w:rPr>
        <w:t>
      11. Инвестициялық жобаны бақылауды және іске асыру барысын тексеруді жүзеге асыру нәтижелері бойынша комиссия тексеру актісін жасайды, оған Өнім берушінің өкілі қол қояды. Өнім беруші актіге қол қоюдан бас тартқан жағдайда, актіде бас тарту туралы тиісті жазба жасалады.</w:t>
      </w:r>
    </w:p>
    <w:bookmarkEnd w:id="455"/>
    <w:bookmarkStart w:name="z497" w:id="456"/>
    <w:p>
      <w:pPr>
        <w:spacing w:after="0"/>
        <w:ind w:left="0"/>
        <w:jc w:val="left"/>
      </w:pPr>
      <w:r>
        <w:rPr>
          <w:rFonts w:ascii="Times New Roman"/>
          <w:b/>
          <w:i w:val="false"/>
          <w:color w:val="000000"/>
        </w:rPr>
        <w:t xml:space="preserve"> 4. Баға белгілеу</w:t>
      </w:r>
    </w:p>
    <w:bookmarkEnd w:id="456"/>
    <w:bookmarkStart w:name="z498" w:id="457"/>
    <w:p>
      <w:pPr>
        <w:spacing w:after="0"/>
        <w:ind w:left="0"/>
        <w:jc w:val="both"/>
      </w:pPr>
      <w:r>
        <w:rPr>
          <w:rFonts w:ascii="Times New Roman"/>
          <w:b w:val="false"/>
          <w:i w:val="false"/>
          <w:color w:val="000000"/>
          <w:sz w:val="28"/>
        </w:rPr>
        <w:t>
      12. Осы Шартқа қосымша келісімде тиісті қаржы жылына арналған Тауарды жеткізуге арналған тауардың бағасы Бірыңғай дистрибьютордың үстеме бағасын, сондай-ақ осы Шартқа № 1 қосымшаға сәйкес шартты баға жеңілдігін (болған жағдайда) ескере отырып, Тауарға денсаулық сақтау саласындағы уәкілетті орган жыл сайын бекітетін шекті баға қағидаларының 4-тармағына сәйкес аспауға тиіс.</w:t>
      </w:r>
    </w:p>
    <w:bookmarkEnd w:id="457"/>
    <w:bookmarkStart w:name="z499" w:id="458"/>
    <w:p>
      <w:pPr>
        <w:spacing w:after="0"/>
        <w:ind w:left="0"/>
        <w:jc w:val="both"/>
      </w:pPr>
      <w:r>
        <w:rPr>
          <w:rFonts w:ascii="Times New Roman"/>
          <w:b w:val="false"/>
          <w:i w:val="false"/>
          <w:color w:val="000000"/>
          <w:sz w:val="28"/>
        </w:rPr>
        <w:t>
      13. Шартты бағалық жеңілдік сатып алу жылына Тауар бағаларына мынадай формула бойынша қолданылады:</w:t>
      </w:r>
    </w:p>
    <w:bookmarkEnd w:id="458"/>
    <w:p>
      <w:pPr>
        <w:spacing w:after="0"/>
        <w:ind w:left="0"/>
        <w:jc w:val="both"/>
      </w:pPr>
      <w:r>
        <w:rPr>
          <w:rFonts w:ascii="Times New Roman"/>
          <w:b w:val="false"/>
          <w:i w:val="false"/>
          <w:color w:val="000000"/>
          <w:sz w:val="28"/>
        </w:rPr>
        <w:t>
      (Р-N) - S = D</w:t>
      </w:r>
    </w:p>
    <w:p>
      <w:pPr>
        <w:spacing w:after="0"/>
        <w:ind w:left="0"/>
        <w:jc w:val="both"/>
      </w:pPr>
      <w:r>
        <w:rPr>
          <w:rFonts w:ascii="Times New Roman"/>
          <w:b w:val="false"/>
          <w:i w:val="false"/>
          <w:color w:val="000000"/>
          <w:sz w:val="28"/>
        </w:rPr>
        <w:t>
      Р – денсаулық сақтау саласындағы уәкілетті орган бекіткен шекті баға;</w:t>
      </w:r>
    </w:p>
    <w:p>
      <w:pPr>
        <w:spacing w:after="0"/>
        <w:ind w:left="0"/>
        <w:jc w:val="both"/>
      </w:pPr>
      <w:r>
        <w:rPr>
          <w:rFonts w:ascii="Times New Roman"/>
          <w:b w:val="false"/>
          <w:i w:val="false"/>
          <w:color w:val="000000"/>
          <w:sz w:val="28"/>
        </w:rPr>
        <w:t xml:space="preserve">
      N –Бірыңғай дистрибьютордың N-үстеме бағасы; </w:t>
      </w:r>
    </w:p>
    <w:p>
      <w:pPr>
        <w:spacing w:after="0"/>
        <w:ind w:left="0"/>
        <w:jc w:val="both"/>
      </w:pPr>
      <w:r>
        <w:rPr>
          <w:rFonts w:ascii="Times New Roman"/>
          <w:b w:val="false"/>
          <w:i w:val="false"/>
          <w:color w:val="000000"/>
          <w:sz w:val="28"/>
        </w:rPr>
        <w:t>
      S – Өнім берушінің шартты жеңілдігі;</w:t>
      </w:r>
    </w:p>
    <w:p>
      <w:pPr>
        <w:spacing w:after="0"/>
        <w:ind w:left="0"/>
        <w:jc w:val="both"/>
      </w:pPr>
      <w:r>
        <w:rPr>
          <w:rFonts w:ascii="Times New Roman"/>
          <w:b w:val="false"/>
          <w:i w:val="false"/>
          <w:color w:val="000000"/>
          <w:sz w:val="28"/>
        </w:rPr>
        <w:t>
      D – Тараптардың келісімі бойынша азаю жағына қарай өзгертілуі мүмкін Тауар бағасы.</w:t>
      </w:r>
    </w:p>
    <w:bookmarkStart w:name="z500" w:id="459"/>
    <w:p>
      <w:pPr>
        <w:spacing w:after="0"/>
        <w:ind w:left="0"/>
        <w:jc w:val="both"/>
      </w:pPr>
      <w:r>
        <w:rPr>
          <w:rFonts w:ascii="Times New Roman"/>
          <w:b w:val="false"/>
          <w:i w:val="false"/>
          <w:color w:val="000000"/>
          <w:sz w:val="28"/>
        </w:rPr>
        <w:t>
      14. Осы Шартқа 3-қосымшаға сәйкес жыл сайын қосымша келісім жасасу кезінде Тараптар денсаулық сақтау саласындағы уәкілетті орган белгілейтін шекті бағаны және Бірыңғай дистрибьютордың үстеме бағасын ескере отырып, хаттамамен ресімделген келіссөздер жүргізу жолымен Тауардың бағасына төмендеу жағына түзетулер енгізуге құқылы.</w:t>
      </w:r>
    </w:p>
    <w:bookmarkEnd w:id="459"/>
    <w:bookmarkStart w:name="z501" w:id="460"/>
    <w:p>
      <w:pPr>
        <w:spacing w:after="0"/>
        <w:ind w:left="0"/>
        <w:jc w:val="both"/>
      </w:pPr>
      <w:r>
        <w:rPr>
          <w:rFonts w:ascii="Times New Roman"/>
          <w:b w:val="false"/>
          <w:i w:val="false"/>
          <w:color w:val="000000"/>
          <w:sz w:val="28"/>
        </w:rPr>
        <w:t>
      15. Өнім беруші осы Шартқа қосымша келісімге қол қойылғанға дейін, беру кезеңі басталғаннан кейін Бірыңғай дистрибьюторға негіздеме ұсына отырып, Тауар беруден бас тартуға құқылы, бірақ 2 (екі) жыл қатарынан бас тартуға болмайды. Өнім беруші беру кезеңінің басталғаны туралы хабардар етілгеннен кейін тиісті қаржы жылына өнім беруден бас тартқан жағдайда берудің көрсетілген жылы беру кезеңіне енгізіледі.</w:t>
      </w:r>
    </w:p>
    <w:bookmarkEnd w:id="460"/>
    <w:bookmarkStart w:name="z502" w:id="461"/>
    <w:p>
      <w:pPr>
        <w:spacing w:after="0"/>
        <w:ind w:left="0"/>
        <w:jc w:val="both"/>
      </w:pPr>
      <w:r>
        <w:rPr>
          <w:rFonts w:ascii="Times New Roman"/>
          <w:b w:val="false"/>
          <w:i w:val="false"/>
          <w:color w:val="000000"/>
          <w:sz w:val="28"/>
        </w:rPr>
        <w:t>
      16. Тауар бағасы Қазақстан Республикасының заңнамасында көзделген барлық салықтар мен алымдарды және басқа да міндетті төлемдерді, Тауарды орауға, таңбалауға арналған шығындарды, сондай-ақ Бірыңғай дистрибьютордың қоймаларына Тауарды беруге байланысты Өнім берушінің шығыстарын қамтиды.</w:t>
      </w:r>
    </w:p>
    <w:bookmarkEnd w:id="461"/>
    <w:bookmarkStart w:name="z503" w:id="462"/>
    <w:p>
      <w:pPr>
        <w:spacing w:after="0"/>
        <w:ind w:left="0"/>
        <w:jc w:val="both"/>
      </w:pPr>
      <w:r>
        <w:rPr>
          <w:rFonts w:ascii="Times New Roman"/>
          <w:b w:val="false"/>
          <w:i w:val="false"/>
          <w:color w:val="000000"/>
          <w:sz w:val="28"/>
        </w:rPr>
        <w:t>
      17. Егер Тауардың тиісті қаржы жылына оны беру туралы осы Шартқа қосымша келісім жасалған болса, оның бағасы Тараптармен келісілген болып есептеледі.</w:t>
      </w:r>
    </w:p>
    <w:bookmarkEnd w:id="462"/>
    <w:bookmarkStart w:name="z504" w:id="463"/>
    <w:p>
      <w:pPr>
        <w:spacing w:after="0"/>
        <w:ind w:left="0"/>
        <w:jc w:val="left"/>
      </w:pPr>
      <w:r>
        <w:rPr>
          <w:rFonts w:ascii="Times New Roman"/>
          <w:b/>
          <w:i w:val="false"/>
          <w:color w:val="000000"/>
        </w:rPr>
        <w:t xml:space="preserve"> 5. Шарттың қолданылу мерзімі</w:t>
      </w:r>
    </w:p>
    <w:bookmarkEnd w:id="463"/>
    <w:bookmarkStart w:name="z505" w:id="464"/>
    <w:p>
      <w:pPr>
        <w:spacing w:after="0"/>
        <w:ind w:left="0"/>
        <w:jc w:val="both"/>
      </w:pPr>
      <w:r>
        <w:rPr>
          <w:rFonts w:ascii="Times New Roman"/>
          <w:b w:val="false"/>
          <w:i w:val="false"/>
          <w:color w:val="000000"/>
          <w:sz w:val="28"/>
        </w:rPr>
        <w:t>
      18. Осы Шарт Тараптар қол қойған күннен бастап күшіне енеді және Тауардың бірінші партиясын әрбір атауы бойынша беру басталған күннен бастап 10 (он) жыл ішінде қолданылады.</w:t>
      </w:r>
    </w:p>
    <w:bookmarkEnd w:id="464"/>
    <w:bookmarkStart w:name="z506" w:id="465"/>
    <w:p>
      <w:pPr>
        <w:spacing w:after="0"/>
        <w:ind w:left="0"/>
        <w:jc w:val="left"/>
      </w:pPr>
      <w:r>
        <w:rPr>
          <w:rFonts w:ascii="Times New Roman"/>
          <w:b/>
          <w:i w:val="false"/>
          <w:color w:val="000000"/>
        </w:rPr>
        <w:t xml:space="preserve"> 6. Шартты бұзу</w:t>
      </w:r>
    </w:p>
    <w:bookmarkEnd w:id="465"/>
    <w:bookmarkStart w:name="z507" w:id="466"/>
    <w:p>
      <w:pPr>
        <w:spacing w:after="0"/>
        <w:ind w:left="0"/>
        <w:jc w:val="both"/>
      </w:pPr>
      <w:r>
        <w:rPr>
          <w:rFonts w:ascii="Times New Roman"/>
          <w:b w:val="false"/>
          <w:i w:val="false"/>
          <w:color w:val="000000"/>
          <w:sz w:val="28"/>
        </w:rPr>
        <w:t xml:space="preserve">
      19. Осы Шартты бұзу үшін негіздер болып табылады: </w:t>
      </w:r>
    </w:p>
    <w:bookmarkEnd w:id="466"/>
    <w:p>
      <w:pPr>
        <w:spacing w:after="0"/>
        <w:ind w:left="0"/>
        <w:jc w:val="both"/>
      </w:pPr>
      <w:r>
        <w:rPr>
          <w:rFonts w:ascii="Times New Roman"/>
          <w:b w:val="false"/>
          <w:i w:val="false"/>
          <w:color w:val="000000"/>
          <w:sz w:val="28"/>
        </w:rPr>
        <w:t xml:space="preserve">
      1) Өнім берушінің осы Шартқа № 2 қосымшада көрсетілген инвестициялық жобаны іске асыру мерзімін асыруы; </w:t>
      </w:r>
    </w:p>
    <w:p>
      <w:pPr>
        <w:spacing w:after="0"/>
        <w:ind w:left="0"/>
        <w:jc w:val="both"/>
      </w:pPr>
      <w:r>
        <w:rPr>
          <w:rFonts w:ascii="Times New Roman"/>
          <w:b w:val="false"/>
          <w:i w:val="false"/>
          <w:color w:val="000000"/>
          <w:sz w:val="28"/>
        </w:rPr>
        <w:t xml:space="preserve">
      2) осы Шартта көзделген жеткізілімнің басталу күнін бұзуы. Бұл ретте беруді бастау мерзімі бұзылған дәрілік заттардың, медициналық бұйымдардың атаулары бойынша ішінара бұзуға жол беріледі; </w:t>
      </w:r>
    </w:p>
    <w:p>
      <w:pPr>
        <w:spacing w:after="0"/>
        <w:ind w:left="0"/>
        <w:jc w:val="both"/>
      </w:pPr>
      <w:r>
        <w:rPr>
          <w:rFonts w:ascii="Times New Roman"/>
          <w:b w:val="false"/>
          <w:i w:val="false"/>
          <w:color w:val="000000"/>
          <w:sz w:val="28"/>
        </w:rPr>
        <w:t>
      3) осы Шартта көзделген міндеттемелерді бұзуы;</w:t>
      </w:r>
    </w:p>
    <w:p>
      <w:pPr>
        <w:spacing w:after="0"/>
        <w:ind w:left="0"/>
        <w:jc w:val="both"/>
      </w:pPr>
      <w:r>
        <w:rPr>
          <w:rFonts w:ascii="Times New Roman"/>
          <w:b w:val="false"/>
          <w:i w:val="false"/>
          <w:color w:val="000000"/>
          <w:sz w:val="28"/>
        </w:rPr>
        <w:t xml:space="preserve">
      4) Өнім берушінің жеткізілім басталған күннен бастап қатарынан 2 (екі) жыл ішінде беруден бас тартуы. Бұл ретте Бірыңғай дистрибьютордың Өнім берушінің беруден бас тартуы бар дәрілік заттардың, медициналық мақсаттағы бұйымдардың атаулары бойынша ішінара бұзуына жол беріледі; </w:t>
      </w:r>
    </w:p>
    <w:p>
      <w:pPr>
        <w:spacing w:after="0"/>
        <w:ind w:left="0"/>
        <w:jc w:val="both"/>
      </w:pPr>
      <w:r>
        <w:rPr>
          <w:rFonts w:ascii="Times New Roman"/>
          <w:b w:val="false"/>
          <w:i w:val="false"/>
          <w:color w:val="000000"/>
          <w:sz w:val="28"/>
        </w:rPr>
        <w:t>
      5) Өнім берушінің инвестициялық жобаны іске асыру графигін 12 (он екі) айдан астам мерзімге бұзуы;</w:t>
      </w:r>
    </w:p>
    <w:p>
      <w:pPr>
        <w:spacing w:after="0"/>
        <w:ind w:left="0"/>
        <w:jc w:val="both"/>
      </w:pPr>
      <w:r>
        <w:rPr>
          <w:rFonts w:ascii="Times New Roman"/>
          <w:b w:val="false"/>
          <w:i w:val="false"/>
          <w:color w:val="000000"/>
          <w:sz w:val="28"/>
        </w:rPr>
        <w:t xml:space="preserve">
      6) Өнім берушінің Бірыңғай дистрибьюторға ұсынылуы осы Тауар жеткізілімі шартында көзделген инвестициялық жобаның іске асырылу барысы туралы жартыжылдық есепті ұсынбауы не оны осы Шартта көзделген екі және одан да көп айға кешіктіріп ұсынуы; </w:t>
      </w:r>
    </w:p>
    <w:p>
      <w:pPr>
        <w:spacing w:after="0"/>
        <w:ind w:left="0"/>
        <w:jc w:val="both"/>
      </w:pPr>
      <w:r>
        <w:rPr>
          <w:rFonts w:ascii="Times New Roman"/>
          <w:b w:val="false"/>
          <w:i w:val="false"/>
          <w:color w:val="000000"/>
          <w:sz w:val="28"/>
        </w:rPr>
        <w:t xml:space="preserve">
      7) Өнім беруші өндіретін дәрілік заттардың дәлелденбеген клиникалық тиімділігі туралы уәкілетті органның құжаты. Бұл ретте осы Шартқа № 1 қосымшада көзделген осы Шарттың тізімінен алып тастауға жататын дәрілік заттардың, медициналық мақсаттағы бұйымдардың позициялары бойынша ішінара бұзуға жол беріледі. </w:t>
      </w:r>
    </w:p>
    <w:bookmarkStart w:name="z508" w:id="467"/>
    <w:p>
      <w:pPr>
        <w:spacing w:after="0"/>
        <w:ind w:left="0"/>
        <w:jc w:val="both"/>
      </w:pPr>
      <w:r>
        <w:rPr>
          <w:rFonts w:ascii="Times New Roman"/>
          <w:b w:val="false"/>
          <w:i w:val="false"/>
          <w:color w:val="000000"/>
          <w:sz w:val="28"/>
        </w:rPr>
        <w:t xml:space="preserve">
      20. Бірыңғай дистрибьютор Өнім берушіге тиісті жазбаша хабарлама жібере отырып, Өнім берушіге қандай да бір шығыстар мен шығындарды өтемей, осы Шарттың 19-тармағында көзделген негіздердің кез келгені бойынша осы Шартты толық немесе ішінара біржақты тәртіппен бұзуға құқылы. Хабарламада осы Шартты бұзудың себебі күші жойылған шарттық міндеттемелердің көлемі, сондай-ақ оны бұзудың күшіне енген күні көрсетілуге тиіс. </w:t>
      </w:r>
    </w:p>
    <w:bookmarkEnd w:id="467"/>
    <w:bookmarkStart w:name="z509" w:id="468"/>
    <w:p>
      <w:pPr>
        <w:spacing w:after="0"/>
        <w:ind w:left="0"/>
        <w:jc w:val="both"/>
      </w:pPr>
      <w:r>
        <w:rPr>
          <w:rFonts w:ascii="Times New Roman"/>
          <w:b w:val="false"/>
          <w:i w:val="false"/>
          <w:color w:val="000000"/>
          <w:sz w:val="28"/>
        </w:rPr>
        <w:t xml:space="preserve">
      21. Шарт Қазақстан Республикасының азаматтық заңнамасында көзделген тәртіппен Тараптардың келісімі бойынша бұзылуы мүмкін. </w:t>
      </w:r>
    </w:p>
    <w:bookmarkEnd w:id="468"/>
    <w:bookmarkStart w:name="z510" w:id="469"/>
    <w:p>
      <w:pPr>
        <w:spacing w:after="0"/>
        <w:ind w:left="0"/>
        <w:jc w:val="left"/>
      </w:pPr>
      <w:r>
        <w:rPr>
          <w:rFonts w:ascii="Times New Roman"/>
          <w:b/>
          <w:i w:val="false"/>
          <w:color w:val="000000"/>
        </w:rPr>
        <w:t xml:space="preserve"> 7. Тараптарды жауапкершіліктен босату негіздері</w:t>
      </w:r>
    </w:p>
    <w:bookmarkEnd w:id="469"/>
    <w:bookmarkStart w:name="z511" w:id="470"/>
    <w:p>
      <w:pPr>
        <w:spacing w:after="0"/>
        <w:ind w:left="0"/>
        <w:jc w:val="both"/>
      </w:pPr>
      <w:r>
        <w:rPr>
          <w:rFonts w:ascii="Times New Roman"/>
          <w:b w:val="false"/>
          <w:i w:val="false"/>
          <w:color w:val="000000"/>
          <w:sz w:val="28"/>
        </w:rPr>
        <w:t>
      22. Тараптар осы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денсаулық сақтау саласындағы уәкілетті орган бекітетін Бірыңғай дистрибьютор тізімінде Тауардың болмауы және тиісті қаржы жылына Тапсырыс берушілердің өтінімдерінің болмауы (оның ішінде көлемі азайған кезде) салдары болып табылса, жауапкершіліктен босатылады.</w:t>
      </w:r>
    </w:p>
    <w:bookmarkEnd w:id="470"/>
    <w:bookmarkStart w:name="z512" w:id="471"/>
    <w:p>
      <w:pPr>
        <w:spacing w:after="0"/>
        <w:ind w:left="0"/>
        <w:jc w:val="both"/>
      </w:pPr>
      <w:r>
        <w:rPr>
          <w:rFonts w:ascii="Times New Roman"/>
          <w:b w:val="false"/>
          <w:i w:val="false"/>
          <w:color w:val="000000"/>
          <w:sz w:val="28"/>
        </w:rPr>
        <w:t xml:space="preserve">
      23. Еңсерілмейтін күш жағдайлар мұндай жағдайлар қатарынан 3 (үш) айдан астам уақытқа созылатын жағдайларды қоспағанда, осы Шарттың қолданысын тоқтату үшін негіз бола алмайды. Осы Шарт бойынша міндеттемелерді орындау мерзімі еңсерілмейтін күш жағдайлар, сондай-ақ осы жағдайлардан туындаған салдарлар әрекет еткен уақытқа мөлшерлес кейінге шегеріледі. Еңсерілмейтін күш жағдайларының қолданылуы тоқтатылғаннан кейін осы Шартты орындауды екі Тарап қайтадан жалғастырады. </w:t>
      </w:r>
    </w:p>
    <w:bookmarkEnd w:id="471"/>
    <w:bookmarkStart w:name="z513" w:id="472"/>
    <w:p>
      <w:pPr>
        <w:spacing w:after="0"/>
        <w:ind w:left="0"/>
        <w:jc w:val="both"/>
      </w:pPr>
      <w:r>
        <w:rPr>
          <w:rFonts w:ascii="Times New Roman"/>
          <w:b w:val="false"/>
          <w:i w:val="false"/>
          <w:color w:val="000000"/>
          <w:sz w:val="28"/>
        </w:rPr>
        <w:t xml:space="preserve">
      24. Тараптардың кез келгені еңсерілмейтін күш жағдайлар туындаған кезде олар басталған күннен бастап күнтізбелік 5 (бес) күн ішінде екінші Тарапты осы жағдайлардың туындағаны туралы жазбаша түрде хабардар етуге міндетті. Осы жағдайларды тиісті уәкілетті мемлекеттік орган/ ұйым растауға тиіс. </w:t>
      </w:r>
    </w:p>
    <w:bookmarkEnd w:id="472"/>
    <w:bookmarkStart w:name="z514" w:id="473"/>
    <w:p>
      <w:pPr>
        <w:spacing w:after="0"/>
        <w:ind w:left="0"/>
        <w:jc w:val="both"/>
      </w:pPr>
      <w:r>
        <w:rPr>
          <w:rFonts w:ascii="Times New Roman"/>
          <w:b w:val="false"/>
          <w:i w:val="false"/>
          <w:color w:val="000000"/>
          <w:sz w:val="28"/>
        </w:rPr>
        <w:t>
      25. Еңсерілмейтін күш жағдайларының туындағаны туралы хабарламау немесе уақтылы хабарламау Тарапты осы Шарт бойынша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w:t>
      </w:r>
    </w:p>
    <w:bookmarkEnd w:id="473"/>
    <w:bookmarkStart w:name="z515" w:id="474"/>
    <w:p>
      <w:pPr>
        <w:spacing w:after="0"/>
        <w:ind w:left="0"/>
        <w:jc w:val="left"/>
      </w:pPr>
      <w:r>
        <w:rPr>
          <w:rFonts w:ascii="Times New Roman"/>
          <w:b/>
          <w:i w:val="false"/>
          <w:color w:val="000000"/>
        </w:rPr>
        <w:t xml:space="preserve"> 8. Дауларды шешу тәртібі</w:t>
      </w:r>
    </w:p>
    <w:bookmarkEnd w:id="474"/>
    <w:bookmarkStart w:name="z516" w:id="475"/>
    <w:p>
      <w:pPr>
        <w:spacing w:after="0"/>
        <w:ind w:left="0"/>
        <w:jc w:val="both"/>
      </w:pPr>
      <w:r>
        <w:rPr>
          <w:rFonts w:ascii="Times New Roman"/>
          <w:b w:val="false"/>
          <w:i w:val="false"/>
          <w:color w:val="000000"/>
          <w:sz w:val="28"/>
        </w:rPr>
        <w:t>
      26. Осы Шарттан немесе оған байланысты Тараптар арасында туындайтын барлық даулар мен келіспеушіліктер осы Шартқа және Қазақстан Республикасының заңнамасына сәйкес келіссөздер (хат алмасу) арқылы шешіледі.</w:t>
      </w:r>
    </w:p>
    <w:bookmarkEnd w:id="475"/>
    <w:bookmarkStart w:name="z517" w:id="476"/>
    <w:p>
      <w:pPr>
        <w:spacing w:after="0"/>
        <w:ind w:left="0"/>
        <w:jc w:val="both"/>
      </w:pPr>
      <w:r>
        <w:rPr>
          <w:rFonts w:ascii="Times New Roman"/>
          <w:b w:val="false"/>
          <w:i w:val="false"/>
          <w:color w:val="000000"/>
          <w:sz w:val="28"/>
        </w:rPr>
        <w:t>
      27. Тараптар арасындағы дауды (және) немесе келіспеушілікті келіссөздер жолымен шешу мүмкін болмаған жағдайда, мұндай дау және (немесе) келіспеушілік Бірыңғай дистрибьютордың орналасқан жері бойынша Қазақстан Республикасының азаматтық заңнамасында белгіленген тәртіппен шешілуге тиіс.</w:t>
      </w:r>
    </w:p>
    <w:bookmarkEnd w:id="476"/>
    <w:bookmarkStart w:name="z518" w:id="477"/>
    <w:p>
      <w:pPr>
        <w:spacing w:after="0"/>
        <w:ind w:left="0"/>
        <w:jc w:val="left"/>
      </w:pPr>
      <w:r>
        <w:rPr>
          <w:rFonts w:ascii="Times New Roman"/>
          <w:b/>
          <w:i w:val="false"/>
          <w:color w:val="000000"/>
        </w:rPr>
        <w:t xml:space="preserve"> 9. Хат-хабар</w:t>
      </w:r>
    </w:p>
    <w:bookmarkEnd w:id="477"/>
    <w:bookmarkStart w:name="z519" w:id="478"/>
    <w:p>
      <w:pPr>
        <w:spacing w:after="0"/>
        <w:ind w:left="0"/>
        <w:jc w:val="both"/>
      </w:pPr>
      <w:r>
        <w:rPr>
          <w:rFonts w:ascii="Times New Roman"/>
          <w:b w:val="false"/>
          <w:i w:val="false"/>
          <w:color w:val="000000"/>
          <w:sz w:val="28"/>
        </w:rPr>
        <w:t xml:space="preserve">
      28. Осы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Шұғыл жағдайда көрсетілген хат-хабар міндетті түрде тапсырыс хатпен немесе курьер қызметінің көмегімен жіберіле отырып, оның жеткізілуін тіркеуді көздейтін электрондық поштаның немесе өзге де телекоммуникациялық байланыс құралдарының көмегімен берілуі мүмкін. </w:t>
      </w:r>
    </w:p>
    <w:bookmarkEnd w:id="478"/>
    <w:bookmarkStart w:name="z520" w:id="479"/>
    <w:p>
      <w:pPr>
        <w:spacing w:after="0"/>
        <w:ind w:left="0"/>
        <w:jc w:val="both"/>
      </w:pPr>
      <w:r>
        <w:rPr>
          <w:rFonts w:ascii="Times New Roman"/>
          <w:b w:val="false"/>
          <w:i w:val="false"/>
          <w:color w:val="000000"/>
          <w:sz w:val="28"/>
        </w:rPr>
        <w:t>
      29. Осы Шарт бойынша хат-хабар Тараптарға немесе олардың өкілдеріне осы Шартта көрсетілген деректемелер бойынша жіберілуге тиіс.</w:t>
      </w:r>
    </w:p>
    <w:bookmarkEnd w:id="479"/>
    <w:bookmarkStart w:name="z521" w:id="480"/>
    <w:p>
      <w:pPr>
        <w:spacing w:after="0"/>
        <w:ind w:left="0"/>
        <w:jc w:val="both"/>
      </w:pPr>
      <w:r>
        <w:rPr>
          <w:rFonts w:ascii="Times New Roman"/>
          <w:b w:val="false"/>
          <w:i w:val="false"/>
          <w:color w:val="000000"/>
          <w:sz w:val="28"/>
        </w:rPr>
        <w:t>
      30.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немесе оның жеткізілуін тіркеуді көздейтін өзге де телекоммуникациялық байланыс құралдарының көмегімен жіберілген хат-хабар шартта белгіленген талаптар сақталған кезде электрондық пошта жүйесінде алғаны туралы жауап хабарламамен хат-хабарды алғанын растау болған кезде ол жолданған Тарапқа берілген күні (сағатта) жеткізілген болып есептеледі.</w:t>
      </w:r>
    </w:p>
    <w:bookmarkEnd w:id="480"/>
    <w:bookmarkStart w:name="z522" w:id="481"/>
    <w:p>
      <w:pPr>
        <w:spacing w:after="0"/>
        <w:ind w:left="0"/>
        <w:jc w:val="left"/>
      </w:pPr>
      <w:r>
        <w:rPr>
          <w:rFonts w:ascii="Times New Roman"/>
          <w:b/>
          <w:i w:val="false"/>
          <w:color w:val="000000"/>
        </w:rPr>
        <w:t xml:space="preserve"> 10. Өзге жағдайлар</w:t>
      </w:r>
    </w:p>
    <w:bookmarkEnd w:id="481"/>
    <w:bookmarkStart w:name="z523" w:id="482"/>
    <w:p>
      <w:pPr>
        <w:spacing w:after="0"/>
        <w:ind w:left="0"/>
        <w:jc w:val="both"/>
      </w:pPr>
      <w:r>
        <w:rPr>
          <w:rFonts w:ascii="Times New Roman"/>
          <w:b w:val="false"/>
          <w:i w:val="false"/>
          <w:color w:val="000000"/>
          <w:sz w:val="28"/>
        </w:rPr>
        <w:t>
      31. Осы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482"/>
    <w:bookmarkStart w:name="z524" w:id="483"/>
    <w:p>
      <w:pPr>
        <w:spacing w:after="0"/>
        <w:ind w:left="0"/>
        <w:jc w:val="both"/>
      </w:pPr>
      <w:r>
        <w:rPr>
          <w:rFonts w:ascii="Times New Roman"/>
          <w:b w:val="false"/>
          <w:i w:val="false"/>
          <w:color w:val="000000"/>
          <w:sz w:val="28"/>
        </w:rPr>
        <w:t>
      32. Тараптың екінші Тараптың алдын ала жазбаша келісімінсіз осы Шарт бойынша өз міндеттерін үшінші тұлғаларға беруге құқығы жоқ.</w:t>
      </w:r>
    </w:p>
    <w:bookmarkEnd w:id="483"/>
    <w:bookmarkStart w:name="z525" w:id="484"/>
    <w:p>
      <w:pPr>
        <w:spacing w:after="0"/>
        <w:ind w:left="0"/>
        <w:jc w:val="both"/>
      </w:pPr>
      <w:r>
        <w:rPr>
          <w:rFonts w:ascii="Times New Roman"/>
          <w:b w:val="false"/>
          <w:i w:val="false"/>
          <w:color w:val="000000"/>
          <w:sz w:val="28"/>
        </w:rPr>
        <w:t>
      33. Қандай да бір Тараптың атауы, заңды мекенжайы және басқа да деректемелері өзгерген жағдайда, ол осындай өзгерістер туындаған кезден бастап 5 (бес) жұмыс күні ішінде бұл туралы басқа Тарапты жазбаша хабардар етуге міндетті.</w:t>
      </w:r>
    </w:p>
    <w:bookmarkEnd w:id="484"/>
    <w:bookmarkStart w:name="z526" w:id="485"/>
    <w:p>
      <w:pPr>
        <w:spacing w:after="0"/>
        <w:ind w:left="0"/>
        <w:jc w:val="both"/>
      </w:pPr>
      <w:r>
        <w:rPr>
          <w:rFonts w:ascii="Times New Roman"/>
          <w:b w:val="false"/>
          <w:i w:val="false"/>
          <w:color w:val="000000"/>
          <w:sz w:val="28"/>
        </w:rPr>
        <w:t>
      34. Тараптардың осы Шартпен реттелмеген өзара қарым-қатынастары Қазақстан Республикасының заңнамасымен реттеледі.</w:t>
      </w:r>
    </w:p>
    <w:bookmarkEnd w:id="485"/>
    <w:bookmarkStart w:name="z527" w:id="486"/>
    <w:p>
      <w:pPr>
        <w:spacing w:after="0"/>
        <w:ind w:left="0"/>
        <w:jc w:val="both"/>
      </w:pPr>
      <w:r>
        <w:rPr>
          <w:rFonts w:ascii="Times New Roman"/>
          <w:b w:val="false"/>
          <w:i w:val="false"/>
          <w:color w:val="000000"/>
          <w:sz w:val="28"/>
        </w:rPr>
        <w:t>
      35. Осы Шарт Бірыңғай дистрибьютор мен Өнім беруші үшін бір-бір данадан қазақ және орыс тілдерінде бірдей 2 (екі) данада жасалды. Осы Шарттың қазақ және орыс тілдеріндегі мәтіндері арасында келіспеушіліктер туындаған жағдайда, осы Шарттың орыс тіліндегі мәтініне артықшылық беріледі.</w:t>
      </w:r>
    </w:p>
    <w:bookmarkEnd w:id="486"/>
    <w:bookmarkStart w:name="z528" w:id="487"/>
    <w:p>
      <w:pPr>
        <w:spacing w:after="0"/>
        <w:ind w:left="0"/>
        <w:jc w:val="both"/>
      </w:pPr>
      <w:r>
        <w:rPr>
          <w:rFonts w:ascii="Times New Roman"/>
          <w:b w:val="false"/>
          <w:i w:val="false"/>
          <w:color w:val="000000"/>
          <w:sz w:val="28"/>
        </w:rPr>
        <w:t>
      36. Халықаралық патенттелмеген атаулары бар Тауардың Тізімін, техникалық сипаттамаларын, жеткізу кезеңін және әрбір өнімге шартты баға жеңілдігін (болған жағдайда) қамтитын осы Шартқа № 1 қосымша және Инвестициялық жобаны іске асыру кезеңдері мен графигін қамтитын осы Шартқа № 2 қосымша осы Шарттың ажырамас бөлігі болып табылады.</w:t>
      </w:r>
    </w:p>
    <w:bookmarkEnd w:id="487"/>
    <w:bookmarkStart w:name="z529" w:id="488"/>
    <w:p>
      <w:pPr>
        <w:spacing w:after="0"/>
        <w:ind w:left="0"/>
        <w:jc w:val="both"/>
      </w:pPr>
      <w:r>
        <w:rPr>
          <w:rFonts w:ascii="Times New Roman"/>
          <w:b w:val="false"/>
          <w:i w:val="false"/>
          <w:color w:val="000000"/>
          <w:sz w:val="28"/>
        </w:rPr>
        <w:t xml:space="preserve">
      37. Тараптардың осы Шартта айқындалған халықаралық патенттелмеген Тауар атауларын өзгертуіне жол берілмейді. </w:t>
      </w:r>
    </w:p>
    <w:bookmarkEnd w:id="488"/>
    <w:bookmarkStart w:name="z530" w:id="489"/>
    <w:p>
      <w:pPr>
        <w:spacing w:after="0"/>
        <w:ind w:left="0"/>
        <w:jc w:val="both"/>
      </w:pPr>
      <w:r>
        <w:rPr>
          <w:rFonts w:ascii="Times New Roman"/>
          <w:b w:val="false"/>
          <w:i w:val="false"/>
          <w:color w:val="000000"/>
          <w:sz w:val="28"/>
        </w:rPr>
        <w:t xml:space="preserve">
      38. Бірыңғай дистрибьютордың тіркеу куәлігіне сәйкес Тауардың техникалық сипаттамасы бөлігінде дәрілік заттар мен медициналық бұйымдарды берудің ұзақ мерзімді шартына өзгерістер енгізуіне жол беріледі. </w:t>
      </w:r>
    </w:p>
    <w:bookmarkEnd w:id="489"/>
    <w:bookmarkStart w:name="z531" w:id="490"/>
    <w:p>
      <w:pPr>
        <w:spacing w:after="0"/>
        <w:ind w:left="0"/>
        <w:jc w:val="both"/>
      </w:pPr>
      <w:r>
        <w:rPr>
          <w:rFonts w:ascii="Times New Roman"/>
          <w:b w:val="false"/>
          <w:i w:val="false"/>
          <w:color w:val="000000"/>
          <w:sz w:val="28"/>
        </w:rPr>
        <w:t>
      39. Тараптар жыл сайын әрбір қаржы жылына жасасатын осы Шартқа Тауар беруге арналған қосымша келісімдер оның ажырамас бөлігі болып табылады.</w:t>
      </w:r>
    </w:p>
    <w:bookmarkEnd w:id="490"/>
    <w:bookmarkStart w:name="z532" w:id="491"/>
    <w:p>
      <w:pPr>
        <w:spacing w:after="0"/>
        <w:ind w:left="0"/>
        <w:jc w:val="left"/>
      </w:pPr>
      <w:r>
        <w:rPr>
          <w:rFonts w:ascii="Times New Roman"/>
          <w:b/>
          <w:i w:val="false"/>
          <w:color w:val="000000"/>
        </w:rPr>
        <w:t xml:space="preserve"> 11. Тараптардың заңды мекенжайлары, банктік деректемелері және қолдары:</w:t>
      </w:r>
    </w:p>
    <w:bookmarkEnd w:id="49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w:t>
            </w:r>
            <w:r>
              <w:br/>
            </w:r>
            <w:r>
              <w:rPr>
                <w:rFonts w:ascii="Times New Roman"/>
                <w:b w:val="false"/>
                <w:i w:val="false"/>
                <w:color w:val="000000"/>
                <w:sz w:val="20"/>
              </w:rPr>
              <w:t>мен өнім беруші арасында)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r>
              <w:br/>
            </w:r>
            <w:r>
              <w:rPr>
                <w:rFonts w:ascii="Times New Roman"/>
                <w:b w:val="false"/>
                <w:i w:val="false"/>
                <w:color w:val="000000"/>
                <w:sz w:val="20"/>
              </w:rPr>
              <w:t>№________</w:t>
            </w:r>
          </w:p>
        </w:tc>
      </w:tr>
    </w:tbl>
    <w:p>
      <w:pPr>
        <w:spacing w:after="0"/>
        <w:ind w:left="0"/>
        <w:jc w:val="both"/>
      </w:pPr>
      <w:r>
        <w:rPr>
          <w:rFonts w:ascii="Times New Roman"/>
          <w:b w:val="false"/>
          <w:i w:val="false"/>
          <w:color w:val="000000"/>
          <w:sz w:val="28"/>
        </w:rPr>
        <w:t>
      Нысан</w:t>
      </w:r>
    </w:p>
    <w:bookmarkStart w:name="z534" w:id="492"/>
    <w:p>
      <w:pPr>
        <w:spacing w:after="0"/>
        <w:ind w:left="0"/>
        <w:jc w:val="left"/>
      </w:pPr>
      <w:r>
        <w:rPr>
          <w:rFonts w:ascii="Times New Roman"/>
          <w:b/>
          <w:i w:val="false"/>
          <w:color w:val="000000"/>
        </w:rPr>
        <w:t xml:space="preserve"> Тауардың атауы және техникалық сипаттамалары</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2365"/>
        <w:gridCol w:w="1708"/>
        <w:gridCol w:w="1708"/>
        <w:gridCol w:w="1708"/>
        <w:gridCol w:w="2367"/>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кезеңі</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бағалық жеңілдік</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9"/>
        <w:gridCol w:w="5991"/>
      </w:tblGrid>
      <w:tr>
        <w:trPr>
          <w:trHeight w:val="30" w:hRule="atLeast"/>
        </w:trPr>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tc>
        <w:tc>
          <w:tcPr>
            <w:tcW w:w="5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w:t>
            </w:r>
            <w:r>
              <w:br/>
            </w:r>
            <w:r>
              <w:rPr>
                <w:rFonts w:ascii="Times New Roman"/>
                <w:b w:val="false"/>
                <w:i w:val="false"/>
                <w:color w:val="000000"/>
                <w:sz w:val="20"/>
              </w:rPr>
              <w:t>мен өнім беруші арасында)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r>
              <w:br/>
            </w:r>
            <w:r>
              <w:rPr>
                <w:rFonts w:ascii="Times New Roman"/>
                <w:b w:val="false"/>
                <w:i w:val="false"/>
                <w:color w:val="000000"/>
                <w:sz w:val="20"/>
              </w:rPr>
              <w:t>№________</w:t>
            </w:r>
          </w:p>
        </w:tc>
      </w:tr>
    </w:tbl>
    <w:p>
      <w:pPr>
        <w:spacing w:after="0"/>
        <w:ind w:left="0"/>
        <w:jc w:val="both"/>
      </w:pPr>
      <w:r>
        <w:rPr>
          <w:rFonts w:ascii="Times New Roman"/>
          <w:b w:val="false"/>
          <w:i w:val="false"/>
          <w:color w:val="000000"/>
          <w:sz w:val="28"/>
        </w:rPr>
        <w:t>
      Нысан</w:t>
      </w:r>
    </w:p>
    <w:bookmarkStart w:name="z536" w:id="493"/>
    <w:p>
      <w:pPr>
        <w:spacing w:after="0"/>
        <w:ind w:left="0"/>
        <w:jc w:val="left"/>
      </w:pPr>
      <w:r>
        <w:rPr>
          <w:rFonts w:ascii="Times New Roman"/>
          <w:b/>
          <w:i w:val="false"/>
          <w:color w:val="000000"/>
        </w:rPr>
        <w:t xml:space="preserve"> Инвестициялық жобаны іске асыру графигі мен кезеңдері</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088"/>
        <w:gridCol w:w="6308"/>
        <w:gridCol w:w="1771"/>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Кезеңдер</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іске асыру графигі (тоқсан сайын)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мазмұны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310"/>
        <w:gridCol w:w="5990"/>
      </w:tblGrid>
      <w:tr>
        <w:trPr>
          <w:trHeight w:val="30" w:hRule="atLeast"/>
        </w:trPr>
        <w:tc>
          <w:tcPr>
            <w:tcW w:w="63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мөр орны</w:t>
            </w:r>
          </w:p>
        </w:tc>
        <w:tc>
          <w:tcPr>
            <w:tcW w:w="5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дистрибьютор: </w:t>
            </w:r>
          </w:p>
          <w:p>
            <w:pPr>
              <w:spacing w:after="20"/>
              <w:ind w:left="20"/>
              <w:jc w:val="both"/>
            </w:pPr>
            <w:r>
              <w:rPr>
                <w:rFonts w:ascii="Times New Roman"/>
                <w:b w:val="false"/>
                <w:i w:val="false"/>
                <w:color w:val="000000"/>
                <w:sz w:val="20"/>
              </w:rPr>
              <w:t xml:space="preserve">
__________________ </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және (немесе)</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үлгі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дистрибьютор</w:t>
            </w:r>
            <w:r>
              <w:br/>
            </w:r>
            <w:r>
              <w:rPr>
                <w:rFonts w:ascii="Times New Roman"/>
                <w:b w:val="false"/>
                <w:i w:val="false"/>
                <w:color w:val="000000"/>
                <w:sz w:val="20"/>
              </w:rPr>
              <w:t>мен өнім беруші арасында)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w:t>
            </w:r>
            <w:r>
              <w:br/>
            </w:r>
            <w:r>
              <w:rPr>
                <w:rFonts w:ascii="Times New Roman"/>
                <w:b w:val="false"/>
                <w:i w:val="false"/>
                <w:color w:val="000000"/>
                <w:sz w:val="20"/>
              </w:rPr>
              <w:t>№________</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 жылғы №______________ </w:t>
      </w:r>
    </w:p>
    <w:bookmarkStart w:name="z538" w:id="494"/>
    <w:p>
      <w:pPr>
        <w:spacing w:after="0"/>
        <w:ind w:left="0"/>
        <w:jc w:val="left"/>
      </w:pPr>
      <w:r>
        <w:rPr>
          <w:rFonts w:ascii="Times New Roman"/>
          <w:b/>
          <w:i w:val="false"/>
          <w:color w:val="000000"/>
        </w:rPr>
        <w:t xml:space="preserve"> Дәрілік заттар мен медициналық бұйымдарды берудің ұзақ мерзімді үлгі шартына  (бірыңғай дистрибьютор мен өнім беруші арасында)  үлгі қосымша келісім №</w:t>
      </w:r>
    </w:p>
    <w:bookmarkEnd w:id="494"/>
    <w:p>
      <w:pPr>
        <w:spacing w:after="0"/>
        <w:ind w:left="0"/>
        <w:jc w:val="both"/>
      </w:pPr>
      <w:r>
        <w:rPr>
          <w:rFonts w:ascii="Times New Roman"/>
          <w:b w:val="false"/>
          <w:i w:val="false"/>
          <w:color w:val="000000"/>
          <w:sz w:val="28"/>
        </w:rPr>
        <w:t>
      "СҚ-Фармация" жауапкершілігі шектеулі серіктестігі, _____________ атынан, бұдан әрі "Сатып алушы" деп аталатын Жарғыға сәйкес әрекет ететін бір тараптан және _________ атынан _____________ сәйкес әрекет ететін ___________, бұдан әрі "Өнім беруші" деп аталатын екінші тараптан, бұдан әрі бірлесіп "Тараптар" деп аталып, Қазақстан Республикасының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негізінде, төмендегілер туралы "___" _______ 20___ ж. № _______ Дәрілік заттар мен медициналық бұйымдарды берудің ұзақ мерзімді шартына осы Қосымша келісімді (бұдан әрі – Қосымша келісім) жасасты:</w:t>
      </w:r>
    </w:p>
    <w:bookmarkStart w:name="z539" w:id="495"/>
    <w:p>
      <w:pPr>
        <w:spacing w:after="0"/>
        <w:ind w:left="0"/>
        <w:jc w:val="left"/>
      </w:pPr>
      <w:r>
        <w:rPr>
          <w:rFonts w:ascii="Times New Roman"/>
          <w:b/>
          <w:i w:val="false"/>
          <w:color w:val="000000"/>
        </w:rPr>
        <w:t xml:space="preserve"> 1. Қосымша келісімнің мәні</w:t>
      </w:r>
    </w:p>
    <w:bookmarkEnd w:id="495"/>
    <w:bookmarkStart w:name="z540" w:id="496"/>
    <w:p>
      <w:pPr>
        <w:spacing w:after="0"/>
        <w:ind w:left="0"/>
        <w:jc w:val="both"/>
      </w:pPr>
      <w:r>
        <w:rPr>
          <w:rFonts w:ascii="Times New Roman"/>
          <w:b w:val="false"/>
          <w:i w:val="false"/>
          <w:color w:val="000000"/>
          <w:sz w:val="28"/>
        </w:rPr>
        <w:t>
      1. Өнім беруші Сатып алушыға Қосымша келісімге №1 қосымшада көрсетілген мөлшерде, баға бойынша, беру мерзімі мен орнында дәрілік заттарды және (немесе) медициналық бұйымдарды (бұдан әрі – Тауар) Қосымша келісімге №3 қосымшада көрсетілген мекенжайлар бойынша уәкілетті өкілдерге (бұдан әрі – Қабылдау орны) Сатып алушының жөнелтуге рұқсат қағазына сәйкес беруге міндеттенеді, ал Сатып алушы Қосымша келісім шарттарында Тауарды қабылдауға және оған ақы төлеуге міндеттенеді.</w:t>
      </w:r>
    </w:p>
    <w:bookmarkEnd w:id="496"/>
    <w:bookmarkStart w:name="z541" w:id="497"/>
    <w:p>
      <w:pPr>
        <w:spacing w:after="0"/>
        <w:ind w:left="0"/>
        <w:jc w:val="both"/>
      </w:pPr>
      <w:r>
        <w:rPr>
          <w:rFonts w:ascii="Times New Roman"/>
          <w:b w:val="false"/>
          <w:i w:val="false"/>
          <w:color w:val="000000"/>
          <w:sz w:val="28"/>
        </w:rPr>
        <w:t>
      2. Қосымша келісімнің ажырамас бөлігі болып табылады:</w:t>
      </w:r>
    </w:p>
    <w:bookmarkEnd w:id="497"/>
    <w:p>
      <w:pPr>
        <w:spacing w:after="0"/>
        <w:ind w:left="0"/>
        <w:jc w:val="both"/>
      </w:pPr>
      <w:r>
        <w:rPr>
          <w:rFonts w:ascii="Times New Roman"/>
          <w:b w:val="false"/>
          <w:i w:val="false"/>
          <w:color w:val="000000"/>
          <w:sz w:val="28"/>
        </w:rPr>
        <w:t>
      1) №1 қосымша – берілетін Тауар тізбесі;</w:t>
      </w:r>
    </w:p>
    <w:p>
      <w:pPr>
        <w:spacing w:after="0"/>
        <w:ind w:left="0"/>
        <w:jc w:val="both"/>
      </w:pPr>
      <w:r>
        <w:rPr>
          <w:rFonts w:ascii="Times New Roman"/>
          <w:b w:val="false"/>
          <w:i w:val="false"/>
          <w:color w:val="000000"/>
          <w:sz w:val="28"/>
        </w:rPr>
        <w:t>
      2) №2 қосымша – Тауарды орауға және таңбалауға қойылатын талаптар;</w:t>
      </w:r>
    </w:p>
    <w:p>
      <w:pPr>
        <w:spacing w:after="0"/>
        <w:ind w:left="0"/>
        <w:jc w:val="both"/>
      </w:pPr>
      <w:r>
        <w:rPr>
          <w:rFonts w:ascii="Times New Roman"/>
          <w:b w:val="false"/>
          <w:i w:val="false"/>
          <w:color w:val="000000"/>
          <w:sz w:val="28"/>
        </w:rPr>
        <w:t>
      3) №3 қосымша – Қазақстан Республикасының өңірлеріндегі Сатып алушының уәкілетті өкілдерінің тізімі;</w:t>
      </w:r>
    </w:p>
    <w:p>
      <w:pPr>
        <w:spacing w:after="0"/>
        <w:ind w:left="0"/>
        <w:jc w:val="both"/>
      </w:pPr>
      <w:r>
        <w:rPr>
          <w:rFonts w:ascii="Times New Roman"/>
          <w:b w:val="false"/>
          <w:i w:val="false"/>
          <w:color w:val="000000"/>
          <w:sz w:val="28"/>
        </w:rPr>
        <w:t>
      4) №4 қосымша – медициналық иммунобиологиялық препараттар партиясын қабылдау актісі;</w:t>
      </w:r>
    </w:p>
    <w:p>
      <w:pPr>
        <w:spacing w:after="0"/>
        <w:ind w:left="0"/>
        <w:jc w:val="both"/>
      </w:pPr>
      <w:r>
        <w:rPr>
          <w:rFonts w:ascii="Times New Roman"/>
          <w:b w:val="false"/>
          <w:i w:val="false"/>
          <w:color w:val="000000"/>
          <w:sz w:val="28"/>
        </w:rPr>
        <w:t>
      5) №5 қосымша – Тауарды қабылдау-беру актісі;</w:t>
      </w:r>
    </w:p>
    <w:p>
      <w:pPr>
        <w:spacing w:after="0"/>
        <w:ind w:left="0"/>
        <w:jc w:val="both"/>
      </w:pPr>
      <w:r>
        <w:rPr>
          <w:rFonts w:ascii="Times New Roman"/>
          <w:b w:val="false"/>
          <w:i w:val="false"/>
          <w:color w:val="000000"/>
          <w:sz w:val="28"/>
        </w:rPr>
        <w:t>
      6) №6 қосымша – тауарлық-көліктік жүкқұжат.</w:t>
      </w:r>
    </w:p>
    <w:bookmarkStart w:name="z542" w:id="498"/>
    <w:p>
      <w:pPr>
        <w:spacing w:after="0"/>
        <w:ind w:left="0"/>
        <w:jc w:val="left"/>
      </w:pPr>
      <w:r>
        <w:rPr>
          <w:rFonts w:ascii="Times New Roman"/>
          <w:b/>
          <w:i w:val="false"/>
          <w:color w:val="000000"/>
        </w:rPr>
        <w:t xml:space="preserve"> 2. Қосымша келісімнің бағасы</w:t>
      </w:r>
    </w:p>
    <w:bookmarkEnd w:id="498"/>
    <w:bookmarkStart w:name="z543" w:id="499"/>
    <w:p>
      <w:pPr>
        <w:spacing w:after="0"/>
        <w:ind w:left="0"/>
        <w:jc w:val="both"/>
      </w:pPr>
      <w:r>
        <w:rPr>
          <w:rFonts w:ascii="Times New Roman"/>
          <w:b w:val="false"/>
          <w:i w:val="false"/>
          <w:color w:val="000000"/>
          <w:sz w:val="28"/>
        </w:rPr>
        <w:t>
      3. Қосымша келісімнің бағасы _________________ (сомасы санмен және жазумен) теңгені құрайды, оның ішінде ҚҚС сомасы – 0,00 (нөл) теңге (салық салынбайды).</w:t>
      </w:r>
    </w:p>
    <w:bookmarkEnd w:id="499"/>
    <w:p>
      <w:pPr>
        <w:spacing w:after="0"/>
        <w:ind w:left="0"/>
        <w:jc w:val="both"/>
      </w:pPr>
      <w:r>
        <w:rPr>
          <w:rFonts w:ascii="Times New Roman"/>
          <w:b w:val="false"/>
          <w:i w:val="false"/>
          <w:color w:val="000000"/>
          <w:sz w:val="28"/>
        </w:rPr>
        <w:t>
      Осы Қосымша келісім бойынша берілетін Тауар бірлігінің бағасы теңгемен Қосымша келісімге №1 қосымшада көрсетілген.</w:t>
      </w:r>
    </w:p>
    <w:bookmarkStart w:name="z544" w:id="500"/>
    <w:p>
      <w:pPr>
        <w:spacing w:after="0"/>
        <w:ind w:left="0"/>
        <w:jc w:val="both"/>
      </w:pPr>
      <w:r>
        <w:rPr>
          <w:rFonts w:ascii="Times New Roman"/>
          <w:b w:val="false"/>
          <w:i w:val="false"/>
          <w:color w:val="000000"/>
          <w:sz w:val="28"/>
        </w:rPr>
        <w:t>
      4. Қосымша келісімнің бағасы Қазақстан Республикасының заңнамасында көзделген барлық салықтарды, алымдарды және басқа да міндетті төлемдерді, тауарды орауға және таңбалауға арналған шығындарды, сондай-ақ Өнім берушінің тауардың жетіспеушілігін, жиынтықталмауын немесе тиісті емес сапасын (жасырын ақауларын), оның бүлінуін анықтауға, Тауарды сақтандыру мен беруге байланысты барлық шығыстарын қамтиды.</w:t>
      </w:r>
    </w:p>
    <w:bookmarkEnd w:id="500"/>
    <w:bookmarkStart w:name="z545" w:id="501"/>
    <w:p>
      <w:pPr>
        <w:spacing w:after="0"/>
        <w:ind w:left="0"/>
        <w:jc w:val="both"/>
      </w:pPr>
      <w:r>
        <w:rPr>
          <w:rFonts w:ascii="Times New Roman"/>
          <w:b w:val="false"/>
          <w:i w:val="false"/>
          <w:color w:val="000000"/>
          <w:sz w:val="28"/>
        </w:rPr>
        <w:t>
      5. Тауар бірлігі үшін баға Тараптар өз міндеттемелерін толық орындағанға дейін (Тауар бірлігі үшін бағаның азаюын қоспағанда) тіркелген болып қалады.</w:t>
      </w:r>
    </w:p>
    <w:bookmarkEnd w:id="501"/>
    <w:bookmarkStart w:name="z546" w:id="502"/>
    <w:p>
      <w:pPr>
        <w:spacing w:after="0"/>
        <w:ind w:left="0"/>
        <w:jc w:val="both"/>
      </w:pPr>
      <w:r>
        <w:rPr>
          <w:rFonts w:ascii="Times New Roman"/>
          <w:b w:val="false"/>
          <w:i w:val="false"/>
          <w:color w:val="000000"/>
          <w:sz w:val="28"/>
        </w:rPr>
        <w:t xml:space="preserve">
      6. Өнім берушіні таңдау үшін негіз болған сапаның және басқа да шарттардың өзгермеуі шартымен Қосымша келісімге өзгерістер енгізуге: </w:t>
      </w:r>
    </w:p>
    <w:bookmarkEnd w:id="502"/>
    <w:p>
      <w:pPr>
        <w:spacing w:after="0"/>
        <w:ind w:left="0"/>
        <w:jc w:val="both"/>
      </w:pPr>
      <w:r>
        <w:rPr>
          <w:rFonts w:ascii="Times New Roman"/>
          <w:b w:val="false"/>
          <w:i w:val="false"/>
          <w:color w:val="000000"/>
          <w:sz w:val="28"/>
        </w:rPr>
        <w:t>
      1) тараптардың өзара келісімі бойынша Тауар бағасын және тиісінше Қосымша келісім бағасын азайту бөлігінде;</w:t>
      </w:r>
    </w:p>
    <w:p>
      <w:pPr>
        <w:spacing w:after="0"/>
        <w:ind w:left="0"/>
        <w:jc w:val="both"/>
      </w:pPr>
      <w:r>
        <w:rPr>
          <w:rFonts w:ascii="Times New Roman"/>
          <w:b w:val="false"/>
          <w:i w:val="false"/>
          <w:color w:val="000000"/>
          <w:sz w:val="28"/>
        </w:rPr>
        <w:t>
      2) Тауар көлемінің өзгеруі бөлігінде;</w:t>
      </w:r>
    </w:p>
    <w:p>
      <w:pPr>
        <w:spacing w:after="0"/>
        <w:ind w:left="0"/>
        <w:jc w:val="both"/>
      </w:pPr>
      <w:r>
        <w:rPr>
          <w:rFonts w:ascii="Times New Roman"/>
          <w:b w:val="false"/>
          <w:i w:val="false"/>
          <w:color w:val="000000"/>
          <w:sz w:val="28"/>
        </w:rPr>
        <w:t>
      3) өнімге арналған тіркеу куәлігіне енгізілген өзгерістерге сәйкес келтіру бөлігінде жол беріледі.</w:t>
      </w:r>
    </w:p>
    <w:bookmarkStart w:name="z547" w:id="503"/>
    <w:p>
      <w:pPr>
        <w:spacing w:after="0"/>
        <w:ind w:left="0"/>
        <w:jc w:val="both"/>
      </w:pPr>
      <w:r>
        <w:rPr>
          <w:rFonts w:ascii="Times New Roman"/>
          <w:b w:val="false"/>
          <w:i w:val="false"/>
          <w:color w:val="000000"/>
          <w:sz w:val="28"/>
        </w:rPr>
        <w:t>
      7. Тапсырыс берушілердің (денсаулық сақтау ұйымдарының) түзетілген өтінімінде Сатып алушыға ұсынылған сатып алынатын тауар көлемі азайған жағдайда заңнамада белгіленген тәртіппен тиісті бюджеттер бекітілгеннен кейін Қосымша келісімге беру көлемін тиісінше азайту бойынша және Қосымша келісімнің бағасына мөлшерлес өзгерістер енгізіледі.</w:t>
      </w:r>
    </w:p>
    <w:bookmarkEnd w:id="503"/>
    <w:bookmarkStart w:name="z548" w:id="504"/>
    <w:p>
      <w:pPr>
        <w:spacing w:after="0"/>
        <w:ind w:left="0"/>
        <w:jc w:val="both"/>
      </w:pPr>
      <w:r>
        <w:rPr>
          <w:rFonts w:ascii="Times New Roman"/>
          <w:b w:val="false"/>
          <w:i w:val="false"/>
          <w:color w:val="000000"/>
          <w:sz w:val="28"/>
        </w:rPr>
        <w:t xml:space="preserve">
      8. Тапсырыс берушілердің түпкілікті өтінімінде сатып алынатын дәрілік заттардың көлемі ұлғайған жағдайда Тауарды беру көлемін және Қосымша келісімнің бағасын мөлшерлес ұлғайтуға жол беріледі. </w:t>
      </w:r>
    </w:p>
    <w:bookmarkEnd w:id="504"/>
    <w:bookmarkStart w:name="z549" w:id="505"/>
    <w:p>
      <w:pPr>
        <w:spacing w:after="0"/>
        <w:ind w:left="0"/>
        <w:jc w:val="left"/>
      </w:pPr>
      <w:r>
        <w:rPr>
          <w:rFonts w:ascii="Times New Roman"/>
          <w:b/>
          <w:i w:val="false"/>
          <w:color w:val="000000"/>
        </w:rPr>
        <w:t xml:space="preserve"> 4. Төлем тәртібі</w:t>
      </w:r>
    </w:p>
    <w:bookmarkEnd w:id="505"/>
    <w:bookmarkStart w:name="z550" w:id="506"/>
    <w:p>
      <w:pPr>
        <w:spacing w:after="0"/>
        <w:ind w:left="0"/>
        <w:jc w:val="both"/>
      </w:pPr>
      <w:r>
        <w:rPr>
          <w:rFonts w:ascii="Times New Roman"/>
          <w:b w:val="false"/>
          <w:i w:val="false"/>
          <w:color w:val="000000"/>
          <w:sz w:val="28"/>
        </w:rPr>
        <w:t>
      9. Қосымша келісім бойынша берілген Тауар үшін төлемді Сатып алушы теңгемен 60 (алпыс) банктік күн ішінде жүргізеді.</w:t>
      </w:r>
    </w:p>
    <w:bookmarkEnd w:id="506"/>
    <w:bookmarkStart w:name="z551" w:id="507"/>
    <w:p>
      <w:pPr>
        <w:spacing w:after="0"/>
        <w:ind w:left="0"/>
        <w:jc w:val="both"/>
      </w:pPr>
      <w:r>
        <w:rPr>
          <w:rFonts w:ascii="Times New Roman"/>
          <w:b w:val="false"/>
          <w:i w:val="false"/>
          <w:color w:val="000000"/>
          <w:sz w:val="28"/>
        </w:rPr>
        <w:t xml:space="preserve">
      10. Қосымша келісім бойынша ақы төлеу Өнім беруші тауарды беруді растайтын мынадай құжаттардың тиісті ресімделген түпнұсқаларын уақтылы ұсынған және Сатып алушы алған жағдайда жүргізіледі: </w:t>
      </w:r>
    </w:p>
    <w:bookmarkEnd w:id="507"/>
    <w:p>
      <w:pPr>
        <w:spacing w:after="0"/>
        <w:ind w:left="0"/>
        <w:jc w:val="both"/>
      </w:pPr>
      <w:r>
        <w:rPr>
          <w:rFonts w:ascii="Times New Roman"/>
          <w:b w:val="false"/>
          <w:i w:val="false"/>
          <w:color w:val="000000"/>
          <w:sz w:val="28"/>
        </w:rPr>
        <w:t>
      1) Өнім берушінің шот-фактуралары;</w:t>
      </w:r>
    </w:p>
    <w:p>
      <w:pPr>
        <w:spacing w:after="0"/>
        <w:ind w:left="0"/>
        <w:jc w:val="both"/>
      </w:pPr>
      <w:r>
        <w:rPr>
          <w:rFonts w:ascii="Times New Roman"/>
          <w:b w:val="false"/>
          <w:i w:val="false"/>
          <w:color w:val="000000"/>
          <w:sz w:val="28"/>
        </w:rPr>
        <w:t>
      2) қауіпсіздік және сапа туралы қорытындының нөмірі мен қолданылу мерзімі көрсетілген Тауарды тарапқа беруге арналған жүкқұжат;</w:t>
      </w:r>
    </w:p>
    <w:p>
      <w:pPr>
        <w:spacing w:after="0"/>
        <w:ind w:left="0"/>
        <w:jc w:val="both"/>
      </w:pPr>
      <w:r>
        <w:rPr>
          <w:rFonts w:ascii="Times New Roman"/>
          <w:b w:val="false"/>
          <w:i w:val="false"/>
          <w:color w:val="000000"/>
          <w:sz w:val="28"/>
        </w:rPr>
        <w:t>
      3) Қосымша келісімге №6 қосымшада көзделген талаптарға сәйкес Тауарды саны мен сапасы бойынша қабылдау туралы Сатып алушының немесе оның өкілінің белгісі бар Өнім берушінің тауар-көлік жүкқұжаты;</w:t>
      </w:r>
    </w:p>
    <w:p>
      <w:pPr>
        <w:spacing w:after="0"/>
        <w:ind w:left="0"/>
        <w:jc w:val="both"/>
      </w:pPr>
      <w:r>
        <w:rPr>
          <w:rFonts w:ascii="Times New Roman"/>
          <w:b w:val="false"/>
          <w:i w:val="false"/>
          <w:color w:val="000000"/>
          <w:sz w:val="28"/>
        </w:rPr>
        <w:t>
      4) Тауардың саны мен сапасы бойынша қабылданғаны туралы Сатып алушының немесе оның өкілінің белгісі бар өнім берушінің буып-түю парағында;</w:t>
      </w:r>
    </w:p>
    <w:p>
      <w:pPr>
        <w:spacing w:after="0"/>
        <w:ind w:left="0"/>
        <w:jc w:val="both"/>
      </w:pPr>
      <w:r>
        <w:rPr>
          <w:rFonts w:ascii="Times New Roman"/>
          <w:b w:val="false"/>
          <w:i w:val="false"/>
          <w:color w:val="000000"/>
          <w:sz w:val="28"/>
        </w:rPr>
        <w:t xml:space="preserve">
      5) Қосымша келісімге №4 және/немесе №5 қосымшаларда көзделген талаптарға сәйкес Тараптар қол қойған Тауарды қабылдау-беру актісі; </w:t>
      </w:r>
    </w:p>
    <w:p>
      <w:pPr>
        <w:spacing w:after="0"/>
        <w:ind w:left="0"/>
        <w:jc w:val="both"/>
      </w:pPr>
      <w:r>
        <w:rPr>
          <w:rFonts w:ascii="Times New Roman"/>
          <w:b w:val="false"/>
          <w:i w:val="false"/>
          <w:color w:val="000000"/>
          <w:sz w:val="28"/>
        </w:rPr>
        <w:t>
      6) Тараптар қол қойған өзара есеп айырысуларды салыстыру актісі (Өнім беруші осы құжатты Тауардың соңғы партиясымен ұсынады).</w:t>
      </w:r>
    </w:p>
    <w:bookmarkStart w:name="z552" w:id="508"/>
    <w:p>
      <w:pPr>
        <w:spacing w:after="0"/>
        <w:ind w:left="0"/>
        <w:jc w:val="left"/>
      </w:pPr>
      <w:r>
        <w:rPr>
          <w:rFonts w:ascii="Times New Roman"/>
          <w:b/>
          <w:i w:val="false"/>
          <w:color w:val="000000"/>
        </w:rPr>
        <w:t xml:space="preserve"> 5. Тауарды орау және таңбалау</w:t>
      </w:r>
    </w:p>
    <w:bookmarkEnd w:id="508"/>
    <w:bookmarkStart w:name="z553" w:id="509"/>
    <w:p>
      <w:pPr>
        <w:spacing w:after="0"/>
        <w:ind w:left="0"/>
        <w:jc w:val="both"/>
      </w:pPr>
      <w:r>
        <w:rPr>
          <w:rFonts w:ascii="Times New Roman"/>
          <w:b w:val="false"/>
          <w:i w:val="false"/>
          <w:color w:val="000000"/>
          <w:sz w:val="28"/>
        </w:rPr>
        <w:t>
      11. Тауарды Сатып алушыға тиеу, теміржол және/немесе автомобиль көлігімен тасымалдау, ауыстырып тиеуді қоса алғанда, түсіру кезінде Тауардың бүлінуден сақталуын қамтамасыз ететін паллеттерде, тиісті қаптамада жеткізілуі тиіс.</w:t>
      </w:r>
    </w:p>
    <w:bookmarkEnd w:id="509"/>
    <w:bookmarkStart w:name="z554" w:id="510"/>
    <w:p>
      <w:pPr>
        <w:spacing w:after="0"/>
        <w:ind w:left="0"/>
        <w:jc w:val="both"/>
      </w:pPr>
      <w:r>
        <w:rPr>
          <w:rFonts w:ascii="Times New Roman"/>
          <w:b w:val="false"/>
          <w:i w:val="false"/>
          <w:color w:val="000000"/>
          <w:sz w:val="28"/>
        </w:rPr>
        <w:t>
      12. Тауарды орау және таңбалау шарттары Қосымша келісімге №2 қосымшада көзделген талаптарға сәйкес келуі тиіс.</w:t>
      </w:r>
    </w:p>
    <w:bookmarkEnd w:id="510"/>
    <w:bookmarkStart w:name="z555" w:id="511"/>
    <w:p>
      <w:pPr>
        <w:spacing w:after="0"/>
        <w:ind w:left="0"/>
        <w:jc w:val="left"/>
      </w:pPr>
      <w:r>
        <w:rPr>
          <w:rFonts w:ascii="Times New Roman"/>
          <w:b/>
          <w:i w:val="false"/>
          <w:color w:val="000000"/>
        </w:rPr>
        <w:t xml:space="preserve"> 6. Қосымша келісімнің орындалуын қамтамасыз ету</w:t>
      </w:r>
    </w:p>
    <w:bookmarkEnd w:id="511"/>
    <w:bookmarkStart w:name="z556" w:id="512"/>
    <w:p>
      <w:pPr>
        <w:spacing w:after="0"/>
        <w:ind w:left="0"/>
        <w:jc w:val="both"/>
      </w:pPr>
      <w:r>
        <w:rPr>
          <w:rFonts w:ascii="Times New Roman"/>
          <w:b w:val="false"/>
          <w:i w:val="false"/>
          <w:color w:val="000000"/>
          <w:sz w:val="28"/>
        </w:rPr>
        <w:t>
      13. Қосымша келісім бойынша өз міндеттемелерін қамтамасыз ету мақсатында Өнім беруші Қосымша келісімге қол қойылған күннен бастап 10 (он) жұмыс күні ішінде Сатып алушыға Қосымша келісім бағасының 3 (үш) пайызы мөлшерінде кепілдікті қамтамасыз етуді ұсынады.</w:t>
      </w:r>
    </w:p>
    <w:bookmarkEnd w:id="512"/>
    <w:bookmarkStart w:name="z557" w:id="513"/>
    <w:p>
      <w:pPr>
        <w:spacing w:after="0"/>
        <w:ind w:left="0"/>
        <w:jc w:val="both"/>
      </w:pPr>
      <w:r>
        <w:rPr>
          <w:rFonts w:ascii="Times New Roman"/>
          <w:b w:val="false"/>
          <w:i w:val="false"/>
          <w:color w:val="000000"/>
          <w:sz w:val="28"/>
        </w:rPr>
        <w:t>
      14. Қосымша келісім бойынша енгізілген міндеттемелердің орындалуын қамтамасыз ету Өнім беруші Қосымша келісім бойынша өз міндеттемелерін толық және тиісінше орындағаннан кейін оның жазбаша өтініші бойынша Өнім берушіге қайтарылады.</w:t>
      </w:r>
    </w:p>
    <w:bookmarkEnd w:id="513"/>
    <w:bookmarkStart w:name="z558" w:id="514"/>
    <w:p>
      <w:pPr>
        <w:spacing w:after="0"/>
        <w:ind w:left="0"/>
        <w:jc w:val="both"/>
      </w:pPr>
      <w:r>
        <w:rPr>
          <w:rFonts w:ascii="Times New Roman"/>
          <w:b w:val="false"/>
          <w:i w:val="false"/>
          <w:color w:val="000000"/>
          <w:sz w:val="28"/>
        </w:rPr>
        <w:t xml:space="preserve">
      15. Сатып алушы Өнім беруші енгізген Қосымша келісім бойынша міндеттемелердің орындалуын қамтамасыз етуді мынадай жағдайларда ұстап қалады: </w:t>
      </w:r>
    </w:p>
    <w:bookmarkEnd w:id="514"/>
    <w:p>
      <w:pPr>
        <w:spacing w:after="0"/>
        <w:ind w:left="0"/>
        <w:jc w:val="both"/>
      </w:pPr>
      <w:r>
        <w:rPr>
          <w:rFonts w:ascii="Times New Roman"/>
          <w:b w:val="false"/>
          <w:i w:val="false"/>
          <w:color w:val="000000"/>
          <w:sz w:val="28"/>
        </w:rPr>
        <w:t>
      1) Өнім беруші беруден бас тартқан;</w:t>
      </w:r>
    </w:p>
    <w:p>
      <w:pPr>
        <w:spacing w:after="0"/>
        <w:ind w:left="0"/>
        <w:jc w:val="both"/>
      </w:pPr>
      <w:r>
        <w:rPr>
          <w:rFonts w:ascii="Times New Roman"/>
          <w:b w:val="false"/>
          <w:i w:val="false"/>
          <w:color w:val="000000"/>
          <w:sz w:val="28"/>
        </w:rPr>
        <w:t>
      2) Өнім берушінің Қосымша келісім бойынша міндеттемелерді орындамауы немесе тиісінше орындамауы Сатып алушының Қосымша келісімді біржақты тәртіппен бұзуына алп келсе;</w:t>
      </w:r>
    </w:p>
    <w:p>
      <w:pPr>
        <w:spacing w:after="0"/>
        <w:ind w:left="0"/>
        <w:jc w:val="both"/>
      </w:pPr>
      <w:r>
        <w:rPr>
          <w:rFonts w:ascii="Times New Roman"/>
          <w:b w:val="false"/>
          <w:i w:val="false"/>
          <w:color w:val="000000"/>
          <w:sz w:val="28"/>
        </w:rPr>
        <w:t>
      2) Өнім берушінің Қосымша келісімде көзделген Тауарды немесе Тауардың бірнеше партиясын беру мерзімдерін бұзуы немесе Тауардың мерзімінде берілмеген көлеміне қарамастан жиынтық мәнде мерзімін өткізіп алу күнтізбелік 90 (тоқсан) күнге жеткен.</w:t>
      </w:r>
    </w:p>
    <w:bookmarkStart w:name="z559" w:id="515"/>
    <w:p>
      <w:pPr>
        <w:spacing w:after="0"/>
        <w:ind w:left="0"/>
        <w:jc w:val="left"/>
      </w:pPr>
      <w:r>
        <w:rPr>
          <w:rFonts w:ascii="Times New Roman"/>
          <w:b/>
          <w:i w:val="false"/>
          <w:color w:val="000000"/>
        </w:rPr>
        <w:t xml:space="preserve"> 7. Ерекше жағдайлар</w:t>
      </w:r>
    </w:p>
    <w:bookmarkEnd w:id="515"/>
    <w:bookmarkStart w:name="z560" w:id="516"/>
    <w:p>
      <w:pPr>
        <w:spacing w:after="0"/>
        <w:ind w:left="0"/>
        <w:jc w:val="both"/>
      </w:pPr>
      <w:r>
        <w:rPr>
          <w:rFonts w:ascii="Times New Roman"/>
          <w:b w:val="false"/>
          <w:i w:val="false"/>
          <w:color w:val="000000"/>
          <w:sz w:val="28"/>
        </w:rPr>
        <w:t>
      16. Қосымша келісім бойынша өз міндеттемелерін қамтамасыз ету мақсатында Сатып алушы Қосымша келісімге №1 қосымшада көрсетілген беру кезеңі басталғанға дейін күнтізбелік 7 (жеті) күннен кешіктірмей Өнім берушіге Тауарды беруге оның атауын, саны мен қабылдау орындарын, Тауарды қабылдау жөніндегі Бірыңғай дистрибьютордың уәкілетті өкілдерінің мекенжайларын көрсете отырып, тиеп-жөнелтуге рұқсат қағазын Өнім берушінің қосымша келісімде көрсетілген электрондық мекенжайына (e-mail) және/немесе БФАЖ бойынша жібереді. Тиеп-жөнелтуге рұқсат беру Бірыңғай дистрибьютор өнім берушіге оны жөнелткен күні өнім берушінің электрондық мекенжайына (e-mail) және (немесе) БФАЖ бойынша жеткізілген болып есептеледі.</w:t>
      </w:r>
    </w:p>
    <w:bookmarkEnd w:id="516"/>
    <w:bookmarkStart w:name="z561" w:id="517"/>
    <w:p>
      <w:pPr>
        <w:spacing w:after="0"/>
        <w:ind w:left="0"/>
        <w:jc w:val="both"/>
      </w:pPr>
      <w:r>
        <w:rPr>
          <w:rFonts w:ascii="Times New Roman"/>
          <w:b w:val="false"/>
          <w:i w:val="false"/>
          <w:color w:val="000000"/>
          <w:sz w:val="28"/>
        </w:rPr>
        <w:t xml:space="preserve">
      17. Өнім беруші апта сайын, Тараптар Тауарды қабылдау актісіне қол қойғанға дейін сатып алушыға Қосымша келісімді орындаудың барлық кезеңдері (өндіру, кедендік тазарту рәсімі, қауіпсіздік пен сапаны бағалау, сақтау, жөнелту және өзгелер) туралы ақпарат беруге міндеттенеді. </w:t>
      </w:r>
    </w:p>
    <w:bookmarkEnd w:id="517"/>
    <w:bookmarkStart w:name="z562" w:id="518"/>
    <w:p>
      <w:pPr>
        <w:spacing w:after="0"/>
        <w:ind w:left="0"/>
        <w:jc w:val="both"/>
      </w:pPr>
      <w:r>
        <w:rPr>
          <w:rFonts w:ascii="Times New Roman"/>
          <w:b w:val="false"/>
          <w:i w:val="false"/>
          <w:color w:val="000000"/>
          <w:sz w:val="28"/>
        </w:rPr>
        <w:t>
      18. Өнім беруші Тауарды жөнелту басталғанға дейін 24 сағат бұрын Қосымша келісімге №3 қосымшада көрсетілген Сатып алушының уәкілетті өкілдерінің электрондық мекенжайларына хабарлама жіберуге, Сатып алушыға алдағы жөнелту туралы мынадай ақпаратты көрсете отырып, хабарлауға міндеттенеді:</w:t>
      </w:r>
    </w:p>
    <w:bookmarkEnd w:id="518"/>
    <w:p>
      <w:pPr>
        <w:spacing w:after="0"/>
        <w:ind w:left="0"/>
        <w:jc w:val="both"/>
      </w:pPr>
      <w:r>
        <w:rPr>
          <w:rFonts w:ascii="Times New Roman"/>
          <w:b w:val="false"/>
          <w:i w:val="false"/>
          <w:color w:val="000000"/>
          <w:sz w:val="28"/>
        </w:rPr>
        <w:t>
      1) Қосымша келісімнің нөмірі мен күні;</w:t>
      </w:r>
    </w:p>
    <w:p>
      <w:pPr>
        <w:spacing w:after="0"/>
        <w:ind w:left="0"/>
        <w:jc w:val="both"/>
      </w:pPr>
      <w:r>
        <w:rPr>
          <w:rFonts w:ascii="Times New Roman"/>
          <w:b w:val="false"/>
          <w:i w:val="false"/>
          <w:color w:val="000000"/>
          <w:sz w:val="28"/>
        </w:rPr>
        <w:t>
      2) берілетін Тауардың атауы;</w:t>
      </w:r>
    </w:p>
    <w:p>
      <w:pPr>
        <w:spacing w:after="0"/>
        <w:ind w:left="0"/>
        <w:jc w:val="both"/>
      </w:pPr>
      <w:r>
        <w:rPr>
          <w:rFonts w:ascii="Times New Roman"/>
          <w:b w:val="false"/>
          <w:i w:val="false"/>
          <w:color w:val="000000"/>
          <w:sz w:val="28"/>
        </w:rPr>
        <w:t>
      3) көліктің (вагонның, контейнердің) нөмірлері;</w:t>
      </w:r>
    </w:p>
    <w:p>
      <w:pPr>
        <w:spacing w:after="0"/>
        <w:ind w:left="0"/>
        <w:jc w:val="both"/>
      </w:pPr>
      <w:r>
        <w:rPr>
          <w:rFonts w:ascii="Times New Roman"/>
          <w:b w:val="false"/>
          <w:i w:val="false"/>
          <w:color w:val="000000"/>
          <w:sz w:val="28"/>
        </w:rPr>
        <w:t>
      4) Тауарды жөнелту күні;</w:t>
      </w:r>
    </w:p>
    <w:p>
      <w:pPr>
        <w:spacing w:after="0"/>
        <w:ind w:left="0"/>
        <w:jc w:val="both"/>
      </w:pPr>
      <w:r>
        <w:rPr>
          <w:rFonts w:ascii="Times New Roman"/>
          <w:b w:val="false"/>
          <w:i w:val="false"/>
          <w:color w:val="000000"/>
          <w:sz w:val="28"/>
        </w:rPr>
        <w:t>
      5) орындар саны және Тауардың салмағы;</w:t>
      </w:r>
    </w:p>
    <w:p>
      <w:pPr>
        <w:spacing w:after="0"/>
        <w:ind w:left="0"/>
        <w:jc w:val="both"/>
      </w:pPr>
      <w:r>
        <w:rPr>
          <w:rFonts w:ascii="Times New Roman"/>
          <w:b w:val="false"/>
          <w:i w:val="false"/>
          <w:color w:val="000000"/>
          <w:sz w:val="28"/>
        </w:rPr>
        <w:t>
      6) жөнелтілген Тауардың құны.</w:t>
      </w:r>
    </w:p>
    <w:bookmarkStart w:name="z563" w:id="519"/>
    <w:p>
      <w:pPr>
        <w:spacing w:after="0"/>
        <w:ind w:left="0"/>
        <w:jc w:val="both"/>
      </w:pPr>
      <w:r>
        <w:rPr>
          <w:rFonts w:ascii="Times New Roman"/>
          <w:b w:val="false"/>
          <w:i w:val="false"/>
          <w:color w:val="000000"/>
          <w:sz w:val="28"/>
        </w:rPr>
        <w:t>
      19. Тауарды жөнелткеннен кейін күнтізбелік 3 (үш) күннен кешіктірмей және Тауарды қабылдау орнына іс жүзінде жеткізу күнінен кешіктірмей Өнім беруші сатып алушыға Қосымша келісімнің 4-тарауының 10-тармағында көрсетілген жөнелтуге қатысты құжаттарды толық көлемде ұсынуға міндетті. Көрсетілген құжаттар Қазақстан Республикасы заңнамасының талаптарына сәйкес келуге тиіс. Көрсетілген құжаттарда ескертулер анықталған жағдайда, Сатып алушының немесе оның уәкілетті өкілінің талап етуі бойынша Өнім беруші күнтізбелік 3 (үш) күннен аспайтын мерзімде көрсетілген құжаттарға ескертулерді жоюға міндетті.</w:t>
      </w:r>
    </w:p>
    <w:bookmarkEnd w:id="519"/>
    <w:bookmarkStart w:name="z564" w:id="520"/>
    <w:p>
      <w:pPr>
        <w:spacing w:after="0"/>
        <w:ind w:left="0"/>
        <w:jc w:val="both"/>
      </w:pPr>
      <w:r>
        <w:rPr>
          <w:rFonts w:ascii="Times New Roman"/>
          <w:b w:val="false"/>
          <w:i w:val="false"/>
          <w:color w:val="000000"/>
          <w:sz w:val="28"/>
        </w:rPr>
        <w:t>
      20. Тараптардың Қосымша келісімге №3 қосымшада көрсетілген қабылдау орнында тауарды қабылдау-беру актісіне қол қойған күні Тауарды беру күні болып есептеледі. Өнім беруші Тауарды тапсырған және Сатып алушы қабылдаған болып есептеледі:</w:t>
      </w:r>
    </w:p>
    <w:bookmarkEnd w:id="520"/>
    <w:p>
      <w:pPr>
        <w:spacing w:after="0"/>
        <w:ind w:left="0"/>
        <w:jc w:val="both"/>
      </w:pPr>
      <w:r>
        <w:rPr>
          <w:rFonts w:ascii="Times New Roman"/>
          <w:b w:val="false"/>
          <w:i w:val="false"/>
          <w:color w:val="000000"/>
          <w:sz w:val="28"/>
        </w:rPr>
        <w:t>
      1) Тараптар қол қойған Тауарды қабылдау-беру актісінде көрсетілген саны бойынша;</w:t>
      </w:r>
    </w:p>
    <w:p>
      <w:pPr>
        <w:spacing w:after="0"/>
        <w:ind w:left="0"/>
        <w:jc w:val="both"/>
      </w:pPr>
      <w:r>
        <w:rPr>
          <w:rFonts w:ascii="Times New Roman"/>
          <w:b w:val="false"/>
          <w:i w:val="false"/>
          <w:color w:val="000000"/>
          <w:sz w:val="28"/>
        </w:rPr>
        <w:t xml:space="preserve">
      2) Тауардың сапасы мен қауіпсіздігін растайтын құжатта және Тауардың шығарылған елін куәландыратын құжатта көрсетілген сапаға сәйкес сапасы бойынша егер Тауарды Қазақстан Республикасының заңнамасына сәйкес ұсыну міндетті болса. </w:t>
      </w:r>
    </w:p>
    <w:bookmarkStart w:name="z565" w:id="521"/>
    <w:p>
      <w:pPr>
        <w:spacing w:after="0"/>
        <w:ind w:left="0"/>
        <w:jc w:val="both"/>
      </w:pPr>
      <w:r>
        <w:rPr>
          <w:rFonts w:ascii="Times New Roman"/>
          <w:b w:val="false"/>
          <w:i w:val="false"/>
          <w:color w:val="000000"/>
          <w:sz w:val="28"/>
        </w:rPr>
        <w:t>
      21. "Салқындату тізбегін" сақтау шарттарын талап ететін Тауарды тасымалдау салқындатқыш элементтері бар термоконтейнерлерде немесе барынша қысқа мерзімде тоңазытқышпен (авторефрижератормен) жабдықталған арнайы автокөлікте жүзеге асырылуы тиіс.</w:t>
      </w:r>
    </w:p>
    <w:bookmarkEnd w:id="521"/>
    <w:bookmarkStart w:name="z566" w:id="522"/>
    <w:p>
      <w:pPr>
        <w:spacing w:after="0"/>
        <w:ind w:left="0"/>
        <w:jc w:val="both"/>
      </w:pPr>
      <w:r>
        <w:rPr>
          <w:rFonts w:ascii="Times New Roman"/>
          <w:b w:val="false"/>
          <w:i w:val="false"/>
          <w:color w:val="000000"/>
          <w:sz w:val="28"/>
        </w:rPr>
        <w:t>
      22. "Салқындату тізбегін" сақтау шарттарын талап ететін Тауарды беру кезінде Өнім беруші дайындаушы ұйымның қоймасынан сатып алушының қоймасына дейінгі барлық жүру жолында тасымалдау кезінде температуралық режимді көрсететін құжаттарды ұсынуға тиіс.</w:t>
      </w:r>
    </w:p>
    <w:bookmarkEnd w:id="522"/>
    <w:bookmarkStart w:name="z567" w:id="523"/>
    <w:p>
      <w:pPr>
        <w:spacing w:after="0"/>
        <w:ind w:left="0"/>
        <w:jc w:val="both"/>
      </w:pPr>
      <w:r>
        <w:rPr>
          <w:rFonts w:ascii="Times New Roman"/>
          <w:b w:val="false"/>
          <w:i w:val="false"/>
          <w:color w:val="000000"/>
          <w:sz w:val="28"/>
        </w:rPr>
        <w:t>
      23. Өнім беруші (Өнім беруші өкілінің) Сатып алушының қоймасында температуралық режимді сақтау фактісін және Тауардың Қазақстан Республикасы заңнамасының белгіленген талаптарына сәйкестігін растау үшін қатысуға тиіс.</w:t>
      </w:r>
    </w:p>
    <w:bookmarkEnd w:id="523"/>
    <w:bookmarkStart w:name="z568" w:id="524"/>
    <w:p>
      <w:pPr>
        <w:spacing w:after="0"/>
        <w:ind w:left="0"/>
        <w:jc w:val="both"/>
      </w:pPr>
      <w:r>
        <w:rPr>
          <w:rFonts w:ascii="Times New Roman"/>
          <w:b w:val="false"/>
          <w:i w:val="false"/>
          <w:color w:val="000000"/>
          <w:sz w:val="28"/>
        </w:rPr>
        <w:t>
      24. Өнім берушінің (Өнім беруші өкілінің) Сатып алушының уәкілетті өкіліне оның қоймасында беруі Өнім беруші мен Сатып алушының уәкілетті тұлғаларының қосымша келісімге №5 қосымшада (МИБП беру №4 қосымшада көзделген актімен қосымша ресімделеді) көзделген тауарды қабылдау-беру актісіне қол қоюымен ресімделеді.</w:t>
      </w:r>
    </w:p>
    <w:bookmarkEnd w:id="524"/>
    <w:bookmarkStart w:name="z569" w:id="525"/>
    <w:p>
      <w:pPr>
        <w:spacing w:after="0"/>
        <w:ind w:left="0"/>
        <w:jc w:val="both"/>
      </w:pPr>
      <w:r>
        <w:rPr>
          <w:rFonts w:ascii="Times New Roman"/>
          <w:b w:val="false"/>
          <w:i w:val="false"/>
          <w:color w:val="000000"/>
          <w:sz w:val="28"/>
        </w:rPr>
        <w:t xml:space="preserve">
      25. Тасымалдаудың ұйғарылған температуралық шарттарының бұзылуы/жол берілмейтін ауытқуы анықталған жағдайда партия карантинге ұшырайды және өткізуге арналған тауардан физикалық оқшауланады. </w:t>
      </w:r>
    </w:p>
    <w:bookmarkEnd w:id="525"/>
    <w:bookmarkStart w:name="z570" w:id="526"/>
    <w:p>
      <w:pPr>
        <w:spacing w:after="0"/>
        <w:ind w:left="0"/>
        <w:jc w:val="both"/>
      </w:pPr>
      <w:r>
        <w:rPr>
          <w:rFonts w:ascii="Times New Roman"/>
          <w:b w:val="false"/>
          <w:i w:val="false"/>
          <w:color w:val="000000"/>
          <w:sz w:val="28"/>
        </w:rPr>
        <w:t>
      26. Тауардың жетіспеушілігі, жиынтықталмау немесе тиісті емес сапа фактісі анықталған, оның ішінде тасымалдаудың ұйғарылған температуралық шарттарының бұзылуы/жол берілмейтін ауытқуы анықталған жағдайда Сатып алушы немесе оның уәкілетті өкілі осындай фактілер (ескертулер/ақаулар) анықталған кезден бастап 1 (бір) жұмыс күнінен кешіктірмей алшақтық актісін жасауға және Өнім берушіні Қосымша Келісімнің 14-тарауында көрсетілген электрондық мекенжайға жазбаша түрде хабардар етуге тиіс.</w:t>
      </w:r>
    </w:p>
    <w:bookmarkEnd w:id="526"/>
    <w:bookmarkStart w:name="z571" w:id="527"/>
    <w:p>
      <w:pPr>
        <w:spacing w:after="0"/>
        <w:ind w:left="0"/>
        <w:jc w:val="both"/>
      </w:pPr>
      <w:r>
        <w:rPr>
          <w:rFonts w:ascii="Times New Roman"/>
          <w:b w:val="false"/>
          <w:i w:val="false"/>
          <w:color w:val="000000"/>
          <w:sz w:val="28"/>
        </w:rPr>
        <w:t>
      27. Өнім беруші осындай хабарламаны алғаннан кейінгі келесі күннен кешіктірмей (егер хабарламада өзге мерзім көрсетілмесе) Тауардың саны, жиынтықталмағандығы немесе тиісті сапасы бойынша сәйкестігін тексеруге қатысу үшін өзінің уәкілетті өкілін жіберуге тиіс. Тексеру нәтижелері бойынша Тараптар растаған ескертулерді/ақауларды жою үшін күнтізбелік 15 (он бес) күннен аспайтын мерзім белгіленетін тексеру актісі жасалады.</w:t>
      </w:r>
    </w:p>
    <w:bookmarkEnd w:id="527"/>
    <w:bookmarkStart w:name="z572" w:id="528"/>
    <w:p>
      <w:pPr>
        <w:spacing w:after="0"/>
        <w:ind w:left="0"/>
        <w:jc w:val="both"/>
      </w:pPr>
      <w:r>
        <w:rPr>
          <w:rFonts w:ascii="Times New Roman"/>
          <w:b w:val="false"/>
          <w:i w:val="false"/>
          <w:color w:val="000000"/>
          <w:sz w:val="28"/>
        </w:rPr>
        <w:t xml:space="preserve">
      28. Өнім берушінің уәкілетті өкілі Қосымша келісімнің 6-тарауының 27-тармағында белгіленген мерзімде келмеген жағдайда, Сатып алушы ескертулерді/ақауларды жою үшін күнтізбелік 15 (он бес) күннен аспайтын мерзімдерді көрсете отырып, тауардың жетіспеушілігін, жиынтықталмауын немесе сапасының лайықсыздығына тексерудің біржақты актісін жасайды, оны кейіннен 1 (бір) жұмыс күні ішінде Өнім берушіге жібереді. </w:t>
      </w:r>
    </w:p>
    <w:bookmarkEnd w:id="528"/>
    <w:bookmarkStart w:name="z573" w:id="529"/>
    <w:p>
      <w:pPr>
        <w:spacing w:after="0"/>
        <w:ind w:left="0"/>
        <w:jc w:val="both"/>
      </w:pPr>
      <w:r>
        <w:rPr>
          <w:rFonts w:ascii="Times New Roman"/>
          <w:b w:val="false"/>
          <w:i w:val="false"/>
          <w:color w:val="000000"/>
          <w:sz w:val="28"/>
        </w:rPr>
        <w:t>
      29. Қосымша келісімнің 7-тарауының 25, 26, 27, 28-тармақтарында айқындалған Тауар кемшіліктерін жоймау не уақтылы жоймау Тауарды уақтылы жеткізбеу деп бағаланады және Қосымша келісімнің 9-тарауымен белгіленген жауаптылыққа алып келеді.</w:t>
      </w:r>
    </w:p>
    <w:bookmarkEnd w:id="529"/>
    <w:bookmarkStart w:name="z574" w:id="530"/>
    <w:p>
      <w:pPr>
        <w:spacing w:after="0"/>
        <w:ind w:left="0"/>
        <w:jc w:val="both"/>
      </w:pPr>
      <w:r>
        <w:rPr>
          <w:rFonts w:ascii="Times New Roman"/>
          <w:b w:val="false"/>
          <w:i w:val="false"/>
          <w:color w:val="000000"/>
          <w:sz w:val="28"/>
        </w:rPr>
        <w:t>
      30. Тараптар қабылдау-беру актісіне қол қойғаннан кейін жасырын ақаулардың (сыну, ақау, сондай-ақ нұсқаулықтардың болмауы, бүлінбеген екінші қаптамадағы бастапқы қаптамадағы ақау, қаптамадағы таңбаның сәйкес келмеуі (мысалы, тіл мен таңбаның сәйкес келмеуі), жетіспеушілік, жиынтықталмау) немесе Тауардың тиісінше сапасыздығының анықталуы туралы Сатып алушы немесе оның уәкілетті өкілдері 1 (бір) жұмыс күні ішінде Өнім берушіге жазбаша түрде хабарлауға және оның өкілдерінің Тауар сақталатын орынға кедергісіз кіруін қамтамасыз етуге міндетті.</w:t>
      </w:r>
    </w:p>
    <w:bookmarkEnd w:id="530"/>
    <w:bookmarkStart w:name="z575" w:id="531"/>
    <w:p>
      <w:pPr>
        <w:spacing w:after="0"/>
        <w:ind w:left="0"/>
        <w:jc w:val="both"/>
      </w:pPr>
      <w:r>
        <w:rPr>
          <w:rFonts w:ascii="Times New Roman"/>
          <w:b w:val="false"/>
          <w:i w:val="false"/>
          <w:color w:val="000000"/>
          <w:sz w:val="28"/>
        </w:rPr>
        <w:t>
      31. Өнім беруші хабарламаны алған сәттен бастап 3 (үш) жұмыс күні ішінде Сатып алушы наразылықта мәлімдеген Тауарды тексеруге қатысу үшін өз өкілдерінің келуін қамтамасыз етуге міндетті. Тауардың кемшіліктерін растау туралы Тараптар қол қоятын тексеру актісі жасалады.</w:t>
      </w:r>
    </w:p>
    <w:bookmarkEnd w:id="531"/>
    <w:bookmarkStart w:name="z576" w:id="532"/>
    <w:p>
      <w:pPr>
        <w:spacing w:after="0"/>
        <w:ind w:left="0"/>
        <w:jc w:val="both"/>
      </w:pPr>
      <w:r>
        <w:rPr>
          <w:rFonts w:ascii="Times New Roman"/>
          <w:b w:val="false"/>
          <w:i w:val="false"/>
          <w:color w:val="000000"/>
          <w:sz w:val="28"/>
        </w:rPr>
        <w:t>
      32. Тараптар келіскен шешім қабылданғанға дейін карантиндік, ақаулы Тауар сипатталуға және қалған тауардан бөлек, осы мақсат үшін бөлінген және тиісті жерде сақталуға тиіс.</w:t>
      </w:r>
    </w:p>
    <w:bookmarkEnd w:id="532"/>
    <w:bookmarkStart w:name="z577" w:id="533"/>
    <w:p>
      <w:pPr>
        <w:spacing w:after="0"/>
        <w:ind w:left="0"/>
        <w:jc w:val="both"/>
      </w:pPr>
      <w:r>
        <w:rPr>
          <w:rFonts w:ascii="Times New Roman"/>
          <w:b w:val="false"/>
          <w:i w:val="false"/>
          <w:color w:val="000000"/>
          <w:sz w:val="28"/>
        </w:rPr>
        <w:t>
      33. Тауардың жасырын ақаулары расталған жағдайда, Өнім беруші күнтізбелік 15 (он бес) күн ішінде ақаулы Тауарды тегін ауыстыруға міндетті. Бұл ретте Тауардың сапасы мен басқа да техникалық сипаттамаларының Қосымша келісімде айқындалған шарттарға сәйкестігі міндетті шарт болып табылады. Өнім беруші хабарламаны алған күннен бастап күнтізбелік 10 (он) күн ішінде ақаулы тауарды толық алып қоюды (қайтаруды) дербес жүзеге асыруға міндетті.</w:t>
      </w:r>
    </w:p>
    <w:bookmarkEnd w:id="533"/>
    <w:bookmarkStart w:name="z578" w:id="534"/>
    <w:p>
      <w:pPr>
        <w:spacing w:after="0"/>
        <w:ind w:left="0"/>
        <w:jc w:val="both"/>
      </w:pPr>
      <w:r>
        <w:rPr>
          <w:rFonts w:ascii="Times New Roman"/>
          <w:b w:val="false"/>
          <w:i w:val="false"/>
          <w:color w:val="000000"/>
          <w:sz w:val="28"/>
        </w:rPr>
        <w:t>
      34. Осы тараудың 30, 31, 33-тармақтарында айқындалған тәртіппен тауардың кемшіліктерін уақтылы жоймау Тауарды уақтылы жеткізбеу деп бағаланады және Қосымша келісімнің 9-тарауымен белгіленген жауаптылыққа алып келеді.</w:t>
      </w:r>
    </w:p>
    <w:bookmarkEnd w:id="534"/>
    <w:bookmarkStart w:name="z579" w:id="535"/>
    <w:p>
      <w:pPr>
        <w:spacing w:after="0"/>
        <w:ind w:left="0"/>
        <w:jc w:val="left"/>
      </w:pPr>
      <w:r>
        <w:rPr>
          <w:rFonts w:ascii="Times New Roman"/>
          <w:b/>
          <w:i w:val="false"/>
          <w:color w:val="000000"/>
        </w:rPr>
        <w:t xml:space="preserve"> 8. Тауарға берілген кепілдіктер</w:t>
      </w:r>
    </w:p>
    <w:bookmarkEnd w:id="535"/>
    <w:bookmarkStart w:name="z580" w:id="536"/>
    <w:p>
      <w:pPr>
        <w:spacing w:after="0"/>
        <w:ind w:left="0"/>
        <w:jc w:val="both"/>
      </w:pPr>
      <w:r>
        <w:rPr>
          <w:rFonts w:ascii="Times New Roman"/>
          <w:b w:val="false"/>
          <w:i w:val="false"/>
          <w:color w:val="000000"/>
          <w:sz w:val="28"/>
        </w:rPr>
        <w:t>
      35. Өнім беруші Тауардың таңбалануына немесе өзге де тану деректеріне сәйкес оның жарамдылық мерзімі ішінде Тауардың барлық көлеміне кепілдік береді.</w:t>
      </w:r>
    </w:p>
    <w:bookmarkEnd w:id="536"/>
    <w:bookmarkStart w:name="z581" w:id="537"/>
    <w:p>
      <w:pPr>
        <w:spacing w:after="0"/>
        <w:ind w:left="0"/>
        <w:jc w:val="both"/>
      </w:pPr>
      <w:r>
        <w:rPr>
          <w:rFonts w:ascii="Times New Roman"/>
          <w:b w:val="false"/>
          <w:i w:val="false"/>
          <w:color w:val="000000"/>
          <w:sz w:val="28"/>
        </w:rPr>
        <w:t>
      36. Кепілдік мерзімі шеңберінде Өнім беруші өз есебінен және тәуекелмен Сатып алушыдан кепілдік міндеттемелерді орындау жағдайының басталғаны туралы жазбаша хабарлама алған сәттен бастап күнтізбелік 15 (он бес) күн ішінде сапасыз тауарды ауыстыруды жүзеге асыруға міндеттенеді.</w:t>
      </w:r>
    </w:p>
    <w:bookmarkEnd w:id="537"/>
    <w:bookmarkStart w:name="z582" w:id="538"/>
    <w:p>
      <w:pPr>
        <w:spacing w:after="0"/>
        <w:ind w:left="0"/>
        <w:jc w:val="both"/>
      </w:pPr>
      <w:r>
        <w:rPr>
          <w:rFonts w:ascii="Times New Roman"/>
          <w:b w:val="false"/>
          <w:i w:val="false"/>
          <w:color w:val="000000"/>
          <w:sz w:val="28"/>
        </w:rPr>
        <w:t>
      37. Берілетін тауардың сапасы Қазақстан Республикасының нормативтік құқықтық актілерінде және нормативтік құжаттарында белгіленген талаптарға сәйкес келуі және Қосымша келісімнің 6-тарауы 20-тармағының 2) тармақшасында көрсетілген тиісті құжаттамамен расталуы тиіс.</w:t>
      </w:r>
    </w:p>
    <w:bookmarkEnd w:id="538"/>
    <w:bookmarkStart w:name="z583" w:id="539"/>
    <w:p>
      <w:pPr>
        <w:spacing w:after="0"/>
        <w:ind w:left="0"/>
        <w:jc w:val="both"/>
      </w:pPr>
      <w:r>
        <w:rPr>
          <w:rFonts w:ascii="Times New Roman"/>
          <w:b w:val="false"/>
          <w:i w:val="false"/>
          <w:color w:val="000000"/>
          <w:sz w:val="28"/>
        </w:rPr>
        <w:t>
      38. Тауардың сапасы Қазақстан Республикасында мемлекеттік тіркеуге (қайта тіркеуге) ұсынылған үлгілерге, тіркеу дерекнамасында айқындалған сипаттамаларға сәйкес келуге және уәкілетті орган бекіткен тұтынушыға арналған ақпаратты қамтитын құжаттармен сүйемелденуі тиіс. Егер Тауар осындай кепілдіктерге немесе сипаттамаларға сәйкес келмесе, Өнім беруші қосымша ақы төлемей сәйкес келмейтін Тауарды тиісті Тауармен алмастырады.</w:t>
      </w:r>
    </w:p>
    <w:bookmarkEnd w:id="539"/>
    <w:bookmarkStart w:name="z584" w:id="540"/>
    <w:p>
      <w:pPr>
        <w:spacing w:after="0"/>
        <w:ind w:left="0"/>
        <w:jc w:val="both"/>
      </w:pPr>
      <w:r>
        <w:rPr>
          <w:rFonts w:ascii="Times New Roman"/>
          <w:b w:val="false"/>
          <w:i w:val="false"/>
          <w:color w:val="000000"/>
          <w:sz w:val="28"/>
        </w:rPr>
        <w:t>
      39. Өнім беруші Сатып алушыға өзі берген Тауардың үшінші бір тұлғалардың кез келген құқығынан және тәуелдіктерінен еркін екеніне және еркін болатынына кепілдік береді.</w:t>
      </w:r>
    </w:p>
    <w:bookmarkEnd w:id="540"/>
    <w:bookmarkStart w:name="z585" w:id="541"/>
    <w:p>
      <w:pPr>
        <w:spacing w:after="0"/>
        <w:ind w:left="0"/>
        <w:jc w:val="both"/>
      </w:pPr>
      <w:r>
        <w:rPr>
          <w:rFonts w:ascii="Times New Roman"/>
          <w:b w:val="false"/>
          <w:i w:val="false"/>
          <w:color w:val="000000"/>
          <w:sz w:val="28"/>
        </w:rPr>
        <w:t>
      40. Жалпы жарамдылық мерзімі 2 (екі) жылдан кем Тауар үшін қалдық жарамдылық мерзімі сатып алу жүргізілетін жылдың алдындағы жылдың қарашасы, желтоқсаны және басталған қаржы жылының қаңтары кезеңінде Тауарды беру кезінде қаптамада көрсетілген жарамдылық мерзімінің кемінде 60 (алпыс) пайызын және қаржы жылы ішінде кейінгі беру кезінде кемінде 50 (елу) пайызды құрауға тиіс. Жарамдылық мерзімі 2 (екі) жыл және одан астам тауар үшін қалдық жарамдылық мерзімі сатып алу жүргізілетін жылдың алдындағы жылдың қарашасы, желтоқсаны және басталған қаржы жылының қаңтары кезеңінде Тауарды беру кезінде қаптамада көрсетілген жарамдылық мерзімінен кемінде 14 (он төрт) айды және қаржы жылы ішінде кейінгі беру кезінде кемінде 12 (он екі) айды құрауы тиіс.</w:t>
      </w:r>
    </w:p>
    <w:bookmarkEnd w:id="541"/>
    <w:bookmarkStart w:name="z586" w:id="542"/>
    <w:p>
      <w:pPr>
        <w:spacing w:after="0"/>
        <w:ind w:left="0"/>
        <w:jc w:val="left"/>
      </w:pPr>
      <w:r>
        <w:rPr>
          <w:rFonts w:ascii="Times New Roman"/>
          <w:b/>
          <w:i w:val="false"/>
          <w:color w:val="000000"/>
        </w:rPr>
        <w:t xml:space="preserve"> 9. Міндеттемелерді бұзғаны үшін жауапкершілік</w:t>
      </w:r>
    </w:p>
    <w:bookmarkEnd w:id="542"/>
    <w:bookmarkStart w:name="z587" w:id="543"/>
    <w:p>
      <w:pPr>
        <w:spacing w:after="0"/>
        <w:ind w:left="0"/>
        <w:jc w:val="both"/>
      </w:pPr>
      <w:r>
        <w:rPr>
          <w:rFonts w:ascii="Times New Roman"/>
          <w:b w:val="false"/>
          <w:i w:val="false"/>
          <w:color w:val="000000"/>
          <w:sz w:val="28"/>
        </w:rPr>
        <w:t>
      41. Өнім беруші берілген тауардың беру мерзімдерін бұзған жағдайда Өнім беруші Сатып алушыға мерзімі өткен әрбір күн үшін мерзімінде берілмеген тауар құнының 0,1 (нөл бүтін оннан бір) пайызы мөлшерінде, бірақ 0,5 ең төмен есептік көрсеткіштен тен кем емес және тауар құнының 10 (он) пайызынан аспайтын мөлшерде өсімақы төлеуге міндетті. Өсімақы төлеу Өнім беруші Сатып алушының тиісті шотын алған сәттен бастап күнтізбелік 7 (жеті) күн ішінде жүргізіледі. Өсімақы Шарт бойынша графикте көзделген тауарды тиісінше берудің соңғы күнінен кейінгі күннен бастап және Тауарды нақты берудің күнін қоса алғанда есептеледі.</w:t>
      </w:r>
    </w:p>
    <w:bookmarkEnd w:id="543"/>
    <w:bookmarkStart w:name="z588" w:id="544"/>
    <w:p>
      <w:pPr>
        <w:spacing w:after="0"/>
        <w:ind w:left="0"/>
        <w:jc w:val="both"/>
      </w:pPr>
      <w:r>
        <w:rPr>
          <w:rFonts w:ascii="Times New Roman"/>
          <w:b w:val="false"/>
          <w:i w:val="false"/>
          <w:color w:val="000000"/>
          <w:sz w:val="28"/>
        </w:rPr>
        <w:t xml:space="preserve">
      42. Тауардың барлығын немесе бір бөлігін беруден бас тартылған жағдайда Өнім беруші Сатып алушыға Қосымша келісім бағасының 10 (он) пайызы мөлшерінде біржолғы айыппұл төлеуге міндетті. Сатып алушы біржолғы айыппұл төлеуге арналған шотты Қосымша келісімге №1 қосымшада көрсетілген Тауарды берудің соңғы күнінен кейін 10 (он) жұмыс күні ішінде Тауарды беру орындалмаған кезде беруі мүмкін. </w:t>
      </w:r>
    </w:p>
    <w:bookmarkEnd w:id="544"/>
    <w:bookmarkStart w:name="z589" w:id="545"/>
    <w:p>
      <w:pPr>
        <w:spacing w:after="0"/>
        <w:ind w:left="0"/>
        <w:jc w:val="both"/>
      </w:pPr>
      <w:r>
        <w:rPr>
          <w:rFonts w:ascii="Times New Roman"/>
          <w:b w:val="false"/>
          <w:i w:val="false"/>
          <w:color w:val="000000"/>
          <w:sz w:val="28"/>
        </w:rPr>
        <w:t>
      43. Сатып алушы Өнім берушіге өсімақы және/немесе айыппұл төлеу үшін ұсынған шот берілген Тауар үшін ақы төлеу бойынша және өсімақы және/немесе айыппұл төлеу бойынша біртекті қарсы талаптарды есепке жатқызуды жүргізу мақсатында өзара есеп айырысуды салыстыру актісіне енгізілуі мүмкін.</w:t>
      </w:r>
    </w:p>
    <w:bookmarkEnd w:id="545"/>
    <w:bookmarkStart w:name="z590" w:id="546"/>
    <w:p>
      <w:pPr>
        <w:spacing w:after="0"/>
        <w:ind w:left="0"/>
        <w:jc w:val="both"/>
      </w:pPr>
      <w:r>
        <w:rPr>
          <w:rFonts w:ascii="Times New Roman"/>
          <w:b w:val="false"/>
          <w:i w:val="false"/>
          <w:color w:val="000000"/>
          <w:sz w:val="28"/>
        </w:rPr>
        <w:t>
      44. Сатып алушы Өнім берушінің өсімақы және/немесе айыппұл төлеу жөніндегі міндеттемелерді өтеу есебіне орындауды қамтамасыз ету сомасын Қосымша келісімнің 9-тарауының 41, 42-тармақтарына сәйкес ұстап қалуға құқылы.</w:t>
      </w:r>
    </w:p>
    <w:bookmarkEnd w:id="546"/>
    <w:bookmarkStart w:name="z591" w:id="547"/>
    <w:p>
      <w:pPr>
        <w:spacing w:after="0"/>
        <w:ind w:left="0"/>
        <w:jc w:val="both"/>
      </w:pPr>
      <w:r>
        <w:rPr>
          <w:rFonts w:ascii="Times New Roman"/>
          <w:b w:val="false"/>
          <w:i w:val="false"/>
          <w:color w:val="000000"/>
          <w:sz w:val="28"/>
        </w:rPr>
        <w:t>
      45. Сатып алушы Өнім берушіге қандай да бір шығыстар мен шығындарды өтеместен, Қосымша келісімді толық немесе ішінара (Өнім беруші беру мерзімін бұзған жеке Тауарды беруге қатысты) біржақты тәртіппен бұзуға (Қосымша келісімді орындаудан бас тартуға) құқылы, егер:</w:t>
      </w:r>
    </w:p>
    <w:bookmarkEnd w:id="547"/>
    <w:p>
      <w:pPr>
        <w:spacing w:after="0"/>
        <w:ind w:left="0"/>
        <w:jc w:val="both"/>
      </w:pPr>
      <w:r>
        <w:rPr>
          <w:rFonts w:ascii="Times New Roman"/>
          <w:b w:val="false"/>
          <w:i w:val="false"/>
          <w:color w:val="000000"/>
          <w:sz w:val="28"/>
        </w:rPr>
        <w:t>
      1) Тауарды беру мерзімін өткізіп алу 45 (қырық бес) күнтізбелік күннен асса;</w:t>
      </w:r>
    </w:p>
    <w:p>
      <w:pPr>
        <w:spacing w:after="0"/>
        <w:ind w:left="0"/>
        <w:jc w:val="both"/>
      </w:pPr>
      <w:r>
        <w:rPr>
          <w:rFonts w:ascii="Times New Roman"/>
          <w:b w:val="false"/>
          <w:i w:val="false"/>
          <w:color w:val="000000"/>
          <w:sz w:val="28"/>
        </w:rPr>
        <w:t>
      2) өсімақыны және (немесе) айыппұлды төлеудің кешіктірілуі күнтізбелік 15 (он бес) күннен асса;</w:t>
      </w:r>
    </w:p>
    <w:p>
      <w:pPr>
        <w:spacing w:after="0"/>
        <w:ind w:left="0"/>
        <w:jc w:val="both"/>
      </w:pPr>
      <w:r>
        <w:rPr>
          <w:rFonts w:ascii="Times New Roman"/>
          <w:b w:val="false"/>
          <w:i w:val="false"/>
          <w:color w:val="000000"/>
          <w:sz w:val="28"/>
        </w:rPr>
        <w:t>
      3) Өнім беруші Қосымша келісімнің орындалуын қамтамасыз етуді ұсынбаса;</w:t>
      </w:r>
    </w:p>
    <w:bookmarkStart w:name="z592" w:id="548"/>
    <w:p>
      <w:pPr>
        <w:spacing w:after="0"/>
        <w:ind w:left="0"/>
        <w:jc w:val="both"/>
      </w:pPr>
      <w:r>
        <w:rPr>
          <w:rFonts w:ascii="Times New Roman"/>
          <w:b w:val="false"/>
          <w:i w:val="false"/>
          <w:color w:val="000000"/>
          <w:sz w:val="28"/>
        </w:rPr>
        <w:t>
      46. Өнім беруші Қосымша келісімді біржақты тәртіппен бұзу (Қосымша келісімді орындаудан бас тарту) туралы Сатып алушының тиісті жазбаша хабарламасын алған күннен бастап Қосымша келісім толық немесе ішінара бұзылды деп есептеледі, онда Қосымша келісімді бұзу себебі, күші жойылатын шарттық міндеттемелердің көлемі көрсетіледі.</w:t>
      </w:r>
    </w:p>
    <w:bookmarkEnd w:id="548"/>
    <w:bookmarkStart w:name="z593" w:id="549"/>
    <w:p>
      <w:pPr>
        <w:spacing w:after="0"/>
        <w:ind w:left="0"/>
        <w:jc w:val="both"/>
      </w:pPr>
      <w:r>
        <w:rPr>
          <w:rFonts w:ascii="Times New Roman"/>
          <w:b w:val="false"/>
          <w:i w:val="false"/>
          <w:color w:val="000000"/>
          <w:sz w:val="28"/>
        </w:rPr>
        <w:t>
      47. Сатып алушы жеке Тауарды беруге қатысты Қосымша келісімді біржақты ішінара бұзған кезде Тараптардың Қосымша келісім бойынша міндеттемелері қалған бөлігінде тоқтатылмайды.</w:t>
      </w:r>
    </w:p>
    <w:bookmarkEnd w:id="549"/>
    <w:bookmarkStart w:name="z594" w:id="550"/>
    <w:p>
      <w:pPr>
        <w:spacing w:after="0"/>
        <w:ind w:left="0"/>
        <w:jc w:val="both"/>
      </w:pPr>
      <w:r>
        <w:rPr>
          <w:rFonts w:ascii="Times New Roman"/>
          <w:b w:val="false"/>
          <w:i w:val="false"/>
          <w:color w:val="000000"/>
          <w:sz w:val="28"/>
        </w:rPr>
        <w:t>
      48. Берілген тауар үшін ақы төлеуді негізсіз кешіктірген жағдайда Сатып алушы Өнім берушінің жазбаша хабарламасының негізінде Өнім берушіге мерзімі өткен әрбір күн үшін берешек сомасының 0,1 (нөл бүтін оннан бір) пайызы мөлшерінде, бірақ берешек сомасының 10 (он) пайызынан аспайтын өсімақы төлеуге міндетті.</w:t>
      </w:r>
    </w:p>
    <w:bookmarkEnd w:id="550"/>
    <w:bookmarkStart w:name="z595" w:id="551"/>
    <w:p>
      <w:pPr>
        <w:spacing w:after="0"/>
        <w:ind w:left="0"/>
        <w:jc w:val="both"/>
      </w:pPr>
      <w:r>
        <w:rPr>
          <w:rFonts w:ascii="Times New Roman"/>
          <w:b w:val="false"/>
          <w:i w:val="false"/>
          <w:color w:val="000000"/>
          <w:sz w:val="28"/>
        </w:rPr>
        <w:t>
      49. Өсімақы немесе айыппұл төлеу Тараптарды Қосымша келісім бойынша өз міндеттемелерін орындаудан босатпайды.</w:t>
      </w:r>
    </w:p>
    <w:bookmarkEnd w:id="551"/>
    <w:bookmarkStart w:name="z596" w:id="552"/>
    <w:p>
      <w:pPr>
        <w:spacing w:after="0"/>
        <w:ind w:left="0"/>
        <w:jc w:val="both"/>
      </w:pPr>
      <w:r>
        <w:rPr>
          <w:rFonts w:ascii="Times New Roman"/>
          <w:b w:val="false"/>
          <w:i w:val="false"/>
          <w:color w:val="000000"/>
          <w:sz w:val="28"/>
        </w:rPr>
        <w:t>
      50. Өнім беруші сақтау орындарынан Тауардың барлық ақаулы партиясын ауыстыру және/немесе толық алып қою (қайтару) жөніндегі міндеттемелерді бұзған жағдайда, Өнім беруші Сатып алушыға Қосымша келісім бойынша сақтау орындарынан Тауардың барлық сапасыз (бүлінген және/немесе ақаулы) партиясын ауыстыру және / немесе толық алып қою (қайтару) жөніндегі міндеттемелерді бұзған әрбір күн үшін ауыстыруға, алып қоюға (қайтаруға) жататын тауар құнының 1 (бір) пайызы мөлшерінде өсімақы төлейді.</w:t>
      </w:r>
    </w:p>
    <w:bookmarkEnd w:id="552"/>
    <w:bookmarkStart w:name="z597" w:id="553"/>
    <w:p>
      <w:pPr>
        <w:spacing w:after="0"/>
        <w:ind w:left="0"/>
        <w:jc w:val="both"/>
      </w:pPr>
      <w:r>
        <w:rPr>
          <w:rFonts w:ascii="Times New Roman"/>
          <w:b w:val="false"/>
          <w:i w:val="false"/>
          <w:color w:val="000000"/>
          <w:sz w:val="28"/>
        </w:rPr>
        <w:t>
      51.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7-қосымшаға сәйкес сыбайлас жемқорлыққа қарсы талаптарды сақтайды деп сендіреді.</w:t>
      </w:r>
    </w:p>
    <w:bookmarkEnd w:id="553"/>
    <w:bookmarkStart w:name="z598" w:id="554"/>
    <w:p>
      <w:pPr>
        <w:spacing w:after="0"/>
        <w:ind w:left="0"/>
        <w:jc w:val="left"/>
      </w:pPr>
      <w:r>
        <w:rPr>
          <w:rFonts w:ascii="Times New Roman"/>
          <w:b/>
          <w:i w:val="false"/>
          <w:color w:val="000000"/>
        </w:rPr>
        <w:t xml:space="preserve"> 10. Еңсерілмейтін күш жағдайлары (форс-мажор)</w:t>
      </w:r>
    </w:p>
    <w:bookmarkEnd w:id="554"/>
    <w:bookmarkStart w:name="z599" w:id="555"/>
    <w:p>
      <w:pPr>
        <w:spacing w:after="0"/>
        <w:ind w:left="0"/>
        <w:jc w:val="both"/>
      </w:pPr>
      <w:r>
        <w:rPr>
          <w:rFonts w:ascii="Times New Roman"/>
          <w:b w:val="false"/>
          <w:i w:val="false"/>
          <w:color w:val="000000"/>
          <w:sz w:val="28"/>
        </w:rPr>
        <w:t>
      52. Тараптар өз міндеттемелерін ішінара немесе толық орындамағаны үшін егер олар еңсерілмейтін күш жағдайларының (дүлей зілзалалар, жұмыстарды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бұл жағдайлар Тараптардың кез келгенінің Қосымша келісім бойынша өз міндеттемелерін орындауын мүмкін етпеген жағдайда жауапкершіліктен босатылады.</w:t>
      </w:r>
    </w:p>
    <w:bookmarkEnd w:id="555"/>
    <w:bookmarkStart w:name="z600" w:id="556"/>
    <w:p>
      <w:pPr>
        <w:spacing w:after="0"/>
        <w:ind w:left="0"/>
        <w:jc w:val="both"/>
      </w:pPr>
      <w:r>
        <w:rPr>
          <w:rFonts w:ascii="Times New Roman"/>
          <w:b w:val="false"/>
          <w:i w:val="false"/>
          <w:color w:val="000000"/>
          <w:sz w:val="28"/>
        </w:rPr>
        <w:t xml:space="preserve">
      53. Тараптардың Қосымша келісім бойынша міндеттемелерді орындау мерзімі еңсерілмейтін күш жағайдалары, сондай-ақ осы жағдайлардан туындаған салдарлар әрекет еткен уақытқа мөлшерлес кейінге шегеріледі. </w:t>
      </w:r>
    </w:p>
    <w:bookmarkEnd w:id="556"/>
    <w:bookmarkStart w:name="z601" w:id="557"/>
    <w:p>
      <w:pPr>
        <w:spacing w:after="0"/>
        <w:ind w:left="0"/>
        <w:jc w:val="both"/>
      </w:pPr>
      <w:r>
        <w:rPr>
          <w:rFonts w:ascii="Times New Roman"/>
          <w:b w:val="false"/>
          <w:i w:val="false"/>
          <w:color w:val="000000"/>
          <w:sz w:val="28"/>
        </w:rPr>
        <w:t>
      54. Еңсерілмейтін күш жағдайларының туындағаны туралы Тараптардың кез келгені олар басталған күннен бастап күнтізбелік 5 (бес) күн ішінде екінші Тарапты хабардар етуге міндетті. Еңсерілмейтін күш жайғдайларды уәкілетті орган және (немесе) "Атамекен" Қазақстан Республикасының Ұлттық Кәсіпкерлер Палатасы растауға тиіс.</w:t>
      </w:r>
    </w:p>
    <w:bookmarkEnd w:id="557"/>
    <w:bookmarkStart w:name="z602" w:id="558"/>
    <w:p>
      <w:pPr>
        <w:spacing w:after="0"/>
        <w:ind w:left="0"/>
        <w:jc w:val="both"/>
      </w:pPr>
      <w:r>
        <w:rPr>
          <w:rFonts w:ascii="Times New Roman"/>
          <w:b w:val="false"/>
          <w:i w:val="false"/>
          <w:color w:val="000000"/>
          <w:sz w:val="28"/>
        </w:rPr>
        <w:t xml:space="preserve">
      55. Еңсерілмейтін күш жағдайларының туындағаны туралы хабарламау немесе уақтылы хабарламау Тараптарды міндеттемелерді орындамағаны үшін жауапкершіліктен босататын негіз ретінде жоғарыда көрсетілген жағдайлардың кез келгеніне сілтеме жасау құқығынан айырады. </w:t>
      </w:r>
    </w:p>
    <w:bookmarkEnd w:id="558"/>
    <w:bookmarkStart w:name="z603" w:id="559"/>
    <w:p>
      <w:pPr>
        <w:spacing w:after="0"/>
        <w:ind w:left="0"/>
        <w:jc w:val="both"/>
      </w:pPr>
      <w:r>
        <w:rPr>
          <w:rFonts w:ascii="Times New Roman"/>
          <w:b w:val="false"/>
          <w:i w:val="false"/>
          <w:color w:val="000000"/>
          <w:sz w:val="28"/>
        </w:rPr>
        <w:t>
      56. Егер Тараптардың міндеттемелерді толық немесе ішінара орындауы 2 (екі) айдан астам мерзімде мүмкін болмаса, онда Тараптардың кез келгені Шартты бұзуға және өзара есеп айырысуды жүргізуге құқылы.</w:t>
      </w:r>
    </w:p>
    <w:bookmarkEnd w:id="559"/>
    <w:bookmarkStart w:name="z604" w:id="560"/>
    <w:p>
      <w:pPr>
        <w:spacing w:after="0"/>
        <w:ind w:left="0"/>
        <w:jc w:val="left"/>
      </w:pPr>
      <w:r>
        <w:rPr>
          <w:rFonts w:ascii="Times New Roman"/>
          <w:b/>
          <w:i w:val="false"/>
          <w:color w:val="000000"/>
        </w:rPr>
        <w:t xml:space="preserve"> 11. Дауларды шешу тәртібі</w:t>
      </w:r>
    </w:p>
    <w:bookmarkEnd w:id="560"/>
    <w:bookmarkStart w:name="z605" w:id="561"/>
    <w:p>
      <w:pPr>
        <w:spacing w:after="0"/>
        <w:ind w:left="0"/>
        <w:jc w:val="both"/>
      </w:pPr>
      <w:r>
        <w:rPr>
          <w:rFonts w:ascii="Times New Roman"/>
          <w:b w:val="false"/>
          <w:i w:val="false"/>
          <w:color w:val="000000"/>
          <w:sz w:val="28"/>
        </w:rPr>
        <w:t>
      57. Шарт бойынша Тараптар арасында туындайтын барлық даулар келіссөздер жолымен (ауызша және (немесе) жазбаша нысанда) шешіледі.</w:t>
      </w:r>
    </w:p>
    <w:bookmarkEnd w:id="561"/>
    <w:bookmarkStart w:name="z606" w:id="562"/>
    <w:p>
      <w:pPr>
        <w:spacing w:after="0"/>
        <w:ind w:left="0"/>
        <w:jc w:val="both"/>
      </w:pPr>
      <w:r>
        <w:rPr>
          <w:rFonts w:ascii="Times New Roman"/>
          <w:b w:val="false"/>
          <w:i w:val="false"/>
          <w:color w:val="000000"/>
          <w:sz w:val="28"/>
        </w:rPr>
        <w:t xml:space="preserve">
      58. Дауларды келіссөздер жолымен шешу мүмкін болмаған жағдайда, Тараптардың кез келгені Бірыңғай дистрибьютордың орналасқан жері бойынша Қазақстан Республикасының заңнамасына сәйкес оларды шешу үшін өтініш жасауға құқылы. </w:t>
      </w:r>
    </w:p>
    <w:bookmarkEnd w:id="562"/>
    <w:bookmarkStart w:name="z607" w:id="563"/>
    <w:p>
      <w:pPr>
        <w:spacing w:after="0"/>
        <w:ind w:left="0"/>
        <w:jc w:val="both"/>
      </w:pPr>
      <w:r>
        <w:rPr>
          <w:rFonts w:ascii="Times New Roman"/>
          <w:b w:val="false"/>
          <w:i w:val="false"/>
          <w:color w:val="000000"/>
          <w:sz w:val="28"/>
        </w:rPr>
        <w:t>
      59. Осы Шартпен реттелмеген құқықтық қатынастар Қазақстан Республикасының азаматтық заңнамасымен реттеледі.</w:t>
      </w:r>
    </w:p>
    <w:bookmarkEnd w:id="563"/>
    <w:bookmarkStart w:name="z608" w:id="564"/>
    <w:p>
      <w:pPr>
        <w:spacing w:after="0"/>
        <w:ind w:left="0"/>
        <w:jc w:val="left"/>
      </w:pPr>
      <w:r>
        <w:rPr>
          <w:rFonts w:ascii="Times New Roman"/>
          <w:b/>
          <w:i w:val="false"/>
          <w:color w:val="000000"/>
        </w:rPr>
        <w:t xml:space="preserve"> 12. Хат-хабар</w:t>
      </w:r>
    </w:p>
    <w:bookmarkEnd w:id="564"/>
    <w:bookmarkStart w:name="z609" w:id="565"/>
    <w:p>
      <w:pPr>
        <w:spacing w:after="0"/>
        <w:ind w:left="0"/>
        <w:jc w:val="both"/>
      </w:pPr>
      <w:r>
        <w:rPr>
          <w:rFonts w:ascii="Times New Roman"/>
          <w:b w:val="false"/>
          <w:i w:val="false"/>
          <w:color w:val="000000"/>
          <w:sz w:val="28"/>
        </w:rPr>
        <w:t xml:space="preserve">
      60. Қосымша келісім бойынша барлық коммуникативтік құжаттарда Қосымша келісімнің күні мен нөмірі көрсетілген Тараптардың деректемелері болуға тиіс. </w:t>
      </w:r>
    </w:p>
    <w:bookmarkEnd w:id="565"/>
    <w:bookmarkStart w:name="z610" w:id="566"/>
    <w:p>
      <w:pPr>
        <w:spacing w:after="0"/>
        <w:ind w:left="0"/>
        <w:jc w:val="both"/>
      </w:pPr>
      <w:r>
        <w:rPr>
          <w:rFonts w:ascii="Times New Roman"/>
          <w:b w:val="false"/>
          <w:i w:val="false"/>
          <w:color w:val="000000"/>
          <w:sz w:val="28"/>
        </w:rPr>
        <w:t xml:space="preserve">
      61. Қосымша келісім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Көрсетілген хат-хабар Қосымша келісімнің 14-бөлімінде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 </w:t>
      </w:r>
    </w:p>
    <w:bookmarkEnd w:id="566"/>
    <w:bookmarkStart w:name="z611" w:id="567"/>
    <w:p>
      <w:pPr>
        <w:spacing w:after="0"/>
        <w:ind w:left="0"/>
        <w:jc w:val="both"/>
      </w:pPr>
      <w:r>
        <w:rPr>
          <w:rFonts w:ascii="Times New Roman"/>
          <w:b w:val="false"/>
          <w:i w:val="false"/>
          <w:color w:val="000000"/>
          <w:sz w:val="28"/>
        </w:rPr>
        <w:t>
      62. Қосымша келісім бойынша хат-хабар Тараптарға Қосымша келісімнің 14-бөлімінде көрсетілген деректемелер бойынша жіберілуі тиіс.</w:t>
      </w:r>
    </w:p>
    <w:bookmarkEnd w:id="567"/>
    <w:bookmarkStart w:name="z612" w:id="568"/>
    <w:p>
      <w:pPr>
        <w:spacing w:after="0"/>
        <w:ind w:left="0"/>
        <w:jc w:val="both"/>
      </w:pPr>
      <w:r>
        <w:rPr>
          <w:rFonts w:ascii="Times New Roman"/>
          <w:b w:val="false"/>
          <w:i w:val="false"/>
          <w:color w:val="000000"/>
          <w:sz w:val="28"/>
        </w:rPr>
        <w:t>
      63.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хат-хабар жіберілген Тарапқа оны алған күні (сағатта) жеткізілген болып есептеледі. Электрондық пошта көмегімен жіберілген хат-хабар Шартта көрсетілген Тараптың электрондық мекенжайына оны жіберген күні жеткізілген болып есептеледі.</w:t>
      </w:r>
    </w:p>
    <w:bookmarkEnd w:id="568"/>
    <w:bookmarkStart w:name="z613" w:id="569"/>
    <w:p>
      <w:pPr>
        <w:spacing w:after="0"/>
        <w:ind w:left="0"/>
        <w:jc w:val="left"/>
      </w:pPr>
      <w:r>
        <w:rPr>
          <w:rFonts w:ascii="Times New Roman"/>
          <w:b/>
          <w:i w:val="false"/>
          <w:color w:val="000000"/>
        </w:rPr>
        <w:t xml:space="preserve"> 13. Құпиялылық</w:t>
      </w:r>
    </w:p>
    <w:bookmarkEnd w:id="569"/>
    <w:bookmarkStart w:name="z614" w:id="570"/>
    <w:p>
      <w:pPr>
        <w:spacing w:after="0"/>
        <w:ind w:left="0"/>
        <w:jc w:val="both"/>
      </w:pPr>
      <w:r>
        <w:rPr>
          <w:rFonts w:ascii="Times New Roman"/>
          <w:b w:val="false"/>
          <w:i w:val="false"/>
          <w:color w:val="000000"/>
          <w:sz w:val="28"/>
        </w:rPr>
        <w:t xml:space="preserve">
      64. Қосымша келісімнің қолданысының нәтижесінде бір Тараптың екінші Тарап үшін ұсынған ақпараты Қосымша келісімнің уақыты біткеннен кейін немесе бұзғаннан кейін 3 (үш) жылға дейін құпия болып табылады, мынадай жағдайлардан басқа, егер ақпарат: </w:t>
      </w:r>
    </w:p>
    <w:bookmarkEnd w:id="570"/>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615" w:id="571"/>
    <w:p>
      <w:pPr>
        <w:spacing w:after="0"/>
        <w:ind w:left="0"/>
        <w:jc w:val="both"/>
      </w:pPr>
      <w:r>
        <w:rPr>
          <w:rFonts w:ascii="Times New Roman"/>
          <w:b w:val="false"/>
          <w:i w:val="false"/>
          <w:color w:val="000000"/>
          <w:sz w:val="28"/>
        </w:rPr>
        <w:t>
      65. Осы бөлімге сәйкес өзінің міндеттемелерін растайтын Тарап осындай міндеттемелерді бұзуды белгілеген жағдайда өзіне дәлелдеу ауыртпалығын жүктейді.</w:t>
      </w:r>
    </w:p>
    <w:bookmarkEnd w:id="571"/>
    <w:bookmarkStart w:name="z616" w:id="572"/>
    <w:p>
      <w:pPr>
        <w:spacing w:after="0"/>
        <w:ind w:left="0"/>
        <w:jc w:val="left"/>
      </w:pPr>
      <w:r>
        <w:rPr>
          <w:rFonts w:ascii="Times New Roman"/>
          <w:b/>
          <w:i w:val="false"/>
          <w:color w:val="000000"/>
        </w:rPr>
        <w:t xml:space="preserve"> 14. Өзге жағдайлар</w:t>
      </w:r>
    </w:p>
    <w:bookmarkEnd w:id="572"/>
    <w:bookmarkStart w:name="z617" w:id="573"/>
    <w:p>
      <w:pPr>
        <w:spacing w:after="0"/>
        <w:ind w:left="0"/>
        <w:jc w:val="both"/>
      </w:pPr>
      <w:r>
        <w:rPr>
          <w:rFonts w:ascii="Times New Roman"/>
          <w:b w:val="false"/>
          <w:i w:val="false"/>
          <w:color w:val="000000"/>
          <w:sz w:val="28"/>
        </w:rPr>
        <w:t>
      66. Егер Өнім беруші банкрот немесе төлеуге қабілетсіз болса, Сатып алушы Қосымша келісімді бұзуға құқылы, бұл жағдайда Тараптардың міндеттемелерді орындауын тоқтату дереу жүзеге асырылады және Сатып алушы Өнім берушіге қатысты ешқандай қаржылық міндет көтермейді. Бұл ретте Өнім беруші Қосымша келісімді бұзу күніне оны бұзуға байланысты нақты шығыстар үшін ғана ақы талап етуге құқылы.</w:t>
      </w:r>
    </w:p>
    <w:bookmarkEnd w:id="573"/>
    <w:bookmarkStart w:name="z618" w:id="574"/>
    <w:p>
      <w:pPr>
        <w:spacing w:after="0"/>
        <w:ind w:left="0"/>
        <w:jc w:val="both"/>
      </w:pPr>
      <w:r>
        <w:rPr>
          <w:rFonts w:ascii="Times New Roman"/>
          <w:b w:val="false"/>
          <w:i w:val="false"/>
          <w:color w:val="000000"/>
          <w:sz w:val="28"/>
        </w:rPr>
        <w:t>
      67. Сатып алушы осы Қосымша келісімді бұзу себебін, күші жойылған шарттық міндеттемелердің көлемін, сондай-ақ Қосымша келісімді бұзу күшіне енген күнін көрсете отырып, болжамды бұзу күніне дейін күнтізбелік 30 (отыз) күннен кешіктірмей Өнім берушіге алдын ала тиісті жазбаша хабарлама жібере отырып, Қосымша келісімді бұзуға құқылы.</w:t>
      </w:r>
    </w:p>
    <w:bookmarkEnd w:id="574"/>
    <w:bookmarkStart w:name="z619" w:id="575"/>
    <w:p>
      <w:pPr>
        <w:spacing w:after="0"/>
        <w:ind w:left="0"/>
        <w:jc w:val="both"/>
      </w:pPr>
      <w:r>
        <w:rPr>
          <w:rFonts w:ascii="Times New Roman"/>
          <w:b w:val="false"/>
          <w:i w:val="false"/>
          <w:color w:val="000000"/>
          <w:sz w:val="28"/>
        </w:rPr>
        <w:t>
      68. Қосымша келісім барлық өзгерістер мен толықтырулар, егер олар Қосымша келісім жасасу нысанында жасалса, күшіне ие болады.</w:t>
      </w:r>
    </w:p>
    <w:bookmarkEnd w:id="575"/>
    <w:bookmarkStart w:name="z620" w:id="576"/>
    <w:p>
      <w:pPr>
        <w:spacing w:after="0"/>
        <w:ind w:left="0"/>
        <w:jc w:val="both"/>
      </w:pPr>
      <w:r>
        <w:rPr>
          <w:rFonts w:ascii="Times New Roman"/>
          <w:b w:val="false"/>
          <w:i w:val="false"/>
          <w:color w:val="000000"/>
          <w:sz w:val="28"/>
        </w:rPr>
        <w:t>
      69. Тараптар осы Қосымша келісімде көрсетілген өз құқықтары мен міндеттемелерін (талап ету құқығын) үшінші тұлғаларға беруге/қайта беруге құқығы жоқ.</w:t>
      </w:r>
    </w:p>
    <w:bookmarkEnd w:id="576"/>
    <w:bookmarkStart w:name="z621" w:id="577"/>
    <w:p>
      <w:pPr>
        <w:spacing w:after="0"/>
        <w:ind w:left="0"/>
        <w:jc w:val="both"/>
      </w:pPr>
      <w:r>
        <w:rPr>
          <w:rFonts w:ascii="Times New Roman"/>
          <w:b w:val="false"/>
          <w:i w:val="false"/>
          <w:color w:val="000000"/>
          <w:sz w:val="28"/>
        </w:rPr>
        <w:t>
      70. Қандай да бір Тараптың заңды мекенжайы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етуге міндетті.</w:t>
      </w:r>
    </w:p>
    <w:bookmarkEnd w:id="577"/>
    <w:bookmarkStart w:name="z622" w:id="578"/>
    <w:p>
      <w:pPr>
        <w:spacing w:after="0"/>
        <w:ind w:left="0"/>
        <w:jc w:val="both"/>
      </w:pPr>
      <w:r>
        <w:rPr>
          <w:rFonts w:ascii="Times New Roman"/>
          <w:b w:val="false"/>
          <w:i w:val="false"/>
          <w:color w:val="000000"/>
          <w:sz w:val="28"/>
        </w:rPr>
        <w:t>
      71. Қосымша келісім Өнім беруші мен Сатып алушы үшін бір-бір данадан 2 (екі) данада жасалды.</w:t>
      </w:r>
    </w:p>
    <w:bookmarkEnd w:id="578"/>
    <w:bookmarkStart w:name="z623" w:id="579"/>
    <w:p>
      <w:pPr>
        <w:spacing w:after="0"/>
        <w:ind w:left="0"/>
        <w:jc w:val="both"/>
      </w:pPr>
      <w:r>
        <w:rPr>
          <w:rFonts w:ascii="Times New Roman"/>
          <w:b w:val="false"/>
          <w:i w:val="false"/>
          <w:color w:val="000000"/>
          <w:sz w:val="28"/>
        </w:rPr>
        <w:t xml:space="preserve">
      72. Қазақстан Республикасының заңнамасы осы Қосымша келісімнің шарттарына қатысты бөлігінде өзгерген жағдайда, Тараптар осы Қосымша келісімге тиісті өзгерістер мен толықтырулар енгізуге міндеттенеді. </w:t>
      </w:r>
    </w:p>
    <w:bookmarkEnd w:id="579"/>
    <w:bookmarkStart w:name="z624" w:id="580"/>
    <w:p>
      <w:pPr>
        <w:spacing w:after="0"/>
        <w:ind w:left="0"/>
        <w:jc w:val="both"/>
      </w:pPr>
      <w:r>
        <w:rPr>
          <w:rFonts w:ascii="Times New Roman"/>
          <w:b w:val="false"/>
          <w:i w:val="false"/>
          <w:color w:val="000000"/>
          <w:sz w:val="28"/>
        </w:rPr>
        <w:t>
      73. Қосымша келісім оған қол қойылған күнінен бастап күшіне енеді және 20__ жылғы 31 желтоқсанды қоса алғанда, ал өзара есеп айырысу бөлігінде – Тараптар оларды толық орындағанға дейін қолданылады.</w:t>
      </w:r>
    </w:p>
    <w:bookmarkEnd w:id="580"/>
    <w:bookmarkStart w:name="z625" w:id="581"/>
    <w:p>
      <w:pPr>
        <w:spacing w:after="0"/>
        <w:ind w:left="0"/>
        <w:jc w:val="both"/>
      </w:pPr>
      <w:r>
        <w:rPr>
          <w:rFonts w:ascii="Times New Roman"/>
          <w:b w:val="false"/>
          <w:i w:val="false"/>
          <w:color w:val="000000"/>
          <w:sz w:val="28"/>
        </w:rPr>
        <w:t xml:space="preserve">
      74. Тараптар 24 сағат ішінде ақпарат беруге қатысты сілтеме жасалатын барлық Қосымша келісім бойынша егер 24 сағаттың аяқталуы еңбек заңнамасына сәйкес демалыс күніне немесе осы міндеттеме жататын тарап үшін мемлекеттік мерекелерге түскен жағдайда, аяқталу мерзімі келесі жұмыс күніне дейін автоматты түрде ұзартылады деп келісті. </w:t>
      </w:r>
    </w:p>
    <w:bookmarkEnd w:id="581"/>
    <w:bookmarkStart w:name="z626" w:id="582"/>
    <w:p>
      <w:pPr>
        <w:spacing w:after="0"/>
        <w:ind w:left="0"/>
        <w:jc w:val="left"/>
      </w:pPr>
      <w:r>
        <w:rPr>
          <w:rFonts w:ascii="Times New Roman"/>
          <w:b/>
          <w:i w:val="false"/>
          <w:color w:val="000000"/>
        </w:rPr>
        <w:t xml:space="preserve"> 15. Тараптардың заңды мекенжайлары, банктік деректемелері</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дистрибьютор: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_____________ </w:t>
            </w:r>
          </w:p>
          <w:p>
            <w:pPr>
              <w:spacing w:after="20"/>
              <w:ind w:left="20"/>
              <w:jc w:val="both"/>
            </w:pPr>
            <w:r>
              <w:rPr>
                <w:rFonts w:ascii="Times New Roman"/>
                <w:b w:val="false"/>
                <w:i w:val="false"/>
                <w:color w:val="000000"/>
                <w:sz w:val="20"/>
              </w:rPr>
              <w:t xml:space="preserve">
лауазымы Т.А.Ә. (бар болса) </w:t>
            </w:r>
          </w:p>
          <w:p>
            <w:pPr>
              <w:spacing w:after="20"/>
              <w:ind w:left="20"/>
              <w:jc w:val="both"/>
            </w:pPr>
            <w:r>
              <w:rPr>
                <w:rFonts w:ascii="Times New Roman"/>
                <w:b w:val="false"/>
                <w:i w:val="false"/>
                <w:color w:val="000000"/>
                <w:sz w:val="20"/>
              </w:rPr>
              <w:t>
Мөрі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_____________ </w:t>
            </w:r>
          </w:p>
          <w:p>
            <w:pPr>
              <w:spacing w:after="20"/>
              <w:ind w:left="20"/>
              <w:jc w:val="both"/>
            </w:pPr>
            <w:r>
              <w:rPr>
                <w:rFonts w:ascii="Times New Roman"/>
                <w:b w:val="false"/>
                <w:i w:val="false"/>
                <w:color w:val="000000"/>
                <w:sz w:val="20"/>
              </w:rPr>
              <w:t xml:space="preserve">
лауазымы Т.А.Ә. (бар болса) </w:t>
            </w:r>
          </w:p>
          <w:p>
            <w:pPr>
              <w:spacing w:after="20"/>
              <w:ind w:left="20"/>
              <w:jc w:val="both"/>
            </w:pPr>
            <w:r>
              <w:rPr>
                <w:rFonts w:ascii="Times New Roman"/>
                <w:b w:val="false"/>
                <w:i w:val="false"/>
                <w:color w:val="000000"/>
                <w:sz w:val="20"/>
              </w:rPr>
              <w:t>
Мөрі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берудің ұзақ мерзімді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мен өнім беруші арасында)</w:t>
            </w:r>
            <w:r>
              <w:br/>
            </w:r>
            <w:r>
              <w:rPr>
                <w:rFonts w:ascii="Times New Roman"/>
                <w:b w:val="false"/>
                <w:i w:val="false"/>
                <w:color w:val="000000"/>
                <w:sz w:val="20"/>
              </w:rPr>
              <w:t>"__" ____ 20___ жылғы №____</w:t>
            </w:r>
            <w:r>
              <w:br/>
            </w:r>
            <w:r>
              <w:rPr>
                <w:rFonts w:ascii="Times New Roman"/>
                <w:b w:val="false"/>
                <w:i w:val="false"/>
                <w:color w:val="000000"/>
                <w:sz w:val="20"/>
              </w:rPr>
              <w:t>Қосымша келісімге</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628" w:id="583"/>
    <w:p>
      <w:pPr>
        <w:spacing w:after="0"/>
        <w:ind w:left="0"/>
        <w:jc w:val="left"/>
      </w:pPr>
      <w:r>
        <w:rPr>
          <w:rFonts w:ascii="Times New Roman"/>
          <w:b/>
          <w:i w:val="false"/>
          <w:color w:val="000000"/>
        </w:rPr>
        <w:t xml:space="preserve"> Берілетін тауар тізбесі</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9"/>
        <w:gridCol w:w="2292"/>
        <w:gridCol w:w="566"/>
        <w:gridCol w:w="570"/>
        <w:gridCol w:w="820"/>
        <w:gridCol w:w="820"/>
        <w:gridCol w:w="504"/>
        <w:gridCol w:w="925"/>
        <w:gridCol w:w="821"/>
        <w:gridCol w:w="1137"/>
        <w:gridCol w:w="505"/>
        <w:gridCol w:w="1661"/>
        <w:gridCol w:w="82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Прайстың арнайы позициясы (СКП)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Өлшеп-оралуы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графигі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"___" ________ 20___ жылғы</w:t>
            </w:r>
            <w:r>
              <w:br/>
            </w:r>
            <w:r>
              <w:rPr>
                <w:rFonts w:ascii="Times New Roman"/>
                <w:b w:val="false"/>
                <w:i w:val="false"/>
                <w:color w:val="000000"/>
                <w:sz w:val="20"/>
              </w:rPr>
              <w:t>№________</w:t>
            </w:r>
            <w:r>
              <w:br/>
            </w:r>
            <w:r>
              <w:rPr>
                <w:rFonts w:ascii="Times New Roman"/>
                <w:b w:val="false"/>
                <w:i w:val="false"/>
                <w:color w:val="000000"/>
                <w:sz w:val="20"/>
              </w:rPr>
              <w:t>Қосымша келісімге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0" w:id="584"/>
    <w:p>
      <w:pPr>
        <w:spacing w:after="0"/>
        <w:ind w:left="0"/>
        <w:jc w:val="left"/>
      </w:pPr>
      <w:r>
        <w:rPr>
          <w:rFonts w:ascii="Times New Roman"/>
          <w:b/>
          <w:i w:val="false"/>
          <w:color w:val="000000"/>
        </w:rPr>
        <w:t xml:space="preserve"> Тауарды орауға және таңбалауға қойылатын талаптар</w:t>
      </w:r>
    </w:p>
    <w:bookmarkEnd w:id="584"/>
    <w:bookmarkStart w:name="z631" w:id="585"/>
    <w:p>
      <w:pPr>
        <w:spacing w:after="0"/>
        <w:ind w:left="0"/>
        <w:jc w:val="both"/>
      </w:pPr>
      <w:r>
        <w:rPr>
          <w:rFonts w:ascii="Times New Roman"/>
          <w:b w:val="false"/>
          <w:i w:val="false"/>
          <w:color w:val="000000"/>
          <w:sz w:val="28"/>
        </w:rPr>
        <w:t>
      1. Әр жәшіктің немесе қаптаманың сыртқы жағында қаптама қағазының көшірмесі бар су өткізбейтін қағаздан жасалған конверт жапсырылады. Конверт жәшікке бекітілетін металл пластинкамен жабылуы тиіс. Қаптама қағаздың екінші көшірмесі Тауар салынған жәшікке салынуы тиіс. Егер Тауар орамасыз жіберілетін болса, онда конверт Тауардың тікелей жұмыс істемейтін бөліктеріне бекітіледі.</w:t>
      </w:r>
    </w:p>
    <w:bookmarkEnd w:id="585"/>
    <w:bookmarkStart w:name="z632" w:id="586"/>
    <w:p>
      <w:pPr>
        <w:spacing w:after="0"/>
        <w:ind w:left="0"/>
        <w:jc w:val="both"/>
      </w:pPr>
      <w:r>
        <w:rPr>
          <w:rFonts w:ascii="Times New Roman"/>
          <w:b w:val="false"/>
          <w:i w:val="false"/>
          <w:color w:val="000000"/>
          <w:sz w:val="28"/>
        </w:rPr>
        <w:t>
      2. Егер техникалық құжаттама көзделген болса, атап айтқанда Тауарды пайдалану жөніндегі нұсқаулар Тауар салынған жәшікке немесе қаптамаға қажет жеріне салынады.</w:t>
      </w:r>
    </w:p>
    <w:bookmarkEnd w:id="586"/>
    <w:bookmarkStart w:name="z633" w:id="587"/>
    <w:p>
      <w:pPr>
        <w:spacing w:after="0"/>
        <w:ind w:left="0"/>
        <w:jc w:val="both"/>
      </w:pPr>
      <w:r>
        <w:rPr>
          <w:rFonts w:ascii="Times New Roman"/>
          <w:b w:val="false"/>
          <w:i w:val="false"/>
          <w:color w:val="000000"/>
          <w:sz w:val="28"/>
        </w:rPr>
        <w:t>
      3. Таңба Тауар салынған әрбір жәшіктің немесе қаптаманың үш Жағынан (әр жәшіктің қақпағына, алдыңғы және сол жағына) жуылмайтын бояумен орыс тілінде жазылады. Тауар салынған әр жәшік мынадай үлгіде таңбалануы тиіс:</w:t>
      </w:r>
    </w:p>
    <w:bookmarkEnd w:id="587"/>
    <w:p>
      <w:pPr>
        <w:spacing w:after="0"/>
        <w:ind w:left="0"/>
        <w:jc w:val="both"/>
      </w:pPr>
      <w:r>
        <w:rPr>
          <w:rFonts w:ascii="Times New Roman"/>
          <w:b w:val="false"/>
          <w:i w:val="false"/>
          <w:color w:val="000000"/>
          <w:sz w:val="28"/>
        </w:rPr>
        <w:t>
      Жіберушінің атауы -_________________________</w:t>
      </w:r>
    </w:p>
    <w:p>
      <w:pPr>
        <w:spacing w:after="0"/>
        <w:ind w:left="0"/>
        <w:jc w:val="both"/>
      </w:pPr>
      <w:r>
        <w:rPr>
          <w:rFonts w:ascii="Times New Roman"/>
          <w:b w:val="false"/>
          <w:i w:val="false"/>
          <w:color w:val="000000"/>
          <w:sz w:val="28"/>
        </w:rPr>
        <w:t>
      Алушының атауы -_________________________</w:t>
      </w:r>
    </w:p>
    <w:p>
      <w:pPr>
        <w:spacing w:after="0"/>
        <w:ind w:left="0"/>
        <w:jc w:val="both"/>
      </w:pPr>
      <w:r>
        <w:rPr>
          <w:rFonts w:ascii="Times New Roman"/>
          <w:b w:val="false"/>
          <w:i w:val="false"/>
          <w:color w:val="000000"/>
          <w:sz w:val="28"/>
        </w:rPr>
        <w:t>
      - шарт №_________________________</w:t>
      </w:r>
    </w:p>
    <w:p>
      <w:pPr>
        <w:spacing w:after="0"/>
        <w:ind w:left="0"/>
        <w:jc w:val="both"/>
      </w:pPr>
      <w:r>
        <w:rPr>
          <w:rFonts w:ascii="Times New Roman"/>
          <w:b w:val="false"/>
          <w:i w:val="false"/>
          <w:color w:val="000000"/>
          <w:sz w:val="28"/>
        </w:rPr>
        <w:t>
      - жалпы салмағы -_________________________</w:t>
      </w:r>
    </w:p>
    <w:p>
      <w:pPr>
        <w:spacing w:after="0"/>
        <w:ind w:left="0"/>
        <w:jc w:val="both"/>
      </w:pPr>
      <w:r>
        <w:rPr>
          <w:rFonts w:ascii="Times New Roman"/>
          <w:b w:val="false"/>
          <w:i w:val="false"/>
          <w:color w:val="000000"/>
          <w:sz w:val="28"/>
        </w:rPr>
        <w:t>
      - таза салмағы -_________________________</w:t>
      </w:r>
    </w:p>
    <w:p>
      <w:pPr>
        <w:spacing w:after="0"/>
        <w:ind w:left="0"/>
        <w:jc w:val="both"/>
      </w:pPr>
      <w:r>
        <w:rPr>
          <w:rFonts w:ascii="Times New Roman"/>
          <w:b w:val="false"/>
          <w:i w:val="false"/>
          <w:color w:val="000000"/>
          <w:sz w:val="28"/>
        </w:rPr>
        <w:t>
      - жәшік немесе қаптама №_________________________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шартына (бірыңғай</w:t>
            </w:r>
            <w:r>
              <w:br/>
            </w:r>
            <w:r>
              <w:rPr>
                <w:rFonts w:ascii="Times New Roman"/>
                <w:b w:val="false"/>
                <w:i w:val="false"/>
                <w:color w:val="000000"/>
                <w:sz w:val="20"/>
              </w:rPr>
              <w:t>дистрибьютор мен өнім</w:t>
            </w:r>
            <w:r>
              <w:br/>
            </w:r>
            <w:r>
              <w:rPr>
                <w:rFonts w:ascii="Times New Roman"/>
                <w:b w:val="false"/>
                <w:i w:val="false"/>
                <w:color w:val="000000"/>
                <w:sz w:val="20"/>
              </w:rPr>
              <w:t>беруші арасында)</w:t>
            </w:r>
            <w:r>
              <w:br/>
            </w:r>
            <w:r>
              <w:rPr>
                <w:rFonts w:ascii="Times New Roman"/>
                <w:b w:val="false"/>
                <w:i w:val="false"/>
                <w:color w:val="000000"/>
                <w:sz w:val="20"/>
              </w:rPr>
              <w:t xml:space="preserve">"__" ______ 20___ жылғы </w:t>
            </w:r>
            <w:r>
              <w:br/>
            </w:r>
            <w:r>
              <w:rPr>
                <w:rFonts w:ascii="Times New Roman"/>
                <w:b w:val="false"/>
                <w:i w:val="false"/>
                <w:color w:val="000000"/>
                <w:sz w:val="20"/>
              </w:rPr>
              <w:t xml:space="preserve">№____ Қосымша </w:t>
            </w:r>
            <w:r>
              <w:br/>
            </w:r>
            <w:r>
              <w:rPr>
                <w:rFonts w:ascii="Times New Roman"/>
                <w:b w:val="false"/>
                <w:i w:val="false"/>
                <w:color w:val="000000"/>
                <w:sz w:val="20"/>
              </w:rPr>
              <w:t>келісімге 3 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өңірлеріндегі Сатып алушының уәкілетті өкілдерінің тізімі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"_" ______ 20__ жылғы №___</w:t>
            </w:r>
            <w:r>
              <w:br/>
            </w:r>
            <w:r>
              <w:rPr>
                <w:rFonts w:ascii="Times New Roman"/>
                <w:b w:val="false"/>
                <w:i w:val="false"/>
                <w:color w:val="000000"/>
                <w:sz w:val="20"/>
              </w:rPr>
              <w:t>Қосымша келісімге</w:t>
            </w:r>
            <w:r>
              <w:br/>
            </w: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Нысан</w:t>
      </w:r>
    </w:p>
    <w:bookmarkStart w:name="z636" w:id="588"/>
    <w:p>
      <w:pPr>
        <w:spacing w:after="0"/>
        <w:ind w:left="0"/>
        <w:jc w:val="left"/>
      </w:pPr>
      <w:r>
        <w:rPr>
          <w:rFonts w:ascii="Times New Roman"/>
          <w:b/>
          <w:i w:val="false"/>
          <w:color w:val="000000"/>
        </w:rPr>
        <w:t xml:space="preserve"> Медициналық иммунобиологиялық препараттар партиясын қабылдау актісі</w:t>
      </w:r>
    </w:p>
    <w:bookmarkEnd w:id="588"/>
    <w:p>
      <w:pPr>
        <w:spacing w:after="0"/>
        <w:ind w:left="0"/>
        <w:jc w:val="both"/>
      </w:pPr>
      <w:r>
        <w:rPr>
          <w:rFonts w:ascii="Times New Roman"/>
          <w:b w:val="false"/>
          <w:i w:val="false"/>
          <w:color w:val="000000"/>
          <w:sz w:val="28"/>
        </w:rPr>
        <w:t xml:space="preserve">
      Жөнелту адресаты: _______________________________________________ </w:t>
      </w:r>
    </w:p>
    <w:p>
      <w:pPr>
        <w:spacing w:after="0"/>
        <w:ind w:left="0"/>
        <w:jc w:val="both"/>
      </w:pPr>
      <w:r>
        <w:rPr>
          <w:rFonts w:ascii="Times New Roman"/>
          <w:b w:val="false"/>
          <w:i w:val="false"/>
          <w:color w:val="000000"/>
          <w:sz w:val="28"/>
        </w:rPr>
        <w:t xml:space="preserve">
      Тасымалдау барысында жоспарланған аялдамалар: ____________________ </w:t>
      </w:r>
    </w:p>
    <w:p>
      <w:pPr>
        <w:spacing w:after="0"/>
        <w:ind w:left="0"/>
        <w:jc w:val="both"/>
      </w:pPr>
      <w:r>
        <w:rPr>
          <w:rFonts w:ascii="Times New Roman"/>
          <w:b w:val="false"/>
          <w:i w:val="false"/>
          <w:color w:val="000000"/>
          <w:sz w:val="28"/>
        </w:rPr>
        <w:t xml:space="preserve">
      Жөнелту күні (әуе/теміржол жүкқұжаттарының деректеріне сәйкес):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Жүктің межелі пунктке келген күні мен уақыты: _______________________ </w:t>
      </w:r>
    </w:p>
    <w:p>
      <w:pPr>
        <w:spacing w:after="0"/>
        <w:ind w:left="0"/>
        <w:jc w:val="both"/>
      </w:pPr>
      <w:r>
        <w:rPr>
          <w:rFonts w:ascii="Times New Roman"/>
          <w:b w:val="false"/>
          <w:i w:val="false"/>
          <w:color w:val="000000"/>
          <w:sz w:val="28"/>
        </w:rPr>
        <w:t xml:space="preserve">
      Препараттың атауы: _______________________________________________ </w:t>
      </w:r>
    </w:p>
    <w:p>
      <w:pPr>
        <w:spacing w:after="0"/>
        <w:ind w:left="0"/>
        <w:jc w:val="both"/>
      </w:pPr>
      <w:r>
        <w:rPr>
          <w:rFonts w:ascii="Times New Roman"/>
          <w:b w:val="false"/>
          <w:i w:val="false"/>
          <w:color w:val="000000"/>
          <w:sz w:val="28"/>
        </w:rPr>
        <w:t xml:space="preserve">
      Ұйым, өндіруші: __________________________________________________ </w:t>
      </w:r>
    </w:p>
    <w:p>
      <w:pPr>
        <w:spacing w:after="0"/>
        <w:ind w:left="0"/>
        <w:jc w:val="both"/>
      </w:pPr>
      <w:r>
        <w:rPr>
          <w:rFonts w:ascii="Times New Roman"/>
          <w:b w:val="false"/>
          <w:i w:val="false"/>
          <w:color w:val="000000"/>
          <w:sz w:val="28"/>
        </w:rPr>
        <w:t xml:space="preserve">
      Қаптамалардың немесе құтылардың (ампулалардың) саны: ______________ </w:t>
      </w:r>
    </w:p>
    <w:p>
      <w:pPr>
        <w:spacing w:after="0"/>
        <w:ind w:left="0"/>
        <w:jc w:val="both"/>
      </w:pPr>
      <w:r>
        <w:rPr>
          <w:rFonts w:ascii="Times New Roman"/>
          <w:b w:val="false"/>
          <w:i w:val="false"/>
          <w:color w:val="000000"/>
          <w:sz w:val="28"/>
        </w:rPr>
        <w:t xml:space="preserve">
      Дозалар (литр, таблетка) саны: ______________________________________ </w:t>
      </w:r>
    </w:p>
    <w:p>
      <w:pPr>
        <w:spacing w:after="0"/>
        <w:ind w:left="0"/>
        <w:jc w:val="both"/>
      </w:pPr>
      <w:r>
        <w:rPr>
          <w:rFonts w:ascii="Times New Roman"/>
          <w:b w:val="false"/>
          <w:i w:val="false"/>
          <w:color w:val="000000"/>
          <w:sz w:val="28"/>
        </w:rPr>
        <w:t xml:space="preserve">
      Серия нөмірі, бақылау нөмірі: _______________________________________ </w:t>
      </w:r>
    </w:p>
    <w:p>
      <w:pPr>
        <w:spacing w:after="0"/>
        <w:ind w:left="0"/>
        <w:jc w:val="both"/>
      </w:pPr>
      <w:r>
        <w:rPr>
          <w:rFonts w:ascii="Times New Roman"/>
          <w:b w:val="false"/>
          <w:i w:val="false"/>
          <w:color w:val="000000"/>
          <w:sz w:val="28"/>
        </w:rPr>
        <w:t xml:space="preserve">
      Медициналық иммунобиологиялық препараттардың жарамдылық мерзімі: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Еріткіш құтылардың (ампулалардың) саны: ____________________________ </w:t>
      </w:r>
    </w:p>
    <w:p>
      <w:pPr>
        <w:spacing w:after="0"/>
        <w:ind w:left="0"/>
        <w:jc w:val="both"/>
      </w:pPr>
      <w:r>
        <w:rPr>
          <w:rFonts w:ascii="Times New Roman"/>
          <w:b w:val="false"/>
          <w:i w:val="false"/>
          <w:color w:val="000000"/>
          <w:sz w:val="28"/>
        </w:rPr>
        <w:t xml:space="preserve">
      Серия нөмірі, бақылау нөмірі: _______________________________________ </w:t>
      </w:r>
    </w:p>
    <w:p>
      <w:pPr>
        <w:spacing w:after="0"/>
        <w:ind w:left="0"/>
        <w:jc w:val="both"/>
      </w:pPr>
      <w:r>
        <w:rPr>
          <w:rFonts w:ascii="Times New Roman"/>
          <w:b w:val="false"/>
          <w:i w:val="false"/>
          <w:color w:val="000000"/>
          <w:sz w:val="28"/>
        </w:rPr>
        <w:t xml:space="preserve">
      Еріткіштің жарамдылық мерзімі: _____________________________________ </w:t>
      </w:r>
    </w:p>
    <w:p>
      <w:pPr>
        <w:spacing w:after="0"/>
        <w:ind w:left="0"/>
        <w:jc w:val="both"/>
      </w:pPr>
      <w:r>
        <w:rPr>
          <w:rFonts w:ascii="Times New Roman"/>
          <w:b w:val="false"/>
          <w:i w:val="false"/>
          <w:color w:val="000000"/>
          <w:sz w:val="28"/>
        </w:rPr>
        <w:t xml:space="preserve">
      Индикаторлардың көрсеткіштері: түсінің өзгеруі, жүктің жай-күйі ________ </w:t>
      </w:r>
    </w:p>
    <w:p>
      <w:pPr>
        <w:spacing w:after="0"/>
        <w:ind w:left="0"/>
        <w:jc w:val="both"/>
      </w:pPr>
      <w:r>
        <w:rPr>
          <w:rFonts w:ascii="Times New Roman"/>
          <w:b w:val="false"/>
          <w:i w:val="false"/>
          <w:color w:val="000000"/>
          <w:sz w:val="28"/>
        </w:rPr>
        <w:t xml:space="preserve">
      Контейнерлердің жалпы саны: _______________________________________ </w:t>
      </w:r>
    </w:p>
    <w:p>
      <w:pPr>
        <w:spacing w:after="0"/>
        <w:ind w:left="0"/>
        <w:jc w:val="both"/>
      </w:pPr>
      <w:r>
        <w:rPr>
          <w:rFonts w:ascii="Times New Roman"/>
          <w:b w:val="false"/>
          <w:i w:val="false"/>
          <w:color w:val="000000"/>
          <w:sz w:val="28"/>
        </w:rPr>
        <w:t xml:space="preserve">
      Таңбалаудың болуы: _______________________________________________ </w:t>
      </w:r>
    </w:p>
    <w:p>
      <w:pPr>
        <w:spacing w:after="0"/>
        <w:ind w:left="0"/>
        <w:jc w:val="both"/>
      </w:pPr>
      <w:r>
        <w:rPr>
          <w:rFonts w:ascii="Times New Roman"/>
          <w:b w:val="false"/>
          <w:i w:val="false"/>
          <w:color w:val="000000"/>
          <w:sz w:val="28"/>
        </w:rPr>
        <w:t xml:space="preserve">
      Жеткізу сәтіндегі қаптамалардың жай-күйі (бүтіндіктің бұзылуы, </w:t>
      </w:r>
    </w:p>
    <w:p>
      <w:pPr>
        <w:spacing w:after="0"/>
        <w:ind w:left="0"/>
        <w:jc w:val="both"/>
      </w:pPr>
      <w:r>
        <w:rPr>
          <w:rFonts w:ascii="Times New Roman"/>
          <w:b w:val="false"/>
          <w:i w:val="false"/>
          <w:color w:val="000000"/>
          <w:sz w:val="28"/>
        </w:rPr>
        <w:t xml:space="preserve">
      зақымданудың, деформацияның, ылғал іздерінің болуы, жазбалардың өшірілуі):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Тегі________________________________ </w:t>
      </w:r>
    </w:p>
    <w:p>
      <w:pPr>
        <w:spacing w:after="0"/>
        <w:ind w:left="0"/>
        <w:jc w:val="both"/>
      </w:pPr>
      <w:r>
        <w:rPr>
          <w:rFonts w:ascii="Times New Roman"/>
          <w:b w:val="false"/>
          <w:i w:val="false"/>
          <w:color w:val="000000"/>
          <w:sz w:val="28"/>
        </w:rPr>
        <w:t xml:space="preserve">
      лауазымы___________________________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Тегі________________________________ </w:t>
      </w:r>
    </w:p>
    <w:p>
      <w:pPr>
        <w:spacing w:after="0"/>
        <w:ind w:left="0"/>
        <w:jc w:val="both"/>
      </w:pPr>
      <w:r>
        <w:rPr>
          <w:rFonts w:ascii="Times New Roman"/>
          <w:b w:val="false"/>
          <w:i w:val="false"/>
          <w:color w:val="000000"/>
          <w:sz w:val="28"/>
        </w:rPr>
        <w:t xml:space="preserve">
      лауазымы___________________________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Күні________________________________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берудің ұзақ</w:t>
            </w:r>
            <w:r>
              <w:br/>
            </w:r>
            <w:r>
              <w:rPr>
                <w:rFonts w:ascii="Times New Roman"/>
                <w:b w:val="false"/>
                <w:i w:val="false"/>
                <w:color w:val="000000"/>
                <w:sz w:val="20"/>
              </w:rPr>
              <w:t>мерзімді шартына (бірыңғай</w:t>
            </w:r>
            <w:r>
              <w:br/>
            </w:r>
            <w:r>
              <w:rPr>
                <w:rFonts w:ascii="Times New Roman"/>
                <w:b w:val="false"/>
                <w:i w:val="false"/>
                <w:color w:val="000000"/>
                <w:sz w:val="20"/>
              </w:rPr>
              <w:t>дистрибьютор мен</w:t>
            </w:r>
            <w:r>
              <w:br/>
            </w:r>
            <w:r>
              <w:rPr>
                <w:rFonts w:ascii="Times New Roman"/>
                <w:b w:val="false"/>
                <w:i w:val="false"/>
                <w:color w:val="000000"/>
                <w:sz w:val="20"/>
              </w:rPr>
              <w:t>өнім беруші арасында)</w:t>
            </w:r>
            <w:r>
              <w:br/>
            </w:r>
            <w:r>
              <w:rPr>
                <w:rFonts w:ascii="Times New Roman"/>
                <w:b w:val="false"/>
                <w:i w:val="false"/>
                <w:color w:val="000000"/>
                <w:sz w:val="20"/>
              </w:rPr>
              <w:t>"_" ____ 20___жылғы №____</w:t>
            </w:r>
            <w:r>
              <w:br/>
            </w:r>
            <w:r>
              <w:rPr>
                <w:rFonts w:ascii="Times New Roman"/>
                <w:b w:val="false"/>
                <w:i w:val="false"/>
                <w:color w:val="000000"/>
                <w:sz w:val="20"/>
              </w:rPr>
              <w:t>Қосымша келісімге</w:t>
            </w:r>
            <w:r>
              <w:br/>
            </w:r>
            <w:r>
              <w:rPr>
                <w:rFonts w:ascii="Times New Roman"/>
                <w:b w:val="false"/>
                <w:i w:val="false"/>
                <w:color w:val="000000"/>
                <w:sz w:val="20"/>
              </w:rPr>
              <w:t>5 қосымша</w:t>
            </w:r>
          </w:p>
        </w:tc>
      </w:tr>
    </w:tbl>
    <w:p>
      <w:pPr>
        <w:spacing w:after="0"/>
        <w:ind w:left="0"/>
        <w:jc w:val="both"/>
      </w:pPr>
      <w:r>
        <w:rPr>
          <w:rFonts w:ascii="Times New Roman"/>
          <w:b w:val="false"/>
          <w:i w:val="false"/>
          <w:color w:val="000000"/>
          <w:sz w:val="28"/>
        </w:rPr>
        <w:t>
      Нысан</w:t>
      </w:r>
    </w:p>
    <w:bookmarkStart w:name="z638" w:id="589"/>
    <w:p>
      <w:pPr>
        <w:spacing w:after="0"/>
        <w:ind w:left="0"/>
        <w:jc w:val="left"/>
      </w:pPr>
      <w:r>
        <w:rPr>
          <w:rFonts w:ascii="Times New Roman"/>
          <w:b/>
          <w:i w:val="false"/>
          <w:color w:val="000000"/>
        </w:rPr>
        <w:t xml:space="preserve"> Қабылдау-беру актісі</w:t>
      </w:r>
    </w:p>
    <w:bookmarkEnd w:id="589"/>
    <w:tbl>
      <w:tblPr>
        <w:tblW w:w="0" w:type="auto"/>
        <w:tblCellSpacing w:w="0" w:type="auto"/>
        <w:tblBorders>
          <w:top w:val="none"/>
          <w:left w:val="none"/>
          <w:bottom w:val="none"/>
          <w:right w:val="none"/>
          <w:insideH w:val="none"/>
          <w:insideV w:val="none"/>
        </w:tblBorders>
      </w:tblPr>
      <w:tblGrid>
        <w:gridCol w:w="6454"/>
        <w:gridCol w:w="5846"/>
      </w:tblGrid>
      <w:tr>
        <w:trPr>
          <w:trHeight w:val="30" w:hRule="atLeast"/>
        </w:trPr>
        <w:tc>
          <w:tcPr>
            <w:tcW w:w="6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 </w:t>
            </w:r>
          </w:p>
          <w:p>
            <w:pPr>
              <w:spacing w:after="20"/>
              <w:ind w:left="20"/>
              <w:jc w:val="both"/>
            </w:pPr>
            <w:r>
              <w:rPr>
                <w:rFonts w:ascii="Times New Roman"/>
                <w:b w:val="false"/>
                <w:i w:val="false"/>
                <w:color w:val="000000"/>
                <w:sz w:val="20"/>
              </w:rPr>
              <w:t>
(Тауарды қабылдау орны)</w:t>
            </w:r>
          </w:p>
        </w:tc>
        <w:tc>
          <w:tcPr>
            <w:tcW w:w="58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 _______ 20__ жыл </w:t>
            </w:r>
          </w:p>
          <w:p>
            <w:pPr>
              <w:spacing w:after="20"/>
              <w:ind w:left="20"/>
              <w:jc w:val="both"/>
            </w:pPr>
            <w:r>
              <w:rPr>
                <w:rFonts w:ascii="Times New Roman"/>
                <w:b w:val="false"/>
                <w:i w:val="false"/>
                <w:color w:val="000000"/>
                <w:sz w:val="20"/>
              </w:rPr>
              <w:t xml:space="preserve">
(Тауарларды қабылдау күні (қабылдау-беру </w:t>
            </w:r>
          </w:p>
          <w:p>
            <w:pPr>
              <w:spacing w:after="20"/>
              <w:ind w:left="20"/>
              <w:jc w:val="both"/>
            </w:pPr>
            <w:r>
              <w:rPr>
                <w:rFonts w:ascii="Times New Roman"/>
                <w:b w:val="false"/>
                <w:i w:val="false"/>
                <w:color w:val="000000"/>
                <w:sz w:val="20"/>
              </w:rPr>
              <w:t>
фактісі бойынша толтырылады)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973"/>
        <w:gridCol w:w="973"/>
        <w:gridCol w:w="1583"/>
        <w:gridCol w:w="973"/>
        <w:gridCol w:w="3412"/>
        <w:gridCol w:w="219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бағасы, теңге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тенге</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 теңге ___________тиын)</w:t>
      </w:r>
    </w:p>
    <w:p>
      <w:pPr>
        <w:spacing w:after="0"/>
        <w:ind w:left="0"/>
        <w:jc w:val="both"/>
      </w:pPr>
      <w:r>
        <w:rPr>
          <w:rFonts w:ascii="Times New Roman"/>
          <w:b w:val="false"/>
          <w:i w:val="false"/>
          <w:color w:val="000000"/>
          <w:sz w:val="28"/>
        </w:rPr>
        <w:t xml:space="preserve">
      Буып-түю және таңбалау жөніндегі талаптарды сақтау шарттары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Тауарға қауіпсіздік және сапа туралы қорытындылар (сәйкестік сертификаттары) қоса беріледі және тексерілді 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1191"/>
        <w:gridCol w:w="5"/>
        <w:gridCol w:w="1110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датчиктерінің/ индикаторларының көрсеткіштері(бар болса)</w:t>
            </w:r>
          </w:p>
        </w:tc>
        <w:tc>
          <w:tcPr>
            <w:tcW w:w="11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1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Температуралық режимді сақтау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bl>
    <w:p>
      <w:pPr>
        <w:spacing w:after="0"/>
        <w:ind w:left="0"/>
        <w:jc w:val="both"/>
      </w:pPr>
      <w:r>
        <w:rPr>
          <w:rFonts w:ascii="Times New Roman"/>
          <w:b w:val="false"/>
          <w:i w:val="false"/>
          <w:color w:val="000000"/>
          <w:sz w:val="28"/>
        </w:rPr>
        <w:t>
      Тауарға жүкқұжаттар мен шот-фактураларға Тараптардың уәкілетті өкілдері қол қойды.</w:t>
      </w:r>
    </w:p>
    <w:tbl>
      <w:tblPr>
        <w:tblW w:w="0" w:type="auto"/>
        <w:tblCellSpacing w:w="0" w:type="auto"/>
        <w:tblBorders>
          <w:top w:val="none"/>
          <w:left w:val="none"/>
          <w:bottom w:val="none"/>
          <w:right w:val="none"/>
          <w:insideH w:val="none"/>
          <w:insideV w:val="none"/>
        </w:tblBorders>
      </w:tblPr>
      <w:tblGrid>
        <w:gridCol w:w="472"/>
        <w:gridCol w:w="11828"/>
      </w:tblGrid>
      <w:tr>
        <w:trPr>
          <w:trHeight w:val="30" w:hRule="atLeast"/>
        </w:trPr>
        <w:tc>
          <w:tcPr>
            <w:tcW w:w="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актісінің болуы</w:t>
            </w:r>
          </w:p>
        </w:tc>
        <w:tc>
          <w:tcPr>
            <w:tcW w:w="11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w:t>
            </w:r>
          </w:p>
        </w:tc>
      </w:tr>
    </w:tbl>
    <w:p>
      <w:pPr>
        <w:spacing w:after="0"/>
        <w:ind w:left="0"/>
        <w:jc w:val="both"/>
      </w:pPr>
      <w:r>
        <w:rPr>
          <w:rFonts w:ascii="Times New Roman"/>
          <w:b w:val="false"/>
          <w:i w:val="false"/>
          <w:color w:val="000000"/>
          <w:sz w:val="28"/>
        </w:rPr>
        <w:t>
      Сенімхаттар бойынша Тараптар өкілдерінің өкілеттіктері белгіленді.</w:t>
      </w:r>
    </w:p>
    <w:tbl>
      <w:tblPr>
        <w:tblW w:w="0" w:type="auto"/>
        <w:tblCellSpacing w:w="0" w:type="auto"/>
        <w:tblBorders>
          <w:top w:val="none"/>
          <w:left w:val="none"/>
          <w:bottom w:val="none"/>
          <w:right w:val="none"/>
          <w:insideH w:val="none"/>
          <w:insideV w:val="none"/>
        </w:tblBorders>
      </w:tblPr>
      <w:tblGrid>
        <w:gridCol w:w="1269"/>
        <w:gridCol w:w="3"/>
        <w:gridCol w:w="45"/>
        <w:gridCol w:w="10983"/>
      </w:tblGrid>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__________________________________________</w:t>
            </w:r>
          </w:p>
        </w:tc>
      </w:tr>
      <w:tr>
        <w:trPr>
          <w:trHeight w:val="30" w:hRule="atLeast"/>
        </w:trPr>
        <w:tc>
          <w:tcPr>
            <w:tcW w:w="1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уәкілетті өкілінің қолы)</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Сатып алушының уәкілетті өкілінің қолы)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109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000000"/>
          <w:sz w:val="28"/>
        </w:rPr>
        <w:t>
      Нысан</w:t>
      </w:r>
    </w:p>
    <w:bookmarkStart w:name="z640" w:id="590"/>
    <w:p>
      <w:pPr>
        <w:spacing w:after="0"/>
        <w:ind w:left="0"/>
        <w:jc w:val="left"/>
      </w:pPr>
      <w:r>
        <w:rPr>
          <w:rFonts w:ascii="Times New Roman"/>
          <w:b/>
          <w:i w:val="false"/>
          <w:color w:val="000000"/>
        </w:rPr>
        <w:t xml:space="preserve"> Дәрілік заттардың және (немесе) медициналық бұйымдардың өндірісін құру және (немесе) жаңғырту жөніндегі инвестициялық жобаны іске асырудың тоқсан сайынғы графигі</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456"/>
        <w:gridCol w:w="2610"/>
        <w:gridCol w:w="1770"/>
        <w:gridCol w:w="821"/>
        <w:gridCol w:w="113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медициналық бұйымдар өндірісін құру және (немесе) жаңғырту жөніндегі инвестициялық жобаның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кезеңдері (тоқсан сайын)</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іске асыру графигі</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 мен ескертпелер</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xml:space="preserve">
      Қазақстан Республикасының заңды тұлғасының басшысы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Қолы, мөрі (бар болса) </w:t>
      </w:r>
    </w:p>
    <w:p>
      <w:pPr>
        <w:spacing w:after="0"/>
        <w:ind w:left="0"/>
        <w:jc w:val="both"/>
      </w:pPr>
      <w:r>
        <w:rPr>
          <w:rFonts w:ascii="Times New Roman"/>
          <w:b w:val="false"/>
          <w:i w:val="false"/>
          <w:color w:val="000000"/>
          <w:sz w:val="28"/>
        </w:rPr>
        <w:t xml:space="preserve">
      ___________________________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2" w:id="591"/>
    <w:p>
      <w:pPr>
        <w:spacing w:after="0"/>
        <w:ind w:left="0"/>
        <w:jc w:val="left"/>
      </w:pPr>
      <w:r>
        <w:rPr>
          <w:rFonts w:ascii="Times New Roman"/>
          <w:b/>
          <w:i w:val="false"/>
          <w:color w:val="000000"/>
        </w:rPr>
        <w:t xml:space="preserve"> Медициналық техниканы берудің үлгі ұзақ мерзімді шарты (бірыңғай дистрибьютор мен өнім беруші арасында)</w:t>
      </w:r>
    </w:p>
    <w:bookmarkEnd w:id="591"/>
    <w:tbl>
      <w:tblPr>
        <w:tblW w:w="0" w:type="auto"/>
        <w:tblCellSpacing w:w="0" w:type="auto"/>
        <w:tblBorders>
          <w:top w:val="none"/>
          <w:left w:val="none"/>
          <w:bottom w:val="none"/>
          <w:right w:val="none"/>
          <w:insideH w:val="none"/>
          <w:insideV w:val="none"/>
        </w:tblBorders>
      </w:tblPr>
      <w:tblGrid>
        <w:gridCol w:w="1004"/>
        <w:gridCol w:w="377"/>
        <w:gridCol w:w="10919"/>
      </w:tblGrid>
      <w:tr>
        <w:trPr>
          <w:trHeight w:val="30" w:hRule="atLeast"/>
        </w:trPr>
        <w:tc>
          <w:tcPr>
            <w:tcW w:w="1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9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бұдан әрі бірлесіп "Тараптар" деп аталып,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 және "___" _______ ж. № ____медициналық техниканы берудің ұзақ мерзімді шарттарын жасасуға арналған конкурс қорытындыларының хаттамасының негізінде төмендегілер туралы осы Медициналық техниканы берудің ұзақ мерзімді шартын (бұдан әрі – Шарт) жасасты:</w:t>
      </w:r>
    </w:p>
    <w:bookmarkStart w:name="z643" w:id="592"/>
    <w:p>
      <w:pPr>
        <w:spacing w:after="0"/>
        <w:ind w:left="0"/>
        <w:jc w:val="left"/>
      </w:pPr>
      <w:r>
        <w:rPr>
          <w:rFonts w:ascii="Times New Roman"/>
          <w:b/>
          <w:i w:val="false"/>
          <w:color w:val="000000"/>
        </w:rPr>
        <w:t xml:space="preserve"> 1. Шарттағы ұғымдар</w:t>
      </w:r>
    </w:p>
    <w:bookmarkEnd w:id="592"/>
    <w:bookmarkStart w:name="z644" w:id="593"/>
    <w:p>
      <w:pPr>
        <w:spacing w:after="0"/>
        <w:ind w:left="0"/>
        <w:jc w:val="both"/>
      </w:pPr>
      <w:r>
        <w:rPr>
          <w:rFonts w:ascii="Times New Roman"/>
          <w:b w:val="false"/>
          <w:i w:val="false"/>
          <w:color w:val="000000"/>
          <w:sz w:val="28"/>
        </w:rPr>
        <w:t>
      1. Шартта төменде санамаланған ұғымдар мынадай мағынаға ие:</w:t>
      </w:r>
    </w:p>
    <w:bookmarkEnd w:id="593"/>
    <w:p>
      <w:pPr>
        <w:spacing w:after="0"/>
        <w:ind w:left="0"/>
        <w:jc w:val="both"/>
      </w:pPr>
      <w:r>
        <w:rPr>
          <w:rFonts w:ascii="Times New Roman"/>
          <w:b w:val="false"/>
          <w:i w:val="false"/>
          <w:color w:val="000000"/>
          <w:sz w:val="28"/>
        </w:rPr>
        <w:t>
      1) Медициналық техниканы сатып алудың үшжақты шарты (бұдан әрі – Сатып алудың үшжақты шарты) – осы Шарт шеңберінде Бірыңғай дистрибьютор, Тапсырыс беруші мен Өнім беруші арасында жасалатын шарт;</w:t>
      </w:r>
    </w:p>
    <w:p>
      <w:pPr>
        <w:spacing w:after="0"/>
        <w:ind w:left="0"/>
        <w:jc w:val="both"/>
      </w:pPr>
      <w:r>
        <w:rPr>
          <w:rFonts w:ascii="Times New Roman"/>
          <w:b w:val="false"/>
          <w:i w:val="false"/>
          <w:color w:val="000000"/>
          <w:sz w:val="28"/>
        </w:rPr>
        <w:t>
      2) Тапсырыс берушілер – медициналық қызметтер көрсететін облыстардың, республикалық маңызы бар қалалардың және астананың денсаулық сақтауды мемлекеттік басқарудың жергілікті органдары,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pPr>
        <w:spacing w:after="0"/>
        <w:ind w:left="0"/>
        <w:jc w:val="both"/>
      </w:pPr>
      <w:r>
        <w:rPr>
          <w:rFonts w:ascii="Times New Roman"/>
          <w:b w:val="false"/>
          <w:i w:val="false"/>
          <w:color w:val="000000"/>
          <w:sz w:val="28"/>
        </w:rPr>
        <w:t>
      3) қаржы жылы – күнтізбелік жылдың 1 қаңтарынан басталатын және 31 желтоқсанында аяқталатын Шарт орындалатын уақыт кезеңі;</w:t>
      </w:r>
    </w:p>
    <w:p>
      <w:pPr>
        <w:spacing w:after="0"/>
        <w:ind w:left="0"/>
        <w:jc w:val="both"/>
      </w:pPr>
      <w:r>
        <w:rPr>
          <w:rFonts w:ascii="Times New Roman"/>
          <w:b w:val="false"/>
          <w:i w:val="false"/>
          <w:color w:val="000000"/>
          <w:sz w:val="28"/>
        </w:rPr>
        <w:t xml:space="preserve">
      4) тауар – сатып алудың үшжақты шарттарының талаптарына сәйкес Өнім беруші Тапсырыс берушілерге беретін, Шартта көзделген медициналық техника және ілеспе көрсетілетін қызметтер; </w:t>
      </w:r>
    </w:p>
    <w:p>
      <w:pPr>
        <w:spacing w:after="0"/>
        <w:ind w:left="0"/>
        <w:jc w:val="both"/>
      </w:pPr>
      <w:r>
        <w:rPr>
          <w:rFonts w:ascii="Times New Roman"/>
          <w:b w:val="false"/>
          <w:i w:val="false"/>
          <w:color w:val="000000"/>
          <w:sz w:val="28"/>
        </w:rPr>
        <w:t>
      5) ілеспе көрсетілетін қызметтер – сатып алудың үшжақты шарты бойынша тауарды беру процесінде Тапсырыс берушілерге көрсететін қызметтер, оның ішінде тасымалдау, монтаждау, іске қосу-баптау жұмыстары, Тапсырыс берушінің медициналық персоналын тауарды пайдалану бойынша оқыту, Техникалық жәрдем көрсету;</w:t>
      </w:r>
    </w:p>
    <w:p>
      <w:pPr>
        <w:spacing w:after="0"/>
        <w:ind w:left="0"/>
        <w:jc w:val="both"/>
      </w:pPr>
      <w:r>
        <w:rPr>
          <w:rFonts w:ascii="Times New Roman"/>
          <w:b w:val="false"/>
          <w:i w:val="false"/>
          <w:color w:val="000000"/>
          <w:sz w:val="28"/>
        </w:rPr>
        <w:t>
      6) жеткізу пункті – Сатып алудың үшжақты шарттары бойынша Өнім берушінің Тапсырыс берушілерге тауарды беру орны;</w:t>
      </w:r>
    </w:p>
    <w:p>
      <w:pPr>
        <w:spacing w:after="0"/>
        <w:ind w:left="0"/>
        <w:jc w:val="both"/>
      </w:pPr>
      <w:r>
        <w:rPr>
          <w:rFonts w:ascii="Times New Roman"/>
          <w:b w:val="false"/>
          <w:i w:val="false"/>
          <w:color w:val="000000"/>
          <w:sz w:val="28"/>
        </w:rPr>
        <w:t>
      7) беру сәті – тауарды қабылдау-беру актісіне сәйкес Өнім берушінің Тапсырыс берушілерге тауарды беру уақыты;</w:t>
      </w:r>
    </w:p>
    <w:p>
      <w:pPr>
        <w:spacing w:after="0"/>
        <w:ind w:left="0"/>
        <w:jc w:val="both"/>
      </w:pPr>
      <w:r>
        <w:rPr>
          <w:rFonts w:ascii="Times New Roman"/>
          <w:b w:val="false"/>
          <w:i w:val="false"/>
          <w:color w:val="000000"/>
          <w:sz w:val="28"/>
        </w:rPr>
        <w:t xml:space="preserve">
      8) кепілдікті сервистік қызмет көрсету – техникалық қызмет көрсетудің кез келген түрлерін, жабдықтың техникалық диагностикасын және ақауын анықтауды, жөндеу-қалпына келтіру жұмыстарын, өнім беруші (дайындаушы, орындаушы), оның ішінде қашықтықтан (мамандандырылған бағдарламалар мен жабдықтарды пайдалана отырып, онлайн режимінде, баркодпен сәйкестендірілген деректерді беру арнасы немесе өзге де әдіспен) көрсететін техникалық консультацияларды қамтитын, қойылған медициналық техниканы ақаусыз күйде ұстау жөніндегі өндіруші зауыт белгілеген шығыс материалдары мен тозатын тораптарды қалпына келтіруді қоспағанда, осы Шартта, Сатып алудың үшжақты шарттарында айқындалған мерзімге тегін тиісінше пайдаланылған және сақталған қызметтер кешені. </w:t>
      </w:r>
    </w:p>
    <w:bookmarkStart w:name="z645" w:id="594"/>
    <w:p>
      <w:pPr>
        <w:spacing w:after="0"/>
        <w:ind w:left="0"/>
        <w:jc w:val="left"/>
      </w:pPr>
      <w:r>
        <w:rPr>
          <w:rFonts w:ascii="Times New Roman"/>
          <w:b/>
          <w:i w:val="false"/>
          <w:color w:val="000000"/>
        </w:rPr>
        <w:t xml:space="preserve"> 2. Шарттың мәні</w:t>
      </w:r>
    </w:p>
    <w:bookmarkEnd w:id="594"/>
    <w:bookmarkStart w:name="z646" w:id="595"/>
    <w:p>
      <w:pPr>
        <w:spacing w:after="0"/>
        <w:ind w:left="0"/>
        <w:jc w:val="both"/>
      </w:pPr>
      <w:r>
        <w:rPr>
          <w:rFonts w:ascii="Times New Roman"/>
          <w:b w:val="false"/>
          <w:i w:val="false"/>
          <w:color w:val="000000"/>
          <w:sz w:val="28"/>
        </w:rPr>
        <w:t>
      2. Өнім беруші ____ (______) жыл ішінде Тапсырыс берушілерге жиынтықтағы тауарды Сатып алудың үшжақты шарттарына сәйкес Шартқа 1-қосымшаға және Шартқа 2-қосымшада көзделген техникалық ерекшелікке сәйкес жеткізу пункттеріне жеткізуге, ал Бірыңғай дистрибьютор қаржы жылында Тапсырыс берушілерде осындай тауарға қажеттілік болған кезде осындай қажеттілік туралы Өнім берушіге жеткізуге және Бірыңғай дистрибьютор, Өнім беруші мен Тапсырыс берушілер арасында Сатып алудың үшжақты шарттарын жасасуды қамтамасыз етуге міндеттенеді.</w:t>
      </w:r>
    </w:p>
    <w:bookmarkEnd w:id="595"/>
    <w:bookmarkStart w:name="z647" w:id="596"/>
    <w:p>
      <w:pPr>
        <w:spacing w:after="0"/>
        <w:ind w:left="0"/>
        <w:jc w:val="left"/>
      </w:pPr>
      <w:r>
        <w:rPr>
          <w:rFonts w:ascii="Times New Roman"/>
          <w:b/>
          <w:i w:val="false"/>
          <w:color w:val="000000"/>
        </w:rPr>
        <w:t xml:space="preserve"> 3. Баға белгілеу</w:t>
      </w:r>
    </w:p>
    <w:bookmarkEnd w:id="596"/>
    <w:bookmarkStart w:name="z648" w:id="597"/>
    <w:p>
      <w:pPr>
        <w:spacing w:after="0"/>
        <w:ind w:left="0"/>
        <w:jc w:val="both"/>
      </w:pPr>
      <w:r>
        <w:rPr>
          <w:rFonts w:ascii="Times New Roman"/>
          <w:b w:val="false"/>
          <w:i w:val="false"/>
          <w:color w:val="000000"/>
          <w:sz w:val="28"/>
        </w:rPr>
        <w:t>
      3. Тауардың бағасы Шартқа 1-қосымшада көзделген және Қағидаларда көзделген жағдайларды қоспағанда, Шарттың қолданылу мерзімі ішінде өзгеріссіз қалады.</w:t>
      </w:r>
    </w:p>
    <w:bookmarkEnd w:id="597"/>
    <w:bookmarkStart w:name="z649" w:id="598"/>
    <w:p>
      <w:pPr>
        <w:spacing w:after="0"/>
        <w:ind w:left="0"/>
        <w:jc w:val="both"/>
      </w:pPr>
      <w:r>
        <w:rPr>
          <w:rFonts w:ascii="Times New Roman"/>
          <w:b w:val="false"/>
          <w:i w:val="false"/>
          <w:color w:val="000000"/>
          <w:sz w:val="28"/>
        </w:rPr>
        <w:t xml:space="preserve">
      4. Шартқа 1-қосымшадағы тауардың бағасы Бірыңғай дистрибьютор ұйымдастырған және Қағидаларға сәйкес Шарт жасасу алдында конкурс өткізу кезінде Өнім беруші ұсынған ___ (пайыз) мөлшерінде баға жеңілдігін ескереді. </w:t>
      </w:r>
    </w:p>
    <w:bookmarkEnd w:id="598"/>
    <w:bookmarkStart w:name="z650" w:id="599"/>
    <w:p>
      <w:pPr>
        <w:spacing w:after="0"/>
        <w:ind w:left="0"/>
        <w:jc w:val="both"/>
      </w:pPr>
      <w:r>
        <w:rPr>
          <w:rFonts w:ascii="Times New Roman"/>
          <w:b w:val="false"/>
          <w:i w:val="false"/>
          <w:color w:val="000000"/>
          <w:sz w:val="28"/>
        </w:rPr>
        <w:t xml:space="preserve">
      5. Шартты орындауға байланысты салық салуды Тараптар Қазақстан Республикасының заңнамасына сәйкес жүргізеді. </w:t>
      </w:r>
    </w:p>
    <w:bookmarkEnd w:id="599"/>
    <w:bookmarkStart w:name="z651" w:id="600"/>
    <w:p>
      <w:pPr>
        <w:spacing w:after="0"/>
        <w:ind w:left="0"/>
        <w:jc w:val="both"/>
      </w:pPr>
      <w:r>
        <w:rPr>
          <w:rFonts w:ascii="Times New Roman"/>
          <w:b w:val="false"/>
          <w:i w:val="false"/>
          <w:color w:val="000000"/>
          <w:sz w:val="28"/>
        </w:rPr>
        <w:t>
      6. Өнім берушінің тауарды жеткізу пункттеріне және басқа да ілеспе қызметтерге дейін тасымалдау құны Сатып алудың үшжақты шартының бағасына кіреді.</w:t>
      </w:r>
    </w:p>
    <w:bookmarkEnd w:id="600"/>
    <w:bookmarkStart w:name="z652" w:id="601"/>
    <w:p>
      <w:pPr>
        <w:spacing w:after="0"/>
        <w:ind w:left="0"/>
        <w:jc w:val="both"/>
      </w:pPr>
      <w:r>
        <w:rPr>
          <w:rFonts w:ascii="Times New Roman"/>
          <w:b w:val="false"/>
          <w:i w:val="false"/>
          <w:color w:val="000000"/>
          <w:sz w:val="28"/>
        </w:rPr>
        <w:t>
      7. Сатып алудың үш жақты шартын жасасу кезінде оның бағасы Шартта көзделген тауар бағасынан және тауар санынан жиынтықта қалыптастырылады.</w:t>
      </w:r>
    </w:p>
    <w:bookmarkEnd w:id="601"/>
    <w:bookmarkStart w:name="z653" w:id="602"/>
    <w:p>
      <w:pPr>
        <w:spacing w:after="0"/>
        <w:ind w:left="0"/>
        <w:jc w:val="both"/>
      </w:pPr>
      <w:r>
        <w:rPr>
          <w:rFonts w:ascii="Times New Roman"/>
          <w:b w:val="false"/>
          <w:i w:val="false"/>
          <w:color w:val="000000"/>
          <w:sz w:val="28"/>
        </w:rPr>
        <w:t>
      8. Тауар бағасын өзгертуге Қағидаларда көзделген жағдайларда және тәртіппен Тараптардың Шартқа және (немесе) Сатып алудың үшжақты шартына қосымша келісім жасасуы арқылы жол беріледі.</w:t>
      </w:r>
    </w:p>
    <w:bookmarkEnd w:id="602"/>
    <w:bookmarkStart w:name="z654" w:id="603"/>
    <w:p>
      <w:pPr>
        <w:spacing w:after="0"/>
        <w:ind w:left="0"/>
        <w:jc w:val="both"/>
      </w:pPr>
      <w:r>
        <w:rPr>
          <w:rFonts w:ascii="Times New Roman"/>
          <w:b w:val="false"/>
          <w:i w:val="false"/>
          <w:color w:val="000000"/>
          <w:sz w:val="28"/>
        </w:rPr>
        <w:t>
      9. Егер денсаулық сақтау саласындағы уәкілетті орган Қағидаларға сәйкес тауарға шекті бағаны Өнім беруші жасасқан Сатып алудың үшжақты шарты бойынша осындай тауарды беру мерзімі аяқталғанға дейін өзгерткен жағдайда, Сатып алудың үшжақты шартында тауар бағасын өзгертуге Тапсырыс берушінің келісімімен ғана жол беріледі.</w:t>
      </w:r>
    </w:p>
    <w:bookmarkEnd w:id="603"/>
    <w:bookmarkStart w:name="z655" w:id="604"/>
    <w:p>
      <w:pPr>
        <w:spacing w:after="0"/>
        <w:ind w:left="0"/>
        <w:jc w:val="both"/>
      </w:pPr>
      <w:r>
        <w:rPr>
          <w:rFonts w:ascii="Times New Roman"/>
          <w:b w:val="false"/>
          <w:i w:val="false"/>
          <w:color w:val="000000"/>
          <w:sz w:val="28"/>
        </w:rPr>
        <w:t>
      10. Өнім беруші Бірыңғай дистрибьюторды және (немесе) Тапсырыс берушіні жазбаша хабардар ете отырып, Шарттың қолданылу мерзімі ішінде тауарға бағаны азайтуға құқылы. Мұндай жағдайда Тараптар Шартқа және (немесе) Сатып алудың үшжақты шартына тиісті қосымша келісім жасасады.</w:t>
      </w:r>
    </w:p>
    <w:bookmarkEnd w:id="604"/>
    <w:bookmarkStart w:name="z656" w:id="605"/>
    <w:p>
      <w:pPr>
        <w:spacing w:after="0"/>
        <w:ind w:left="0"/>
        <w:jc w:val="left"/>
      </w:pPr>
      <w:r>
        <w:rPr>
          <w:rFonts w:ascii="Times New Roman"/>
          <w:b/>
          <w:i w:val="false"/>
          <w:color w:val="000000"/>
        </w:rPr>
        <w:t xml:space="preserve"> 4. Тараптардың құқықтары мен міндеттері</w:t>
      </w:r>
    </w:p>
    <w:bookmarkEnd w:id="605"/>
    <w:bookmarkStart w:name="z657" w:id="606"/>
    <w:p>
      <w:pPr>
        <w:spacing w:after="0"/>
        <w:ind w:left="0"/>
        <w:jc w:val="both"/>
      </w:pPr>
      <w:r>
        <w:rPr>
          <w:rFonts w:ascii="Times New Roman"/>
          <w:b w:val="false"/>
          <w:i w:val="false"/>
          <w:color w:val="000000"/>
          <w:sz w:val="28"/>
        </w:rPr>
        <w:t xml:space="preserve">
      11. Бірыңғай дистрибьютор: </w:t>
      </w:r>
    </w:p>
    <w:bookmarkEnd w:id="606"/>
    <w:p>
      <w:pPr>
        <w:spacing w:after="0"/>
        <w:ind w:left="0"/>
        <w:jc w:val="both"/>
      </w:pPr>
      <w:r>
        <w:rPr>
          <w:rFonts w:ascii="Times New Roman"/>
          <w:b w:val="false"/>
          <w:i w:val="false"/>
          <w:color w:val="000000"/>
          <w:sz w:val="28"/>
        </w:rPr>
        <w:t>
      1) жыл сайын Шарттың қолданылу мерзімі ішінде Шартта көзделген тауарға Тапсырыс берушілердің өтінімдерін алған кезден бастап күнтізбелік 20 (жиырма) күннен кешіктірмей, Тапсырыс берушілер қажеттілік мәлімдеген тауар көлемдерімен Сатып алудың үшжақты шарттарына қол қоюға және оларды Өнім берушіге қол қоюға жіберуге;</w:t>
      </w:r>
    </w:p>
    <w:p>
      <w:pPr>
        <w:spacing w:after="0"/>
        <w:ind w:left="0"/>
        <w:jc w:val="both"/>
      </w:pPr>
      <w:r>
        <w:rPr>
          <w:rFonts w:ascii="Times New Roman"/>
          <w:b w:val="false"/>
          <w:i w:val="false"/>
          <w:color w:val="000000"/>
          <w:sz w:val="28"/>
        </w:rPr>
        <w:t xml:space="preserve">
      2) Өнім беруші Үшжақты шарттарға қол қойғаннан және қайтарғаннан кейін 1 (бір) жұмыс күні ішінде оларды тапсырыс берушілерге қол қоюға жіберуге міндетті. </w:t>
      </w:r>
    </w:p>
    <w:bookmarkStart w:name="z658" w:id="607"/>
    <w:p>
      <w:pPr>
        <w:spacing w:after="0"/>
        <w:ind w:left="0"/>
        <w:jc w:val="both"/>
      </w:pPr>
      <w:r>
        <w:rPr>
          <w:rFonts w:ascii="Times New Roman"/>
          <w:b w:val="false"/>
          <w:i w:val="false"/>
          <w:color w:val="000000"/>
          <w:sz w:val="28"/>
        </w:rPr>
        <w:t>
      12. Бірыңғай дистрибьютор:</w:t>
      </w:r>
    </w:p>
    <w:bookmarkEnd w:id="607"/>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Өнім берушінің тауарға кепілдікті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немесе Шартта көзделген жағдайларда Өнім берушімен шартты біржақты тәртіппен бұзуға құқылы.</w:t>
      </w:r>
    </w:p>
    <w:bookmarkStart w:name="z659" w:id="608"/>
    <w:p>
      <w:pPr>
        <w:spacing w:after="0"/>
        <w:ind w:left="0"/>
        <w:jc w:val="both"/>
      </w:pPr>
      <w:r>
        <w:rPr>
          <w:rFonts w:ascii="Times New Roman"/>
          <w:b w:val="false"/>
          <w:i w:val="false"/>
          <w:color w:val="000000"/>
          <w:sz w:val="28"/>
        </w:rPr>
        <w:t xml:space="preserve">
      13. Өнім беруші: </w:t>
      </w:r>
    </w:p>
    <w:bookmarkEnd w:id="608"/>
    <w:p>
      <w:pPr>
        <w:spacing w:after="0"/>
        <w:ind w:left="0"/>
        <w:jc w:val="both"/>
      </w:pPr>
      <w:r>
        <w:rPr>
          <w:rFonts w:ascii="Times New Roman"/>
          <w:b w:val="false"/>
          <w:i w:val="false"/>
          <w:color w:val="000000"/>
          <w:sz w:val="28"/>
        </w:rPr>
        <w:t xml:space="preserve">
      1) Бірыңғай дистрибьютор ұсынған Шартта көзделген тауарды беруге Сатып алудың үшжақты шарттарына оларды Бірыңғай дистрибьютордан алған күннен бастап 5 (бес) жұмыс күнінен кешіктірілмейтін мерзімде қол қоюға; </w:t>
      </w:r>
    </w:p>
    <w:p>
      <w:pPr>
        <w:spacing w:after="0"/>
        <w:ind w:left="0"/>
        <w:jc w:val="both"/>
      </w:pPr>
      <w:r>
        <w:rPr>
          <w:rFonts w:ascii="Times New Roman"/>
          <w:b w:val="false"/>
          <w:i w:val="false"/>
          <w:color w:val="000000"/>
          <w:sz w:val="28"/>
        </w:rPr>
        <w:t xml:space="preserve">
      2) Тапсырыс берушіден банктік кепілдік немесе кепілдікті ақшалай жарна түрінде Сатып алудың үшжақты шарты бағасынан 1 (бір) пайыз мөлшерінде Тапсырыс берушінің банктік шотына Сатып алудың үшжақты шарты бойынша Өнім берушінің міндеттемелерін орындауды қамтамасыз етуді 10 (он) жұмыс күні ішінде Тапсырыс берушінің пайдасына енгізуге; </w:t>
      </w:r>
    </w:p>
    <w:p>
      <w:pPr>
        <w:spacing w:after="0"/>
        <w:ind w:left="0"/>
        <w:jc w:val="both"/>
      </w:pPr>
      <w:r>
        <w:rPr>
          <w:rFonts w:ascii="Times New Roman"/>
          <w:b w:val="false"/>
          <w:i w:val="false"/>
          <w:color w:val="000000"/>
          <w:sz w:val="28"/>
        </w:rPr>
        <w:t>
      3) Тапсырыс берушілерге Сатып алудың үшжақты шарттарына сәйкес ____ (____) жыл ішінде Шартта көзделген тауарға қойылатын талаптарға сәйкес келетін тауарды беруге;</w:t>
      </w:r>
    </w:p>
    <w:p>
      <w:pPr>
        <w:spacing w:after="0"/>
        <w:ind w:left="0"/>
        <w:jc w:val="both"/>
      </w:pPr>
      <w:r>
        <w:rPr>
          <w:rFonts w:ascii="Times New Roman"/>
          <w:b w:val="false"/>
          <w:i w:val="false"/>
          <w:color w:val="000000"/>
          <w:sz w:val="28"/>
        </w:rPr>
        <w:t>
      4) Тапсырыс берушіні 5 (бес) жұмыс күні бұрын Сатып алудың үшжақты шартында көрсетілген Тапсырыс берушінің электрондық поштасына хабарлама жіберу арқылы тауардың берілетіні туралы хабардар етуге;</w:t>
      </w:r>
    </w:p>
    <w:p>
      <w:pPr>
        <w:spacing w:after="0"/>
        <w:ind w:left="0"/>
        <w:jc w:val="both"/>
      </w:pPr>
      <w:r>
        <w:rPr>
          <w:rFonts w:ascii="Times New Roman"/>
          <w:b w:val="false"/>
          <w:i w:val="false"/>
          <w:color w:val="000000"/>
          <w:sz w:val="28"/>
        </w:rPr>
        <w:t>
      5) Сатып алудың үшжақты шарттарында көзделген тәртіппен және мерзімдерде тауарды беру орындарында тауарды пайдалану бойынша Тапсырыс берушілердің медициналық персоналын тауарды монтаждауды, іске қосу-баптау жұмыстарын және оқытуды жүзеге асыруға;</w:t>
      </w:r>
    </w:p>
    <w:p>
      <w:pPr>
        <w:spacing w:after="0"/>
        <w:ind w:left="0"/>
        <w:jc w:val="both"/>
      </w:pPr>
      <w:r>
        <w:rPr>
          <w:rFonts w:ascii="Times New Roman"/>
          <w:b w:val="false"/>
          <w:i w:val="false"/>
          <w:color w:val="000000"/>
          <w:sz w:val="28"/>
        </w:rPr>
        <w:t xml:space="preserve">
      6) Шартта және Сатып алудың үшжақты шарттарында көзделген тәртіппен және мерзімдерге сәйкес тауарға кепілдікті сервистік қызмет көрсетуді жүзеге асыруға; </w:t>
      </w:r>
    </w:p>
    <w:p>
      <w:pPr>
        <w:spacing w:after="0"/>
        <w:ind w:left="0"/>
        <w:jc w:val="both"/>
      </w:pPr>
      <w:r>
        <w:rPr>
          <w:rFonts w:ascii="Times New Roman"/>
          <w:b w:val="false"/>
          <w:i w:val="false"/>
          <w:color w:val="000000"/>
          <w:sz w:val="28"/>
        </w:rPr>
        <w:t>
      7)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8) тауарды беру жөніндегі міндеттемелерді орындау мүмкін болмаған немесе тауарды беру мерзімдері бұзылған жағдайларда Шарттағы және (немесе) Сатып алудың үшжақты шартындағы бұзушылықтарды жою үшін қолданылатын шаралар туралы ақпаратты ұсына отырып, Бірыңғай дистрибьюторды және Тапсырыс берушілерді жазбаша түрде дереу хабардар етуге;</w:t>
      </w:r>
    </w:p>
    <w:p>
      <w:pPr>
        <w:spacing w:after="0"/>
        <w:ind w:left="0"/>
        <w:jc w:val="both"/>
      </w:pPr>
      <w:r>
        <w:rPr>
          <w:rFonts w:ascii="Times New Roman"/>
          <w:b w:val="false"/>
          <w:i w:val="false"/>
          <w:color w:val="000000"/>
          <w:sz w:val="28"/>
        </w:rPr>
        <w:t>
      9) Сатып алудың үшжақты шартында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10) Шартта көзделген мерзімдерде немесе Бірыңғай дистрибьютордың талап етуі бойынша оған Тапсырыс берушіге кепілдікті сервистік қызмет көрсетуді жүзеге асырғанын растайтын құжаттарды ұсынуға міндетті.</w:t>
      </w:r>
    </w:p>
    <w:bookmarkStart w:name="z660" w:id="609"/>
    <w:p>
      <w:pPr>
        <w:spacing w:after="0"/>
        <w:ind w:left="0"/>
        <w:jc w:val="both"/>
      </w:pPr>
      <w:r>
        <w:rPr>
          <w:rFonts w:ascii="Times New Roman"/>
          <w:b w:val="false"/>
          <w:i w:val="false"/>
          <w:color w:val="000000"/>
          <w:sz w:val="28"/>
        </w:rPr>
        <w:t>
      14. Өнім беруші:</w:t>
      </w:r>
    </w:p>
    <w:bookmarkEnd w:id="609"/>
    <w:p>
      <w:pPr>
        <w:spacing w:after="0"/>
        <w:ind w:left="0"/>
        <w:jc w:val="both"/>
      </w:pPr>
      <w:r>
        <w:rPr>
          <w:rFonts w:ascii="Times New Roman"/>
          <w:b w:val="false"/>
          <w:i w:val="false"/>
          <w:color w:val="000000"/>
          <w:sz w:val="28"/>
        </w:rPr>
        <w:t xml:space="preserve">
      1) Бірыңғай дистрибьюторға мәлімделген Тапсырыс берушілердің Шартта көзделген тауарға қажеттілігі кезінде Шарттың қолданылу мерзімі ішінде онымен Сатып алудың үш жақты шарттарын жасасуды талап етуге; </w:t>
      </w:r>
    </w:p>
    <w:p>
      <w:pPr>
        <w:spacing w:after="0"/>
        <w:ind w:left="0"/>
        <w:jc w:val="both"/>
      </w:pPr>
      <w:r>
        <w:rPr>
          <w:rFonts w:ascii="Times New Roman"/>
          <w:b w:val="false"/>
          <w:i w:val="false"/>
          <w:color w:val="000000"/>
          <w:sz w:val="28"/>
        </w:rPr>
        <w:t>
      2) Сатып алудың үшжақты шартында көзделген мерзімдерде Тапсырыс берушіден алдын ала төлемді және Сатып алудың үшжақты шарты бойынша берілген тауар үшін төлемді алуға құқылы;</w:t>
      </w:r>
    </w:p>
    <w:p>
      <w:pPr>
        <w:spacing w:after="0"/>
        <w:ind w:left="0"/>
        <w:jc w:val="both"/>
      </w:pPr>
      <w:r>
        <w:rPr>
          <w:rFonts w:ascii="Times New Roman"/>
          <w:b w:val="false"/>
          <w:i w:val="false"/>
          <w:color w:val="000000"/>
          <w:sz w:val="28"/>
        </w:rPr>
        <w:t xml:space="preserve">
      3) Сатып алудың үш жақты шарттарында көзделген жағдайларда Тапсырыс берушілерден оның пайдасына тұрақсыздық айыбын төлеуді талап етуге, мынадай жағдайларда: </w:t>
      </w:r>
    </w:p>
    <w:p>
      <w:pPr>
        <w:spacing w:after="0"/>
        <w:ind w:left="0"/>
        <w:jc w:val="both"/>
      </w:pPr>
      <w:r>
        <w:rPr>
          <w:rFonts w:ascii="Times New Roman"/>
          <w:b w:val="false"/>
          <w:i w:val="false"/>
          <w:color w:val="000000"/>
          <w:sz w:val="28"/>
        </w:rPr>
        <w:t>
      4) Сатып алудың үшжақты шарты бойынша міндеттемелер толық орындалған жағдайда, Тапсырыс берушіден Сатып алудың үшжақты шарты бойынша Өнім беруші ұсынған кепілдікті қамтамасыз етуді қайтаруға;</w:t>
      </w:r>
    </w:p>
    <w:p>
      <w:pPr>
        <w:spacing w:after="0"/>
        <w:ind w:left="0"/>
        <w:jc w:val="both"/>
      </w:pPr>
      <w:r>
        <w:rPr>
          <w:rFonts w:ascii="Times New Roman"/>
          <w:b w:val="false"/>
          <w:i w:val="false"/>
          <w:color w:val="000000"/>
          <w:sz w:val="28"/>
        </w:rPr>
        <w:t xml:space="preserve">
      5) Тапсырыс берушімен Сатып алудың үшжақты шартына қол қойылғанға дейін Шарт бойынша тауарды беруден бас тартуға құқылы, бірақ қатарынан 2 (екі) жылдан артық болмауы тиіс. </w:t>
      </w:r>
    </w:p>
    <w:bookmarkStart w:name="z661" w:id="610"/>
    <w:p>
      <w:pPr>
        <w:spacing w:after="0"/>
        <w:ind w:left="0"/>
        <w:jc w:val="left"/>
      </w:pPr>
      <w:r>
        <w:rPr>
          <w:rFonts w:ascii="Times New Roman"/>
          <w:b/>
          <w:i w:val="false"/>
          <w:color w:val="000000"/>
        </w:rPr>
        <w:t xml:space="preserve"> 5. Тауарды беру</w:t>
      </w:r>
    </w:p>
    <w:bookmarkEnd w:id="610"/>
    <w:bookmarkStart w:name="z662" w:id="611"/>
    <w:p>
      <w:pPr>
        <w:spacing w:after="0"/>
        <w:ind w:left="0"/>
        <w:jc w:val="both"/>
      </w:pPr>
      <w:r>
        <w:rPr>
          <w:rFonts w:ascii="Times New Roman"/>
          <w:b w:val="false"/>
          <w:i w:val="false"/>
          <w:color w:val="000000"/>
          <w:sz w:val="28"/>
        </w:rPr>
        <w:t>
      15. Өнім беруші тауарды жеткізу пункттеріне тасымалдау кезінде оның зақымдануының немесе бүлінуінің алдын алуға қабілетті қаптамадағы Сатып алудың үшжақты шарттарына сәйкес жеткізу пункттеріне Тапсырыс берушілерге тікелей беруді жүзеге асырады.</w:t>
      </w:r>
    </w:p>
    <w:bookmarkEnd w:id="611"/>
    <w:bookmarkStart w:name="z663" w:id="612"/>
    <w:p>
      <w:pPr>
        <w:spacing w:after="0"/>
        <w:ind w:left="0"/>
        <w:jc w:val="both"/>
      </w:pPr>
      <w:r>
        <w:rPr>
          <w:rFonts w:ascii="Times New Roman"/>
          <w:b w:val="false"/>
          <w:i w:val="false"/>
          <w:color w:val="000000"/>
          <w:sz w:val="28"/>
        </w:rPr>
        <w:t>
      16. Тауарды саны мен сапасы бойынша қабылдауды Тапсырыс беруші мен Өнім беруші беру сәтінде олардың өкілдерінің тауарды қабылдау-беру актісіне қол қою жолымен жүргізеді.</w:t>
      </w:r>
    </w:p>
    <w:bookmarkEnd w:id="612"/>
    <w:bookmarkStart w:name="z664" w:id="613"/>
    <w:p>
      <w:pPr>
        <w:spacing w:after="0"/>
        <w:ind w:left="0"/>
        <w:jc w:val="both"/>
      </w:pPr>
      <w:r>
        <w:rPr>
          <w:rFonts w:ascii="Times New Roman"/>
          <w:b w:val="false"/>
          <w:i w:val="false"/>
          <w:color w:val="000000"/>
          <w:sz w:val="28"/>
        </w:rPr>
        <w:t>
      17. Тауарды қабылдау-беру актісіне қол қойылған күн тауарды беру күні болып есептеледі.</w:t>
      </w:r>
    </w:p>
    <w:bookmarkEnd w:id="613"/>
    <w:bookmarkStart w:name="z665" w:id="614"/>
    <w:p>
      <w:pPr>
        <w:spacing w:after="0"/>
        <w:ind w:left="0"/>
        <w:jc w:val="both"/>
      </w:pPr>
      <w:r>
        <w:rPr>
          <w:rFonts w:ascii="Times New Roman"/>
          <w:b w:val="false"/>
          <w:i w:val="false"/>
          <w:color w:val="000000"/>
          <w:sz w:val="28"/>
        </w:rPr>
        <w:t>
      18. Сатып алудың үшжақты шарты бойынша берілетін тауар Өнім беруші берген және Тапсырыс беруші қабылдаған болып есептеледі:</w:t>
      </w:r>
    </w:p>
    <w:bookmarkEnd w:id="614"/>
    <w:p>
      <w:pPr>
        <w:spacing w:after="0"/>
        <w:ind w:left="0"/>
        <w:jc w:val="both"/>
      </w:pPr>
      <w:r>
        <w:rPr>
          <w:rFonts w:ascii="Times New Roman"/>
          <w:b w:val="false"/>
          <w:i w:val="false"/>
          <w:color w:val="000000"/>
          <w:sz w:val="28"/>
        </w:rPr>
        <w:t>
      1) саны бойынша: тауарды қабылдау-беру актісінде көрсетілгенге сәйкес;</w:t>
      </w:r>
    </w:p>
    <w:p>
      <w:pPr>
        <w:spacing w:after="0"/>
        <w:ind w:left="0"/>
        <w:jc w:val="both"/>
      </w:pPr>
      <w:r>
        <w:rPr>
          <w:rFonts w:ascii="Times New Roman"/>
          <w:b w:val="false"/>
          <w:i w:val="false"/>
          <w:color w:val="000000"/>
          <w:sz w:val="28"/>
        </w:rPr>
        <w:t>
      2) жиынтықтау бойынша: сатып алынатын медициналық техниканың жиынтықталуына сәйкес (Шартқа 1-қосымша);</w:t>
      </w:r>
    </w:p>
    <w:p>
      <w:pPr>
        <w:spacing w:after="0"/>
        <w:ind w:left="0"/>
        <w:jc w:val="both"/>
      </w:pPr>
      <w:r>
        <w:rPr>
          <w:rFonts w:ascii="Times New Roman"/>
          <w:b w:val="false"/>
          <w:i w:val="false"/>
          <w:color w:val="000000"/>
          <w:sz w:val="28"/>
        </w:rPr>
        <w:t>
      3) сапа бойынша: техникалық ерекшелікте көрсетілген (Шартқа 2-қосымша) сапаға, тіркеу куәлігіне сәйкес нөмірі мен қолданылу мерзіміне сәйкес;</w:t>
      </w:r>
    </w:p>
    <w:p>
      <w:pPr>
        <w:spacing w:after="0"/>
        <w:ind w:left="0"/>
        <w:jc w:val="both"/>
      </w:pPr>
      <w:r>
        <w:rPr>
          <w:rFonts w:ascii="Times New Roman"/>
          <w:b w:val="false"/>
          <w:i w:val="false"/>
          <w:color w:val="000000"/>
          <w:sz w:val="28"/>
        </w:rPr>
        <w:t>
      4) тауарды қабылдау-беру актісіне сәйкес монтаждау және іске қосу-баптау жұмыстарын жүргізгеннен кейін.</w:t>
      </w:r>
    </w:p>
    <w:bookmarkStart w:name="z666" w:id="615"/>
    <w:p>
      <w:pPr>
        <w:spacing w:after="0"/>
        <w:ind w:left="0"/>
        <w:jc w:val="left"/>
      </w:pPr>
      <w:r>
        <w:rPr>
          <w:rFonts w:ascii="Times New Roman"/>
          <w:b/>
          <w:i w:val="false"/>
          <w:color w:val="000000"/>
        </w:rPr>
        <w:t xml:space="preserve"> 6. Тауарға кепілдік және кепілдікті сервистік қызмет көрсету</w:t>
      </w:r>
    </w:p>
    <w:bookmarkEnd w:id="615"/>
    <w:bookmarkStart w:name="z667" w:id="616"/>
    <w:p>
      <w:pPr>
        <w:spacing w:after="0"/>
        <w:ind w:left="0"/>
        <w:jc w:val="both"/>
      </w:pPr>
      <w:r>
        <w:rPr>
          <w:rFonts w:ascii="Times New Roman"/>
          <w:b w:val="false"/>
          <w:i w:val="false"/>
          <w:color w:val="000000"/>
          <w:sz w:val="28"/>
        </w:rPr>
        <w:t>
      19. Өнім беруші Шарт шеңберінде берілетін тауардың үшінші бір тұлғалардың құқығынан және тәуелдіктерінен еркін екеніне,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w:t>
      </w:r>
    </w:p>
    <w:bookmarkEnd w:id="616"/>
    <w:bookmarkStart w:name="z668" w:id="617"/>
    <w:p>
      <w:pPr>
        <w:spacing w:after="0"/>
        <w:ind w:left="0"/>
        <w:jc w:val="both"/>
      </w:pPr>
      <w:r>
        <w:rPr>
          <w:rFonts w:ascii="Times New Roman"/>
          <w:b w:val="false"/>
          <w:i w:val="false"/>
          <w:color w:val="000000"/>
          <w:sz w:val="28"/>
        </w:rPr>
        <w:t>
      20. Өнім беруші өзіне беру сәтіне 24 (жиырма төрт) айдан кешіктірмей өндірілген тауарды беру бойынша міндеттемелер қабылдайды.</w:t>
      </w:r>
    </w:p>
    <w:bookmarkEnd w:id="617"/>
    <w:bookmarkStart w:name="z669" w:id="618"/>
    <w:p>
      <w:pPr>
        <w:spacing w:after="0"/>
        <w:ind w:left="0"/>
        <w:jc w:val="both"/>
      </w:pPr>
      <w:r>
        <w:rPr>
          <w:rFonts w:ascii="Times New Roman"/>
          <w:b w:val="false"/>
          <w:i w:val="false"/>
          <w:color w:val="000000"/>
          <w:sz w:val="28"/>
        </w:rPr>
        <w:t>
      21.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bookmarkEnd w:id="618"/>
    <w:bookmarkStart w:name="z670" w:id="619"/>
    <w:p>
      <w:pPr>
        <w:spacing w:after="0"/>
        <w:ind w:left="0"/>
        <w:jc w:val="both"/>
      </w:pPr>
      <w:r>
        <w:rPr>
          <w:rFonts w:ascii="Times New Roman"/>
          <w:b w:val="false"/>
          <w:i w:val="false"/>
          <w:color w:val="000000"/>
          <w:sz w:val="28"/>
        </w:rPr>
        <w:t>
      22. Кепілдіктің және кепілдікті сервистік қызмет көрсетудің егжей-тегжейлі шарттары Сатып алудың үш жақты шарттарымен реттеледі.</w:t>
      </w:r>
    </w:p>
    <w:bookmarkEnd w:id="619"/>
    <w:bookmarkStart w:name="z671" w:id="620"/>
    <w:p>
      <w:pPr>
        <w:spacing w:after="0"/>
        <w:ind w:left="0"/>
        <w:jc w:val="left"/>
      </w:pPr>
      <w:r>
        <w:rPr>
          <w:rFonts w:ascii="Times New Roman"/>
          <w:b/>
          <w:i w:val="false"/>
          <w:color w:val="000000"/>
        </w:rPr>
        <w:t xml:space="preserve"> 7. Жауапкершілік және Шартты бұзу негіздері</w:t>
      </w:r>
    </w:p>
    <w:bookmarkEnd w:id="620"/>
    <w:bookmarkStart w:name="z672" w:id="621"/>
    <w:p>
      <w:pPr>
        <w:spacing w:after="0"/>
        <w:ind w:left="0"/>
        <w:jc w:val="both"/>
      </w:pPr>
      <w:r>
        <w:rPr>
          <w:rFonts w:ascii="Times New Roman"/>
          <w:b w:val="false"/>
          <w:i w:val="false"/>
          <w:color w:val="000000"/>
          <w:sz w:val="28"/>
        </w:rPr>
        <w:t>
      23.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bookmarkEnd w:id="621"/>
    <w:bookmarkStart w:name="z673" w:id="622"/>
    <w:p>
      <w:pPr>
        <w:spacing w:after="0"/>
        <w:ind w:left="0"/>
        <w:jc w:val="both"/>
      </w:pPr>
      <w:r>
        <w:rPr>
          <w:rFonts w:ascii="Times New Roman"/>
          <w:b w:val="false"/>
          <w:i w:val="false"/>
          <w:color w:val="000000"/>
          <w:sz w:val="28"/>
        </w:rPr>
        <w:t>
      24.Мыналар:</w:t>
      </w:r>
    </w:p>
    <w:bookmarkEnd w:id="622"/>
    <w:p>
      <w:pPr>
        <w:spacing w:after="0"/>
        <w:ind w:left="0"/>
        <w:jc w:val="both"/>
      </w:pPr>
      <w:r>
        <w:rPr>
          <w:rFonts w:ascii="Times New Roman"/>
          <w:b w:val="false"/>
          <w:i w:val="false"/>
          <w:color w:val="000000"/>
          <w:sz w:val="28"/>
        </w:rPr>
        <w:t>
      1) Шартта көзделген міндеттемелерді бірнеше рет бұзу;</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алу;</w:t>
      </w:r>
    </w:p>
    <w:p>
      <w:pPr>
        <w:spacing w:after="0"/>
        <w:ind w:left="0"/>
        <w:jc w:val="both"/>
      </w:pPr>
      <w:r>
        <w:rPr>
          <w:rFonts w:ascii="Times New Roman"/>
          <w:b w:val="false"/>
          <w:i w:val="false"/>
          <w:color w:val="000000"/>
          <w:sz w:val="28"/>
        </w:rPr>
        <w:t>
      3) қатарынан 2 (екі) жыл ішінде беруден бас тарту (себептері мен жағдайларына қарамастан);</w:t>
      </w:r>
    </w:p>
    <w:p>
      <w:pPr>
        <w:spacing w:after="0"/>
        <w:ind w:left="0"/>
        <w:jc w:val="both"/>
      </w:pPr>
      <w:r>
        <w:rPr>
          <w:rFonts w:ascii="Times New Roman"/>
          <w:b w:val="false"/>
          <w:i w:val="false"/>
          <w:color w:val="000000"/>
          <w:sz w:val="28"/>
        </w:rPr>
        <w:t>
      4) сапасыз тауарды бірнеше рет беру жағдайлары Шартты бұзу үшін негіздер болып табылады.</w:t>
      </w:r>
    </w:p>
    <w:bookmarkStart w:name="z674" w:id="623"/>
    <w:p>
      <w:pPr>
        <w:spacing w:after="0"/>
        <w:ind w:left="0"/>
        <w:jc w:val="both"/>
      </w:pPr>
      <w:r>
        <w:rPr>
          <w:rFonts w:ascii="Times New Roman"/>
          <w:b w:val="false"/>
          <w:i w:val="false"/>
          <w:color w:val="000000"/>
          <w:sz w:val="28"/>
        </w:rPr>
        <w:t>
      25. Шартты бұзу негіздері туындаған кезде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bookmarkEnd w:id="623"/>
    <w:bookmarkStart w:name="z675" w:id="624"/>
    <w:p>
      <w:pPr>
        <w:spacing w:after="0"/>
        <w:ind w:left="0"/>
        <w:jc w:val="both"/>
      </w:pPr>
      <w:r>
        <w:rPr>
          <w:rFonts w:ascii="Times New Roman"/>
          <w:b w:val="false"/>
          <w:i w:val="false"/>
          <w:color w:val="000000"/>
          <w:sz w:val="28"/>
        </w:rPr>
        <w:t>
      26. Тараптар Шарт бойынша өз міндеттемелерін ішінара немесе толық орындамағаны үшін, егер олар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bookmarkEnd w:id="624"/>
    <w:bookmarkStart w:name="z676" w:id="625"/>
    <w:p>
      <w:pPr>
        <w:spacing w:after="0"/>
        <w:ind w:left="0"/>
        <w:jc w:val="both"/>
      </w:pPr>
      <w:r>
        <w:rPr>
          <w:rFonts w:ascii="Times New Roman"/>
          <w:b w:val="false"/>
          <w:i w:val="false"/>
          <w:color w:val="000000"/>
          <w:sz w:val="28"/>
        </w:rPr>
        <w:t>
      27.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4-қосымшаға сәйкес сыбайлас жемқорлыққа қарсы талаптарды сақтайды деп сендіреді.</w:t>
      </w:r>
    </w:p>
    <w:bookmarkEnd w:id="625"/>
    <w:bookmarkStart w:name="z677" w:id="626"/>
    <w:p>
      <w:pPr>
        <w:spacing w:after="0"/>
        <w:ind w:left="0"/>
        <w:jc w:val="left"/>
      </w:pPr>
      <w:r>
        <w:rPr>
          <w:rFonts w:ascii="Times New Roman"/>
          <w:b/>
          <w:i w:val="false"/>
          <w:color w:val="000000"/>
        </w:rPr>
        <w:t xml:space="preserve"> 8. Дауларды шешу тәртібі</w:t>
      </w:r>
    </w:p>
    <w:bookmarkEnd w:id="626"/>
    <w:bookmarkStart w:name="z678" w:id="627"/>
    <w:p>
      <w:pPr>
        <w:spacing w:after="0"/>
        <w:ind w:left="0"/>
        <w:jc w:val="both"/>
      </w:pPr>
      <w:r>
        <w:rPr>
          <w:rFonts w:ascii="Times New Roman"/>
          <w:b w:val="false"/>
          <w:i w:val="false"/>
          <w:color w:val="000000"/>
          <w:sz w:val="28"/>
        </w:rPr>
        <w:t>
      28. Шарт бойынша Тараптар арасында туындайтын барлық даулар Тараптар арасындағы келіссөздер жолымен (ауызша және (немесе) жазбаша нысанда) шешіледі.</w:t>
      </w:r>
    </w:p>
    <w:bookmarkEnd w:id="627"/>
    <w:bookmarkStart w:name="z679" w:id="628"/>
    <w:p>
      <w:pPr>
        <w:spacing w:after="0"/>
        <w:ind w:left="0"/>
        <w:jc w:val="both"/>
      </w:pPr>
      <w:r>
        <w:rPr>
          <w:rFonts w:ascii="Times New Roman"/>
          <w:b w:val="false"/>
          <w:i w:val="false"/>
          <w:color w:val="000000"/>
          <w:sz w:val="28"/>
        </w:rPr>
        <w:t>
      29. Тараптар арасында дауды шешу мүмкін болмаған жағдайда, Тараптардың бірі Бірыңғай дистрибьютор орналасқан жердегі мамандандырылған ауданаралық экономикалық сотқа тиісті талап-арызбен екінші Тарапқа жүгінуге құқылы.</w:t>
      </w:r>
    </w:p>
    <w:bookmarkEnd w:id="628"/>
    <w:bookmarkStart w:name="z680" w:id="629"/>
    <w:p>
      <w:pPr>
        <w:spacing w:after="0"/>
        <w:ind w:left="0"/>
        <w:jc w:val="left"/>
      </w:pPr>
      <w:r>
        <w:rPr>
          <w:rFonts w:ascii="Times New Roman"/>
          <w:b/>
          <w:i w:val="false"/>
          <w:color w:val="000000"/>
        </w:rPr>
        <w:t xml:space="preserve"> 9. Хат-хабар</w:t>
      </w:r>
    </w:p>
    <w:bookmarkEnd w:id="629"/>
    <w:bookmarkStart w:name="z681" w:id="630"/>
    <w:p>
      <w:pPr>
        <w:spacing w:after="0"/>
        <w:ind w:left="0"/>
        <w:jc w:val="both"/>
      </w:pPr>
      <w:r>
        <w:rPr>
          <w:rFonts w:ascii="Times New Roman"/>
          <w:b w:val="false"/>
          <w:i w:val="false"/>
          <w:color w:val="000000"/>
          <w:sz w:val="28"/>
        </w:rPr>
        <w:t>
      30. Шарт бойынша барлық құжаттарда Шарттың күні мен нөмірі көрсетілген Тараптардың деректемелері болуға тиіс. Шарт бойынша Тараптардан талап етілетін немесе талап етілуі мүмкін кез келген хабарламалар немесе хабарлар жазбаша түрде ұсынылады және тапсырыс хатпен немесе курьер қызметінің көмегімен жіберіледі. Көрсетілген хат-хабар Шартта көрсетілген Тараптардың электрондық поштасының көмегімен сканерленген түрде де берілуі мүмкін, мұндай жағдайда хат-хабар Тарапқа тиісті түрде жеткізілген болып есептеледі.</w:t>
      </w:r>
    </w:p>
    <w:bookmarkEnd w:id="630"/>
    <w:bookmarkStart w:name="z682" w:id="631"/>
    <w:p>
      <w:pPr>
        <w:spacing w:after="0"/>
        <w:ind w:left="0"/>
        <w:jc w:val="both"/>
      </w:pPr>
      <w:r>
        <w:rPr>
          <w:rFonts w:ascii="Times New Roman"/>
          <w:b w:val="false"/>
          <w:i w:val="false"/>
          <w:color w:val="000000"/>
          <w:sz w:val="28"/>
        </w:rPr>
        <w:t>
      31. Шарт бойынша хат-хабар Тараптардың Шартта көрсетілген деректемелері бойынша Тараптарға жіберілуге тиіс. Тапсырыс хатпен немесе курьер қызметінің көмегімен жіберілген хат-хабар екінші Тарапта пошта бөлімшесінің немесе курьер қызметінің оны жеткізгенін растайтын мөртабаны бар хабарлама болған жағдайда, ол жолданған Тарап оны алған күні (сағатта) жеткізілген болып есептеледі. Электрондық поштаның көмегімен жіберілген хат-хабар ол жіберілген Тарапқа берілген күні (сағатта) жеткізілген болып есептеледі.</w:t>
      </w:r>
    </w:p>
    <w:bookmarkEnd w:id="631"/>
    <w:bookmarkStart w:name="z683" w:id="632"/>
    <w:p>
      <w:pPr>
        <w:spacing w:after="0"/>
        <w:ind w:left="0"/>
        <w:jc w:val="both"/>
      </w:pPr>
      <w:r>
        <w:rPr>
          <w:rFonts w:ascii="Times New Roman"/>
          <w:b w:val="false"/>
          <w:i w:val="false"/>
          <w:color w:val="000000"/>
          <w:sz w:val="28"/>
        </w:rPr>
        <w:t>
      32. Өнім беруші тарапынан Бірыңғай дистрибьютордың Сатып алудың үшжақты шартына қол қоюға ұсынысына жазбаша жауаптың болмауы немесе оның 5 (бес) жұмыс күні ішінде қол қойылған түрде қайтарылмауы Өнім берушінің Шарт бойынша тауарды беруден бас тартуы ретінде қаралады.</w:t>
      </w:r>
    </w:p>
    <w:bookmarkEnd w:id="632"/>
    <w:bookmarkStart w:name="z684" w:id="633"/>
    <w:p>
      <w:pPr>
        <w:spacing w:after="0"/>
        <w:ind w:left="0"/>
        <w:jc w:val="left"/>
      </w:pPr>
      <w:r>
        <w:rPr>
          <w:rFonts w:ascii="Times New Roman"/>
          <w:b/>
          <w:i w:val="false"/>
          <w:color w:val="000000"/>
        </w:rPr>
        <w:t xml:space="preserve"> 10. Құпиялылық</w:t>
      </w:r>
    </w:p>
    <w:bookmarkEnd w:id="633"/>
    <w:bookmarkStart w:name="z685" w:id="634"/>
    <w:p>
      <w:pPr>
        <w:spacing w:after="0"/>
        <w:ind w:left="0"/>
        <w:jc w:val="both"/>
      </w:pPr>
      <w:r>
        <w:rPr>
          <w:rFonts w:ascii="Times New Roman"/>
          <w:b w:val="false"/>
          <w:i w:val="false"/>
          <w:color w:val="000000"/>
          <w:sz w:val="28"/>
        </w:rPr>
        <w:t xml:space="preserve">
      33.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 </w:t>
      </w:r>
    </w:p>
    <w:bookmarkEnd w:id="634"/>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686" w:id="635"/>
    <w:p>
      <w:pPr>
        <w:spacing w:after="0"/>
        <w:ind w:left="0"/>
        <w:jc w:val="both"/>
      </w:pPr>
      <w:r>
        <w:rPr>
          <w:rFonts w:ascii="Times New Roman"/>
          <w:b w:val="false"/>
          <w:i w:val="false"/>
          <w:color w:val="000000"/>
          <w:sz w:val="28"/>
        </w:rPr>
        <w:t>
      34.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635"/>
    <w:bookmarkStart w:name="z687" w:id="636"/>
    <w:p>
      <w:pPr>
        <w:spacing w:after="0"/>
        <w:ind w:left="0"/>
        <w:jc w:val="left"/>
      </w:pPr>
      <w:r>
        <w:rPr>
          <w:rFonts w:ascii="Times New Roman"/>
          <w:b/>
          <w:i w:val="false"/>
          <w:color w:val="000000"/>
        </w:rPr>
        <w:t xml:space="preserve"> 11. Қорытынды ережелер</w:t>
      </w:r>
    </w:p>
    <w:bookmarkEnd w:id="636"/>
    <w:bookmarkStart w:name="z688" w:id="637"/>
    <w:p>
      <w:pPr>
        <w:spacing w:after="0"/>
        <w:ind w:left="0"/>
        <w:jc w:val="both"/>
      </w:pPr>
      <w:r>
        <w:rPr>
          <w:rFonts w:ascii="Times New Roman"/>
          <w:b w:val="false"/>
          <w:i w:val="false"/>
          <w:color w:val="000000"/>
          <w:sz w:val="28"/>
        </w:rPr>
        <w:t>
      35.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637"/>
    <w:bookmarkStart w:name="z689" w:id="638"/>
    <w:p>
      <w:pPr>
        <w:spacing w:after="0"/>
        <w:ind w:left="0"/>
        <w:jc w:val="both"/>
      </w:pPr>
      <w:r>
        <w:rPr>
          <w:rFonts w:ascii="Times New Roman"/>
          <w:b w:val="false"/>
          <w:i w:val="false"/>
          <w:color w:val="000000"/>
          <w:sz w:val="28"/>
        </w:rPr>
        <w:t>
      36. Тарап екінші Тараптың алдын ала жазбаша келісімінсіз Шарт бойынша өз құқықтары мен міндеттерін үшінші тұлғаларға беруге құқығы жоқ.</w:t>
      </w:r>
    </w:p>
    <w:bookmarkEnd w:id="638"/>
    <w:bookmarkStart w:name="z690" w:id="639"/>
    <w:p>
      <w:pPr>
        <w:spacing w:after="0"/>
        <w:ind w:left="0"/>
        <w:jc w:val="both"/>
      </w:pPr>
      <w:r>
        <w:rPr>
          <w:rFonts w:ascii="Times New Roman"/>
          <w:b w:val="false"/>
          <w:i w:val="false"/>
          <w:color w:val="000000"/>
          <w:sz w:val="28"/>
        </w:rPr>
        <w:t>
      37.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bookmarkEnd w:id="639"/>
    <w:bookmarkStart w:name="z691" w:id="640"/>
    <w:p>
      <w:pPr>
        <w:spacing w:after="0"/>
        <w:ind w:left="0"/>
        <w:jc w:val="both"/>
      </w:pPr>
      <w:r>
        <w:rPr>
          <w:rFonts w:ascii="Times New Roman"/>
          <w:b w:val="false"/>
          <w:i w:val="false"/>
          <w:color w:val="000000"/>
          <w:sz w:val="28"/>
        </w:rPr>
        <w:t>
      38. Тараптардың Шартпен реттелмеген өзара қарым-қатынастары Қазақстан Республикасының заңнамасымен реттеледі.</w:t>
      </w:r>
    </w:p>
    <w:bookmarkEnd w:id="640"/>
    <w:bookmarkStart w:name="z692" w:id="641"/>
    <w:p>
      <w:pPr>
        <w:spacing w:after="0"/>
        <w:ind w:left="0"/>
        <w:jc w:val="both"/>
      </w:pPr>
      <w:r>
        <w:rPr>
          <w:rFonts w:ascii="Times New Roman"/>
          <w:b w:val="false"/>
          <w:i w:val="false"/>
          <w:color w:val="000000"/>
          <w:sz w:val="28"/>
        </w:rPr>
        <w:t>
      39. Шарт тараптардың әрқайсысы үшін бір-бір данадан қазақ және орыс тілдерінде 2 (екі) данада жасалды.</w:t>
      </w:r>
    </w:p>
    <w:bookmarkEnd w:id="641"/>
    <w:bookmarkStart w:name="z693" w:id="642"/>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bookmarkEnd w:id="64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дистрибьютор: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_____________________ </w:t>
            </w:r>
          </w:p>
          <w:p>
            <w:pPr>
              <w:spacing w:after="20"/>
              <w:ind w:left="20"/>
              <w:jc w:val="both"/>
            </w:pPr>
            <w:r>
              <w:rPr>
                <w:rFonts w:ascii="Times New Roman"/>
                <w:b w:val="false"/>
                <w:i w:val="false"/>
                <w:color w:val="000000"/>
                <w:sz w:val="20"/>
              </w:rPr>
              <w:t xml:space="preserve">
БСН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Мөрі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мерзімді </w:t>
            </w:r>
            <w:r>
              <w:br/>
            </w:r>
            <w:r>
              <w:rPr>
                <w:rFonts w:ascii="Times New Roman"/>
                <w:b w:val="false"/>
                <w:i w:val="false"/>
                <w:color w:val="000000"/>
                <w:sz w:val="20"/>
              </w:rPr>
              <w:t xml:space="preserve">шартына </w:t>
            </w:r>
            <w:r>
              <w:br/>
            </w:r>
            <w:r>
              <w:rPr>
                <w:rFonts w:ascii="Times New Roman"/>
                <w:b w:val="false"/>
                <w:i w:val="false"/>
                <w:color w:val="000000"/>
                <w:sz w:val="20"/>
              </w:rPr>
              <w:t xml:space="preserve">(бірыңғай 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95" w:id="643"/>
    <w:p>
      <w:pPr>
        <w:spacing w:after="0"/>
        <w:ind w:left="0"/>
        <w:jc w:val="left"/>
      </w:pPr>
      <w:r>
        <w:rPr>
          <w:rFonts w:ascii="Times New Roman"/>
          <w:b/>
          <w:i w:val="false"/>
          <w:color w:val="000000"/>
        </w:rPr>
        <w:t xml:space="preserve"> Тауардың тізбесі мен жиынтықталуы </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290"/>
        <w:gridCol w:w="572"/>
        <w:gridCol w:w="1290"/>
        <w:gridCol w:w="1290"/>
        <w:gridCol w:w="5594"/>
        <w:gridCol w:w="932"/>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мен өнім </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bookmarkStart w:name="z697" w:id="644"/>
    <w:p>
      <w:pPr>
        <w:spacing w:after="0"/>
        <w:ind w:left="0"/>
        <w:jc w:val="left"/>
      </w:pPr>
      <w:r>
        <w:rPr>
          <w:rFonts w:ascii="Times New Roman"/>
          <w:b/>
          <w:i w:val="false"/>
          <w:color w:val="000000"/>
        </w:rPr>
        <w:t xml:space="preserve"> Техникалық ерекшелік</w:t>
      </w:r>
    </w:p>
    <w:bookmarkEnd w:id="644"/>
    <w:p>
      <w:pPr>
        <w:spacing w:after="0"/>
        <w:ind w:left="0"/>
        <w:jc w:val="both"/>
      </w:pPr>
      <w:r>
        <w:rPr>
          <w:rFonts w:ascii="Times New Roman"/>
          <w:b w:val="false"/>
          <w:i w:val="false"/>
          <w:color w:val="000000"/>
          <w:sz w:val="28"/>
        </w:rPr>
        <w:t xml:space="preserve">
      Тауардың атауы: Тіркелген атауы: Сатып алынатын модель: Өндіруші: Тіркеу нөмірі: Тіркеу куәлігінің қолданылу мерзімі: </w:t>
      </w:r>
    </w:p>
    <w:p>
      <w:pPr>
        <w:spacing w:after="0"/>
        <w:ind w:left="0"/>
        <w:jc w:val="both"/>
      </w:pPr>
      <w:r>
        <w:rPr>
          <w:rFonts w:ascii="Times New Roman"/>
          <w:b w:val="false"/>
          <w:i w:val="false"/>
          <w:color w:val="000000"/>
          <w:sz w:val="28"/>
        </w:rPr>
        <w:t>
      Егжей-тегжейлі техникалық сипаттамасы: Пайдалану шарттарына талаптар: Беру мерзімі:</w:t>
      </w:r>
    </w:p>
    <w:p>
      <w:pPr>
        <w:spacing w:after="0"/>
        <w:ind w:left="0"/>
        <w:jc w:val="both"/>
      </w:pPr>
      <w:r>
        <w:rPr>
          <w:rFonts w:ascii="Times New Roman"/>
          <w:b w:val="false"/>
          <w:i w:val="false"/>
          <w:color w:val="000000"/>
          <w:sz w:val="28"/>
        </w:rPr>
        <w:t>
      Тауарлар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220В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мөр орны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 xml:space="preserve">берудің үлгі ұзақ мерзімді </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мен </w:t>
            </w:r>
            <w:r>
              <w:br/>
            </w:r>
            <w:r>
              <w:rPr>
                <w:rFonts w:ascii="Times New Roman"/>
                <w:b w:val="false"/>
                <w:i w:val="false"/>
                <w:color w:val="000000"/>
                <w:sz w:val="20"/>
              </w:rPr>
              <w:t>өнім беруші арасында)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Бірыңғай дистрибьюторға</w:t>
      </w:r>
    </w:p>
    <w:bookmarkStart w:name="z699" w:id="645"/>
    <w:p>
      <w:pPr>
        <w:spacing w:after="0"/>
        <w:ind w:left="0"/>
        <w:jc w:val="left"/>
      </w:pPr>
      <w:r>
        <w:rPr>
          <w:rFonts w:ascii="Times New Roman"/>
          <w:b/>
          <w:i w:val="false"/>
          <w:color w:val="000000"/>
        </w:rPr>
        <w:t xml:space="preserve"> Өнім берушінің тауарды беруі туралы есебі</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24"/>
        <w:gridCol w:w="852"/>
        <w:gridCol w:w="2380"/>
        <w:gridCol w:w="1837"/>
        <w:gridCol w:w="1180"/>
        <w:gridCol w:w="1181"/>
        <w:gridCol w:w="1181"/>
        <w:gridCol w:w="227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Өнім беруші 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берудің үлгі ұзақ мерзімді</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мен өнім </w:t>
            </w:r>
            <w:r>
              <w:br/>
            </w:r>
            <w:r>
              <w:rPr>
                <w:rFonts w:ascii="Times New Roman"/>
                <w:b w:val="false"/>
                <w:i w:val="false"/>
                <w:color w:val="000000"/>
                <w:sz w:val="20"/>
              </w:rPr>
              <w:t>беруші арасында)</w:t>
            </w:r>
            <w:r>
              <w:br/>
            </w:r>
            <w:r>
              <w:rPr>
                <w:rFonts w:ascii="Times New Roman"/>
                <w:b w:val="false"/>
                <w:i w:val="false"/>
                <w:color w:val="000000"/>
                <w:sz w:val="20"/>
              </w:rPr>
              <w:t>4 қосымша</w:t>
            </w:r>
          </w:p>
        </w:tc>
      </w:tr>
    </w:tbl>
    <w:bookmarkStart w:name="z701" w:id="646"/>
    <w:p>
      <w:pPr>
        <w:spacing w:after="0"/>
        <w:ind w:left="0"/>
        <w:jc w:val="left"/>
      </w:pPr>
      <w:r>
        <w:rPr>
          <w:rFonts w:ascii="Times New Roman"/>
          <w:b/>
          <w:i w:val="false"/>
          <w:color w:val="000000"/>
        </w:rPr>
        <w:t xml:space="preserve"> Сыбайлас жемқорлыққа қарсы талаптар</w:t>
      </w:r>
    </w:p>
    <w:bookmarkEnd w:id="646"/>
    <w:bookmarkStart w:name="z702" w:id="647"/>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647"/>
    <w:bookmarkStart w:name="z703" w:id="648"/>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648"/>
    <w:bookmarkStart w:name="z704" w:id="649"/>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649"/>
    <w:bookmarkStart w:name="z705" w:id="650"/>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650"/>
    <w:bookmarkStart w:name="z706" w:id="651"/>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651"/>
    <w:bookmarkStart w:name="z707" w:id="652"/>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652"/>
    <w:bookmarkStart w:name="z708" w:id="653"/>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653"/>
    <w:bookmarkStart w:name="z709" w:id="654"/>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654"/>
    <w:bookmarkStart w:name="z710" w:id="655"/>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bookmarkEnd w:id="655"/>
    <w:bookmarkStart w:name="z711" w:id="656"/>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 / теріс ақпараттың / 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bookmarkEnd w:id="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29-қосымша</w:t>
            </w:r>
          </w:p>
        </w:tc>
      </w:tr>
    </w:tbl>
    <w:p>
      <w:pPr>
        <w:spacing w:after="0"/>
        <w:ind w:left="0"/>
        <w:jc w:val="both"/>
      </w:pPr>
      <w:r>
        <w:rPr>
          <w:rFonts w:ascii="Times New Roman"/>
          <w:b w:val="false"/>
          <w:i w:val="false"/>
          <w:color w:val="000000"/>
          <w:sz w:val="28"/>
        </w:rPr>
        <w:t>
      Нысан</w:t>
      </w:r>
    </w:p>
    <w:bookmarkStart w:name="z713" w:id="657"/>
    <w:p>
      <w:pPr>
        <w:spacing w:after="0"/>
        <w:ind w:left="0"/>
        <w:jc w:val="left"/>
      </w:pPr>
      <w:r>
        <w:rPr>
          <w:rFonts w:ascii="Times New Roman"/>
          <w:b/>
          <w:i w:val="false"/>
          <w:color w:val="000000"/>
        </w:rPr>
        <w:t xml:space="preserve"> Медициналық техниканы сатып алудың үлгі үшжақты шарты  (бірыңғай дистрибьютор, тапсырыс беруші мен өнім беруші арасында)</w:t>
      </w:r>
    </w:p>
    <w:bookmarkEnd w:id="657"/>
    <w:tbl>
      <w:tblPr>
        <w:tblW w:w="0" w:type="auto"/>
        <w:tblCellSpacing w:w="0" w:type="auto"/>
        <w:tblBorders>
          <w:top w:val="none"/>
          <w:left w:val="none"/>
          <w:bottom w:val="none"/>
          <w:right w:val="none"/>
          <w:insideH w:val="none"/>
          <w:insideV w:val="none"/>
        </w:tblBorders>
      </w:tblPr>
      <w:tblGrid>
        <w:gridCol w:w="931"/>
        <w:gridCol w:w="11369"/>
      </w:tblGrid>
      <w:tr>
        <w:trPr>
          <w:trHeight w:val="30" w:hRule="atLeast"/>
        </w:trPr>
        <w:tc>
          <w:tcPr>
            <w:tcW w:w="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3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жыл</w:t>
            </w:r>
          </w:p>
        </w:tc>
      </w:tr>
    </w:tbl>
    <w:p>
      <w:pPr>
        <w:spacing w:after="0"/>
        <w:ind w:left="0"/>
        <w:jc w:val="both"/>
      </w:pPr>
      <w:r>
        <w:rPr>
          <w:rFonts w:ascii="Times New Roman"/>
          <w:b w:val="false"/>
          <w:i w:val="false"/>
          <w:color w:val="000000"/>
          <w:sz w:val="28"/>
        </w:rPr>
        <w:t>
      Бұдан әрі Бірыңғай дистрибьютор деп аталатын "СҚ-Фармация" жауапкершілігі шектеулі серіктестігі, __________________ атынан, __________ негізінде әрекет ететін, бір тараптан және бұдан әрі Өнім беруші деп аталатын ________________ атынан, ___________________ негізінде әрекет ететін, екінші тараптан, және бұдан әрі Тапсырыс беруші деп аталатын ________________ атынан, ___________________ негізінде әрекет ететін бірлесіп "Тараптар" деп аталып,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қағидаларына (бұдан әрі – Қағидалар) және Бірыңғай дистрибьютор мен Өнім беруші арасында "___" _______ ж. № ____ Медициналық техниканы берудің ұзақ мерзімді шартына (бұдан әрі – Ұзақ мерзімді шарт) сәйкес төмендегілер туралы осы медициналық техниканы берудің үшжақты шартын (бұдан әрі – Шарт) жасасты:</w:t>
      </w:r>
    </w:p>
    <w:bookmarkStart w:name="z714" w:id="658"/>
    <w:p>
      <w:pPr>
        <w:spacing w:after="0"/>
        <w:ind w:left="0"/>
        <w:jc w:val="left"/>
      </w:pPr>
      <w:r>
        <w:rPr>
          <w:rFonts w:ascii="Times New Roman"/>
          <w:b/>
          <w:i w:val="false"/>
          <w:color w:val="000000"/>
        </w:rPr>
        <w:t xml:space="preserve"> 1. Шарттың мәні</w:t>
      </w:r>
    </w:p>
    <w:bookmarkEnd w:id="658"/>
    <w:bookmarkStart w:name="z715" w:id="659"/>
    <w:p>
      <w:pPr>
        <w:spacing w:after="0"/>
        <w:ind w:left="0"/>
        <w:jc w:val="both"/>
      </w:pPr>
      <w:r>
        <w:rPr>
          <w:rFonts w:ascii="Times New Roman"/>
          <w:b w:val="false"/>
          <w:i w:val="false"/>
          <w:color w:val="000000"/>
          <w:sz w:val="28"/>
        </w:rPr>
        <w:t>
      1. Өнім беруші Тапсырыс берушіге: ___________ мекенжайы бойынша Шартқа 1-қосымшаға сәйкес жиынтықта және Шартқа 2-қосымшада көзделген техникалық ерекшелікке сәйкес медициналық техниканы (бұдан әрі – тауар) беруге, тауарды монтаждауды, іске қосу-баптау жұмыстарын және Тапсырыс берушінің медициналық персоналын тауарды пайдалану бойынша оқытуды жүзеге асыру, Шартқа 3-қосымшаға сәйкес нысан бойынша Шарт бойынша Тапсырыс берушіге тауарды өткізу туралы Бірыңғай дистрибьюторға ай сайын тауарды беру туралы есеп беруге міндеттенеді, ал Тапсырыс беруші тауарды Өнім берушіден қабылдауға және Шартта көзделген тәртіппен Өнім берушінің банктік шотына ақша аудару жолымен оны төлеуге міндеттенеді.</w:t>
      </w:r>
    </w:p>
    <w:bookmarkEnd w:id="659"/>
    <w:bookmarkStart w:name="z716" w:id="660"/>
    <w:p>
      <w:pPr>
        <w:spacing w:after="0"/>
        <w:ind w:left="0"/>
        <w:jc w:val="left"/>
      </w:pPr>
      <w:r>
        <w:rPr>
          <w:rFonts w:ascii="Times New Roman"/>
          <w:b/>
          <w:i w:val="false"/>
          <w:color w:val="000000"/>
        </w:rPr>
        <w:t xml:space="preserve"> 2. Шарттың бағасы</w:t>
      </w:r>
    </w:p>
    <w:bookmarkEnd w:id="660"/>
    <w:bookmarkStart w:name="z717" w:id="661"/>
    <w:p>
      <w:pPr>
        <w:spacing w:after="0"/>
        <w:ind w:left="0"/>
        <w:jc w:val="both"/>
      </w:pPr>
      <w:r>
        <w:rPr>
          <w:rFonts w:ascii="Times New Roman"/>
          <w:b w:val="false"/>
          <w:i w:val="false"/>
          <w:color w:val="000000"/>
          <w:sz w:val="28"/>
        </w:rPr>
        <w:t xml:space="preserve">
      2. Шарттың бағасы ____________________________ теңгені ( цифрмен және жазумен) құрайды. </w:t>
      </w:r>
    </w:p>
    <w:bookmarkEnd w:id="661"/>
    <w:bookmarkStart w:name="z718" w:id="662"/>
    <w:p>
      <w:pPr>
        <w:spacing w:after="0"/>
        <w:ind w:left="0"/>
        <w:jc w:val="both"/>
      </w:pPr>
      <w:r>
        <w:rPr>
          <w:rFonts w:ascii="Times New Roman"/>
          <w:b w:val="false"/>
          <w:i w:val="false"/>
          <w:color w:val="000000"/>
          <w:sz w:val="28"/>
        </w:rPr>
        <w:t xml:space="preserve">
      3. Тауардың бағасы Ұзақ мерзімді шарт негізінде Шартқа 1-қосымшада көзделген және Қағидаларда көзделген жағдайларды қоспағанда, Шарттың қолданылу мерзімі ішінде өзгеріссіз қалады. </w:t>
      </w:r>
    </w:p>
    <w:bookmarkEnd w:id="662"/>
    <w:bookmarkStart w:name="z719" w:id="663"/>
    <w:p>
      <w:pPr>
        <w:spacing w:after="0"/>
        <w:ind w:left="0"/>
        <w:jc w:val="both"/>
      </w:pPr>
      <w:r>
        <w:rPr>
          <w:rFonts w:ascii="Times New Roman"/>
          <w:b w:val="false"/>
          <w:i w:val="false"/>
          <w:color w:val="000000"/>
          <w:sz w:val="28"/>
        </w:rPr>
        <w:t>
      4. Шартты орындауға байланысты салық салуды Тараптар Қазақстан Республикасының салық заңнамасына сәйкес жүргізеді.</w:t>
      </w:r>
    </w:p>
    <w:bookmarkEnd w:id="663"/>
    <w:bookmarkStart w:name="z720" w:id="664"/>
    <w:p>
      <w:pPr>
        <w:spacing w:after="0"/>
        <w:ind w:left="0"/>
        <w:jc w:val="both"/>
      </w:pPr>
      <w:r>
        <w:rPr>
          <w:rFonts w:ascii="Times New Roman"/>
          <w:b w:val="false"/>
          <w:i w:val="false"/>
          <w:color w:val="000000"/>
          <w:sz w:val="28"/>
        </w:rPr>
        <w:t>
      5. Өнім берушінің тауарды жеткізу пунктіне дейін тасымалдау және басқа да ілеспе қызметтер құны Шарттың бағасына кіреді.</w:t>
      </w:r>
    </w:p>
    <w:bookmarkEnd w:id="664"/>
    <w:bookmarkStart w:name="z721" w:id="665"/>
    <w:p>
      <w:pPr>
        <w:spacing w:after="0"/>
        <w:ind w:left="0"/>
        <w:jc w:val="both"/>
      </w:pPr>
      <w:r>
        <w:rPr>
          <w:rFonts w:ascii="Times New Roman"/>
          <w:b w:val="false"/>
          <w:i w:val="false"/>
          <w:color w:val="000000"/>
          <w:sz w:val="28"/>
        </w:rPr>
        <w:t>
      6. Егер денсаулық сақтау саласындағы уәкілетті орган Шарт бойынша Өнім берушінің тауарды жеткізу мерзімі аяқталғанға дейін Қағидаларға сәйкес тауарға шекті бағаны өзгерткен жағдайда, Шартта тауарға бағаны өзгертуге Тапсырыс берушінің жазбаша келісімімен ғана жол беріледі.</w:t>
      </w:r>
    </w:p>
    <w:bookmarkEnd w:id="665"/>
    <w:bookmarkStart w:name="z722" w:id="666"/>
    <w:p>
      <w:pPr>
        <w:spacing w:after="0"/>
        <w:ind w:left="0"/>
        <w:jc w:val="left"/>
      </w:pPr>
      <w:r>
        <w:rPr>
          <w:rFonts w:ascii="Times New Roman"/>
          <w:b/>
          <w:i w:val="false"/>
          <w:color w:val="000000"/>
        </w:rPr>
        <w:t xml:space="preserve"> 3. Төлем тәртібі</w:t>
      </w:r>
    </w:p>
    <w:bookmarkEnd w:id="666"/>
    <w:bookmarkStart w:name="z723" w:id="667"/>
    <w:p>
      <w:pPr>
        <w:spacing w:after="0"/>
        <w:ind w:left="0"/>
        <w:jc w:val="both"/>
      </w:pPr>
      <w:r>
        <w:rPr>
          <w:rFonts w:ascii="Times New Roman"/>
          <w:b w:val="false"/>
          <w:i w:val="false"/>
          <w:color w:val="000000"/>
          <w:sz w:val="28"/>
        </w:rPr>
        <w:t>
      7. Шарт бойынша тауарға ақы төлеуді Тапсырыс беруші Өнім берушінің Шартта көрсетілген банктік шотына ақша аудару жолымен жүргізеді.</w:t>
      </w:r>
    </w:p>
    <w:bookmarkEnd w:id="667"/>
    <w:bookmarkStart w:name="z724" w:id="668"/>
    <w:p>
      <w:pPr>
        <w:spacing w:after="0"/>
        <w:ind w:left="0"/>
        <w:jc w:val="both"/>
      </w:pPr>
      <w:r>
        <w:rPr>
          <w:rFonts w:ascii="Times New Roman"/>
          <w:b w:val="false"/>
          <w:i w:val="false"/>
          <w:color w:val="000000"/>
          <w:sz w:val="28"/>
        </w:rPr>
        <w:t>
      8. Тапсырыс беруші Өнім берушіге шарт бағасының 30 % (отыз пайызы) мөлшерінде алдын ала төлемді Шарт жасалған күннен бастап 10 (он) жұмыс күні ішінде төлейді. Жүргізілген алдын ала төлем тауардың берілуіне қарай оның жекелеген атауына қатысты пропорционалды түрде тауарға ақы төлеу шотына есепке алынады.</w:t>
      </w:r>
    </w:p>
    <w:bookmarkEnd w:id="668"/>
    <w:bookmarkStart w:name="z725" w:id="669"/>
    <w:p>
      <w:pPr>
        <w:spacing w:after="0"/>
        <w:ind w:left="0"/>
        <w:jc w:val="both"/>
      </w:pPr>
      <w:r>
        <w:rPr>
          <w:rFonts w:ascii="Times New Roman"/>
          <w:b w:val="false"/>
          <w:i w:val="false"/>
          <w:color w:val="000000"/>
          <w:sz w:val="28"/>
        </w:rPr>
        <w:t>
      9. Тапсырыс беруші тауар бағасының 70% (жетпіс пайыз) мөлшерінде берілген тауар үшін түпкілікті төлемді Өнім берушіге тауарды қабылдау-беру актісіне қол қойылған күннен бастап 10 (он) жұмыс күні ішінде оның берілуіне қарай тауардың жекелеген атауына қатысты пропорционалды түрде жүргізеді.</w:t>
      </w:r>
    </w:p>
    <w:bookmarkEnd w:id="669"/>
    <w:bookmarkStart w:name="z726" w:id="670"/>
    <w:p>
      <w:pPr>
        <w:spacing w:after="0"/>
        <w:ind w:left="0"/>
        <w:jc w:val="both"/>
      </w:pPr>
      <w:r>
        <w:rPr>
          <w:rFonts w:ascii="Times New Roman"/>
          <w:b w:val="false"/>
          <w:i w:val="false"/>
          <w:color w:val="000000"/>
          <w:sz w:val="28"/>
        </w:rPr>
        <w:t>
      10. Өнім берушінің Тапсырыс берушіге мынадай құжаттарды ұсынуы берілген тауар үшін толық ақы төлеудің шарты болып табылады:</w:t>
      </w:r>
    </w:p>
    <w:bookmarkEnd w:id="670"/>
    <w:p>
      <w:pPr>
        <w:spacing w:after="0"/>
        <w:ind w:left="0"/>
        <w:jc w:val="both"/>
      </w:pPr>
      <w:r>
        <w:rPr>
          <w:rFonts w:ascii="Times New Roman"/>
          <w:b w:val="false"/>
          <w:i w:val="false"/>
          <w:color w:val="000000"/>
          <w:sz w:val="28"/>
        </w:rPr>
        <w:t>
      1) шот-фактуралар;</w:t>
      </w:r>
    </w:p>
    <w:p>
      <w:pPr>
        <w:spacing w:after="0"/>
        <w:ind w:left="0"/>
        <w:jc w:val="both"/>
      </w:pPr>
      <w:r>
        <w:rPr>
          <w:rFonts w:ascii="Times New Roman"/>
          <w:b w:val="false"/>
          <w:i w:val="false"/>
          <w:color w:val="000000"/>
          <w:sz w:val="28"/>
        </w:rPr>
        <w:t>
      2) босатуға арналған жүкқұжат;</w:t>
      </w:r>
    </w:p>
    <w:p>
      <w:pPr>
        <w:spacing w:after="0"/>
        <w:ind w:left="0"/>
        <w:jc w:val="both"/>
      </w:pPr>
      <w:r>
        <w:rPr>
          <w:rFonts w:ascii="Times New Roman"/>
          <w:b w:val="false"/>
          <w:i w:val="false"/>
          <w:color w:val="000000"/>
          <w:sz w:val="28"/>
        </w:rPr>
        <w:t xml:space="preserve">
      3) Шартқа 4-қосымшаға сәйкес нысан бойынша жұмыстардың атауы және ауыстыруға жататын сервистік қызмет көрсету үшін шығыс материалдары көрсетілген сервистік қызмет көрсетуді жүргізу графигі; </w:t>
      </w:r>
    </w:p>
    <w:p>
      <w:pPr>
        <w:spacing w:after="0"/>
        <w:ind w:left="0"/>
        <w:jc w:val="both"/>
      </w:pPr>
      <w:r>
        <w:rPr>
          <w:rFonts w:ascii="Times New Roman"/>
          <w:b w:val="false"/>
          <w:i w:val="false"/>
          <w:color w:val="000000"/>
          <w:sz w:val="28"/>
        </w:rPr>
        <w:t>
      4) Шартқа 5-қосымшаға сәйкес тауарды қабылдау-беру актісі;</w:t>
      </w:r>
    </w:p>
    <w:p>
      <w:pPr>
        <w:spacing w:after="0"/>
        <w:ind w:left="0"/>
        <w:jc w:val="both"/>
      </w:pPr>
      <w:r>
        <w:rPr>
          <w:rFonts w:ascii="Times New Roman"/>
          <w:b w:val="false"/>
          <w:i w:val="false"/>
          <w:color w:val="000000"/>
          <w:sz w:val="28"/>
        </w:rPr>
        <w:t>
      5) егер тауар өлшеу құралы болып табылса, өлшеу құралын бастапқы тексеруден және сынақ жабдығын аттестаттаудан өткені туралы сертификат не өндіруші зауыттың бастапқы тексеруін тану туралы тиісті құжат;</w:t>
      </w:r>
    </w:p>
    <w:p>
      <w:pPr>
        <w:spacing w:after="0"/>
        <w:ind w:left="0"/>
        <w:jc w:val="both"/>
      </w:pPr>
      <w:r>
        <w:rPr>
          <w:rFonts w:ascii="Times New Roman"/>
          <w:b w:val="false"/>
          <w:i w:val="false"/>
          <w:color w:val="000000"/>
          <w:sz w:val="28"/>
        </w:rPr>
        <w:t>
      6) Шартқа 2-қосымшаға сәйкес мемлекеттік және (немесе) орыс тіліндегі техникалық және (немесе) пайдалану құжаттамасы;</w:t>
      </w:r>
    </w:p>
    <w:p>
      <w:pPr>
        <w:spacing w:after="0"/>
        <w:ind w:left="0"/>
        <w:jc w:val="both"/>
      </w:pPr>
      <w:r>
        <w:rPr>
          <w:rFonts w:ascii="Times New Roman"/>
          <w:b w:val="false"/>
          <w:i w:val="false"/>
          <w:color w:val="000000"/>
          <w:sz w:val="28"/>
        </w:rPr>
        <w:t>
      7) рентген жабдығына жататын тауарға пайдалану параметрлерін бақылау хаттамасының көшірмесі;</w:t>
      </w:r>
    </w:p>
    <w:p>
      <w:pPr>
        <w:spacing w:after="0"/>
        <w:ind w:left="0"/>
        <w:jc w:val="both"/>
      </w:pPr>
      <w:r>
        <w:rPr>
          <w:rFonts w:ascii="Times New Roman"/>
          <w:b w:val="false"/>
          <w:i w:val="false"/>
          <w:color w:val="000000"/>
          <w:sz w:val="28"/>
        </w:rPr>
        <w:t>
      8) тауардың тіркелгенін растайтын құжаттың көшірмесі;</w:t>
      </w:r>
    </w:p>
    <w:p>
      <w:pPr>
        <w:spacing w:after="0"/>
        <w:ind w:left="0"/>
        <w:jc w:val="both"/>
      </w:pPr>
      <w:r>
        <w:rPr>
          <w:rFonts w:ascii="Times New Roman"/>
          <w:b w:val="false"/>
          <w:i w:val="false"/>
          <w:color w:val="000000"/>
          <w:sz w:val="28"/>
        </w:rPr>
        <w:t>
      9) тауардың өлшеу құралы болып табылмайтынын немесе Қазақстан Республикасының өлшем бірлігін қамтамасыз етудің мемлекеттік жүйесінің тізіліміне енгізілгенін, тексеруден не метрологиялық аттестаттаудан өткенін немесе өлшеу құралының типін бекіту туралы ақпаратты растайтын құжаттың көшірмесі.</w:t>
      </w:r>
    </w:p>
    <w:bookmarkStart w:name="z727" w:id="671"/>
    <w:p>
      <w:pPr>
        <w:spacing w:after="0"/>
        <w:ind w:left="0"/>
        <w:jc w:val="left"/>
      </w:pPr>
      <w:r>
        <w:rPr>
          <w:rFonts w:ascii="Times New Roman"/>
          <w:b/>
          <w:i w:val="false"/>
          <w:color w:val="000000"/>
        </w:rPr>
        <w:t xml:space="preserve"> 4. Тауарды беру</w:t>
      </w:r>
    </w:p>
    <w:bookmarkEnd w:id="671"/>
    <w:bookmarkStart w:name="z728" w:id="672"/>
    <w:p>
      <w:pPr>
        <w:spacing w:after="0"/>
        <w:ind w:left="0"/>
        <w:jc w:val="both"/>
      </w:pPr>
      <w:r>
        <w:rPr>
          <w:rFonts w:ascii="Times New Roman"/>
          <w:b w:val="false"/>
          <w:i w:val="false"/>
          <w:color w:val="000000"/>
          <w:sz w:val="28"/>
        </w:rPr>
        <w:t xml:space="preserve">
      11. Өнім беруші тауарды тікелей Тапсырыс берушіге Шартта көзделген мөлшерде және мерзімде тасымалдау кезінде тауардың зақымдануының немесе бүлінуінің алдын алуға қабілетті орамада жүзеге асырады. </w:t>
      </w:r>
    </w:p>
    <w:bookmarkEnd w:id="672"/>
    <w:bookmarkStart w:name="z729" w:id="673"/>
    <w:p>
      <w:pPr>
        <w:spacing w:after="0"/>
        <w:ind w:left="0"/>
        <w:jc w:val="both"/>
      </w:pPr>
      <w:r>
        <w:rPr>
          <w:rFonts w:ascii="Times New Roman"/>
          <w:b w:val="false"/>
          <w:i w:val="false"/>
          <w:color w:val="000000"/>
          <w:sz w:val="28"/>
        </w:rPr>
        <w:t>
      12. Тауар ыдысының қаптамасы мен таңбалануы, сондай-ақ ішкі және сыртқы құжаттамасы тауарды беру кезінде қолданылатын Қазақстан Республикасының заңнамасының талаптарына сәйкес келуі тиіс.</w:t>
      </w:r>
    </w:p>
    <w:bookmarkEnd w:id="673"/>
    <w:bookmarkStart w:name="z730" w:id="674"/>
    <w:p>
      <w:pPr>
        <w:spacing w:after="0"/>
        <w:ind w:left="0"/>
        <w:jc w:val="both"/>
      </w:pPr>
      <w:r>
        <w:rPr>
          <w:rFonts w:ascii="Times New Roman"/>
          <w:b w:val="false"/>
          <w:i w:val="false"/>
          <w:color w:val="000000"/>
          <w:sz w:val="28"/>
        </w:rPr>
        <w:t>
      13. Тауарды саны мен сапасы бойынша қабылдауды Тапсырыс беруші мен Өнім беруші беру сәтінде олардың өкілдерінің тауарды қабылдау-беру актісіне қол қоюы арқылы жүргізеді. Тауар тиісінше жеткізілген жағдайда Тапсырыс беруші мен Өнім беруші қабылдау-беру актісіне қол қоюға немесе қол қоюдан жазбаша дәлелді бас тартуды ұсынуға міндетті. Тараптардың бірінің тауарды қабылдау-беру актісіне уәжді түрде қол қоймауы осы актіге қол қою жөніндегі кедергілерді дереу жоюға алып келеді.</w:t>
      </w:r>
    </w:p>
    <w:bookmarkEnd w:id="674"/>
    <w:bookmarkStart w:name="z731" w:id="675"/>
    <w:p>
      <w:pPr>
        <w:spacing w:after="0"/>
        <w:ind w:left="0"/>
        <w:jc w:val="both"/>
      </w:pPr>
      <w:r>
        <w:rPr>
          <w:rFonts w:ascii="Times New Roman"/>
          <w:b w:val="false"/>
          <w:i w:val="false"/>
          <w:color w:val="000000"/>
          <w:sz w:val="28"/>
        </w:rPr>
        <w:t>
      14. Тапсырыс беруші мен Өнім беруші тауарды қабылдау-беру актісіне қол қойған күн тауарды беру күні болып есептеледі. Егер Шартты орындау кезеңінде кез келген сәтте Өнім беруші тауарды уақтылы беруге кедергі келтіретін жағдайларға тап болса, онда ол Тапсырыс берушіге (көшірмесін – Бірыңғай дистрибьюторға) кідірту фактісі, оның болжамды ұзақтығы мен себебі туралы жазбаша хабарламаны электрондық пошта арқылы дереу жіберуге міндеттенеді.</w:t>
      </w:r>
    </w:p>
    <w:bookmarkEnd w:id="675"/>
    <w:bookmarkStart w:name="z732" w:id="676"/>
    <w:p>
      <w:pPr>
        <w:spacing w:after="0"/>
        <w:ind w:left="0"/>
        <w:jc w:val="both"/>
      </w:pPr>
      <w:r>
        <w:rPr>
          <w:rFonts w:ascii="Times New Roman"/>
          <w:b w:val="false"/>
          <w:i w:val="false"/>
          <w:color w:val="000000"/>
          <w:sz w:val="28"/>
        </w:rPr>
        <w:t>
      15. Шарт бойынша берілетін Өнім беруші берген және Тапсырыс беруші қабылдаған болып есептеледі:</w:t>
      </w:r>
    </w:p>
    <w:bookmarkEnd w:id="676"/>
    <w:p>
      <w:pPr>
        <w:spacing w:after="0"/>
        <w:ind w:left="0"/>
        <w:jc w:val="both"/>
      </w:pPr>
      <w:r>
        <w:rPr>
          <w:rFonts w:ascii="Times New Roman"/>
          <w:b w:val="false"/>
          <w:i w:val="false"/>
          <w:color w:val="000000"/>
          <w:sz w:val="28"/>
        </w:rPr>
        <w:t>
      1) тауарды қабылдау-беру актісінде көрсетілген санда монтаждаудан және іске қосу-баптау жұмыстарын жүргізгеннен кейін;</w:t>
      </w:r>
    </w:p>
    <w:p>
      <w:pPr>
        <w:spacing w:after="0"/>
        <w:ind w:left="0"/>
        <w:jc w:val="both"/>
      </w:pPr>
      <w:r>
        <w:rPr>
          <w:rFonts w:ascii="Times New Roman"/>
          <w:b w:val="false"/>
          <w:i w:val="false"/>
          <w:color w:val="000000"/>
          <w:sz w:val="28"/>
        </w:rPr>
        <w:t>
      2) сатып алынатын тауарды жиынтықтауға сәйкес жиынтықтау бойынша;</w:t>
      </w:r>
    </w:p>
    <w:p>
      <w:pPr>
        <w:spacing w:after="0"/>
        <w:ind w:left="0"/>
        <w:jc w:val="both"/>
      </w:pPr>
      <w:r>
        <w:rPr>
          <w:rFonts w:ascii="Times New Roman"/>
          <w:b w:val="false"/>
          <w:i w:val="false"/>
          <w:color w:val="000000"/>
          <w:sz w:val="28"/>
        </w:rPr>
        <w:t>
      3) техникалық ерекшелікте көрсетілген сапа, тіркеу куәлігінің және тауардың әрбір атауына арналған тауардың қауіпсіздігі мен сапасы туралы қорытындының нөмірі мен қолданылу мерзімі бойынша.</w:t>
      </w:r>
    </w:p>
    <w:bookmarkStart w:name="z733" w:id="677"/>
    <w:p>
      <w:pPr>
        <w:spacing w:after="0"/>
        <w:ind w:left="0"/>
        <w:jc w:val="both"/>
      </w:pPr>
      <w:r>
        <w:rPr>
          <w:rFonts w:ascii="Times New Roman"/>
          <w:b w:val="false"/>
          <w:i w:val="false"/>
          <w:color w:val="000000"/>
          <w:sz w:val="28"/>
        </w:rPr>
        <w:t>
      16. Егер тауарды монтаждау үшін бөлме жайды арнайы дайындауды талап еткен жағдайда, Өнім беруші Шартқа қол қойылған сәттен бастап күнтізбелік 10 (он) күн ішінде Тапсырыс берушіні бөлме жайды дайындау қажеттілігі және монтаждау үшін жағдайлар туралы жазбаша хабардар етеді.</w:t>
      </w:r>
    </w:p>
    <w:bookmarkEnd w:id="677"/>
    <w:bookmarkStart w:name="z734" w:id="678"/>
    <w:p>
      <w:pPr>
        <w:spacing w:after="0"/>
        <w:ind w:left="0"/>
        <w:jc w:val="both"/>
      </w:pPr>
      <w:r>
        <w:rPr>
          <w:rFonts w:ascii="Times New Roman"/>
          <w:b w:val="false"/>
          <w:i w:val="false"/>
          <w:color w:val="000000"/>
          <w:sz w:val="28"/>
        </w:rPr>
        <w:t>
      17. Тапсырыс беруші беру басталғанға дейін 15 (он бес) күнтізбелік күннен кешіктірмей Өнім берушіні арнайы бөлме жайдың дайындығы және монтаждау үшін жағдайлар туралы жазбаша хабардар етеді.</w:t>
      </w:r>
    </w:p>
    <w:bookmarkEnd w:id="678"/>
    <w:bookmarkStart w:name="z735" w:id="679"/>
    <w:p>
      <w:pPr>
        <w:spacing w:after="0"/>
        <w:ind w:left="0"/>
        <w:jc w:val="both"/>
      </w:pPr>
      <w:r>
        <w:rPr>
          <w:rFonts w:ascii="Times New Roman"/>
          <w:b w:val="false"/>
          <w:i w:val="false"/>
          <w:color w:val="000000"/>
          <w:sz w:val="28"/>
        </w:rPr>
        <w:t>
      18. Өнім беруші тауармен жұмыс істеу, тауарды монтаждау, орнату, баптау және қосу үшін персоналды оқытуға құжаттамалық растамасы бар білікті мамандардың тауарды беру және монтаждау процесін сүйемелдеуді қамтамасыз етеді.</w:t>
      </w:r>
    </w:p>
    <w:bookmarkEnd w:id="679"/>
    <w:bookmarkStart w:name="z736" w:id="680"/>
    <w:p>
      <w:pPr>
        <w:spacing w:after="0"/>
        <w:ind w:left="0"/>
        <w:jc w:val="both"/>
      </w:pPr>
      <w:r>
        <w:rPr>
          <w:rFonts w:ascii="Times New Roman"/>
          <w:b w:val="false"/>
          <w:i w:val="false"/>
          <w:color w:val="000000"/>
          <w:sz w:val="28"/>
        </w:rPr>
        <w:t>
      19. Тауарды беруді жүзеге асыру кезінде Өнім беруші Тапсырыс берушіге қызмет көрсетудің кепілдік мерзімі өткеннен кейін тауарға бағдарламалық қамтамасыз етуге қол жеткізу үшін сервис-кодтарды ұсынады.</w:t>
      </w:r>
    </w:p>
    <w:bookmarkEnd w:id="680"/>
    <w:bookmarkStart w:name="z737" w:id="681"/>
    <w:p>
      <w:pPr>
        <w:spacing w:after="0"/>
        <w:ind w:left="0"/>
        <w:jc w:val="both"/>
      </w:pPr>
      <w:r>
        <w:rPr>
          <w:rFonts w:ascii="Times New Roman"/>
          <w:b w:val="false"/>
          <w:i w:val="false"/>
          <w:color w:val="000000"/>
          <w:sz w:val="28"/>
        </w:rPr>
        <w:t>
      20. Тапсырыс беруші тауарды қабылдау-беру актісіне қол қойылған күннен бастап 37 (отыз жеті) ай өткенге дейін Шарттың 1-тармағында көрсетілген мекенжай бойынша тауардың орналасқан жерін және пайдаланылуын қамтамасыз етуге міндеттенеді, объективті қажеттілік болған жағдайда, көшіру Өнім берушімен келісу бойынша жүзеге асырылады, сондай-ақ Бірыңғай дистрибьюторға хабарлама жіберіледі.</w:t>
      </w:r>
    </w:p>
    <w:bookmarkEnd w:id="681"/>
    <w:bookmarkStart w:name="z738" w:id="682"/>
    <w:p>
      <w:pPr>
        <w:spacing w:after="0"/>
        <w:ind w:left="0"/>
        <w:jc w:val="left"/>
      </w:pPr>
      <w:r>
        <w:rPr>
          <w:rFonts w:ascii="Times New Roman"/>
          <w:b/>
          <w:i w:val="false"/>
          <w:color w:val="000000"/>
        </w:rPr>
        <w:t xml:space="preserve"> 5. Тараптардың құқықтары мен міндеттері</w:t>
      </w:r>
    </w:p>
    <w:bookmarkEnd w:id="682"/>
    <w:bookmarkStart w:name="z739" w:id="683"/>
    <w:p>
      <w:pPr>
        <w:spacing w:after="0"/>
        <w:ind w:left="0"/>
        <w:jc w:val="both"/>
      </w:pPr>
      <w:r>
        <w:rPr>
          <w:rFonts w:ascii="Times New Roman"/>
          <w:b w:val="false"/>
          <w:i w:val="false"/>
          <w:color w:val="000000"/>
          <w:sz w:val="28"/>
        </w:rPr>
        <w:t>
      21. Бірыңғай дистрибьютор:</w:t>
      </w:r>
    </w:p>
    <w:bookmarkEnd w:id="683"/>
    <w:p>
      <w:pPr>
        <w:spacing w:after="0"/>
        <w:ind w:left="0"/>
        <w:jc w:val="both"/>
      </w:pPr>
      <w:r>
        <w:rPr>
          <w:rFonts w:ascii="Times New Roman"/>
          <w:b w:val="false"/>
          <w:i w:val="false"/>
          <w:color w:val="000000"/>
          <w:sz w:val="28"/>
        </w:rPr>
        <w:t>
      1) Шарт бойынша Тауар берушінің кепілдік (кепілдіктен кейінгі) сервистік қызмет көрсету мониторингін жүзеге асыруға;</w:t>
      </w:r>
    </w:p>
    <w:p>
      <w:pPr>
        <w:spacing w:after="0"/>
        <w:ind w:left="0"/>
        <w:jc w:val="both"/>
      </w:pPr>
      <w:r>
        <w:rPr>
          <w:rFonts w:ascii="Times New Roman"/>
          <w:b w:val="false"/>
          <w:i w:val="false"/>
          <w:color w:val="000000"/>
          <w:sz w:val="28"/>
        </w:rPr>
        <w:t>
      2) Шарттың орындалуын бақылауға міндетті.</w:t>
      </w:r>
    </w:p>
    <w:bookmarkStart w:name="z740" w:id="684"/>
    <w:p>
      <w:pPr>
        <w:spacing w:after="0"/>
        <w:ind w:left="0"/>
        <w:jc w:val="both"/>
      </w:pPr>
      <w:r>
        <w:rPr>
          <w:rFonts w:ascii="Times New Roman"/>
          <w:b w:val="false"/>
          <w:i w:val="false"/>
          <w:color w:val="000000"/>
          <w:sz w:val="28"/>
        </w:rPr>
        <w:t>
      22. Бірыңғай дистрибьютор:</w:t>
      </w:r>
    </w:p>
    <w:bookmarkEnd w:id="684"/>
    <w:p>
      <w:pPr>
        <w:spacing w:after="0"/>
        <w:ind w:left="0"/>
        <w:jc w:val="both"/>
      </w:pPr>
      <w:r>
        <w:rPr>
          <w:rFonts w:ascii="Times New Roman"/>
          <w:b w:val="false"/>
          <w:i w:val="false"/>
          <w:color w:val="000000"/>
          <w:sz w:val="28"/>
        </w:rPr>
        <w:t>
      1) Өнім берушіден Шартта көзделген мерзімдерде Шартқа 3-қосымшаға сәйкес нысан бойынша Тапсырыс берушілерге тауар беру туралы есеп алуға;</w:t>
      </w:r>
    </w:p>
    <w:p>
      <w:pPr>
        <w:spacing w:after="0"/>
        <w:ind w:left="0"/>
        <w:jc w:val="both"/>
      </w:pPr>
      <w:r>
        <w:rPr>
          <w:rFonts w:ascii="Times New Roman"/>
          <w:b w:val="false"/>
          <w:i w:val="false"/>
          <w:color w:val="000000"/>
          <w:sz w:val="28"/>
        </w:rPr>
        <w:t>
      2) Өнім берушінің тауарға кепілдік берілген сервистік қызмет көрсетуді орындауын бақылауды жүзеге асыруға;</w:t>
      </w:r>
    </w:p>
    <w:p>
      <w:pPr>
        <w:spacing w:after="0"/>
        <w:ind w:left="0"/>
        <w:jc w:val="both"/>
      </w:pPr>
      <w:r>
        <w:rPr>
          <w:rFonts w:ascii="Times New Roman"/>
          <w:b w:val="false"/>
          <w:i w:val="false"/>
          <w:color w:val="000000"/>
          <w:sz w:val="28"/>
        </w:rPr>
        <w:t>
      3) Қағидаларда, Ұзақ мерзімді шартта немесе Шартта көзделген жағдайларда Өнім берушімен Шартты біржақты тәртіппен бұзуға құқылы.</w:t>
      </w:r>
    </w:p>
    <w:bookmarkStart w:name="z741" w:id="685"/>
    <w:p>
      <w:pPr>
        <w:spacing w:after="0"/>
        <w:ind w:left="0"/>
        <w:jc w:val="both"/>
      </w:pPr>
      <w:r>
        <w:rPr>
          <w:rFonts w:ascii="Times New Roman"/>
          <w:b w:val="false"/>
          <w:i w:val="false"/>
          <w:color w:val="000000"/>
          <w:sz w:val="28"/>
        </w:rPr>
        <w:t>
      23. Өнім беруші:</w:t>
      </w:r>
    </w:p>
    <w:bookmarkEnd w:id="685"/>
    <w:p>
      <w:pPr>
        <w:spacing w:after="0"/>
        <w:ind w:left="0"/>
        <w:jc w:val="both"/>
      </w:pPr>
      <w:r>
        <w:rPr>
          <w:rFonts w:ascii="Times New Roman"/>
          <w:b w:val="false"/>
          <w:i w:val="false"/>
          <w:color w:val="000000"/>
          <w:sz w:val="28"/>
        </w:rPr>
        <w:t>
      1) 10 (он) жұмыс күні ішінде Тапсырыс берушіден Шарт бағасын алған күннен бастап оның бағасының 1 (бір) пайызы мөлшерінде Тапсырыс берушінің банктік шотына банктік кепілдік немесе кепілдікті ақшалай жарна түрінде Өнім берушінің Шарт бойынша міндеттемелерді орындауын қамтамасыз етуді Тапсырыс берушінің пайдасына енгізуге;</w:t>
      </w:r>
    </w:p>
    <w:p>
      <w:pPr>
        <w:spacing w:after="0"/>
        <w:ind w:left="0"/>
        <w:jc w:val="both"/>
      </w:pPr>
      <w:r>
        <w:rPr>
          <w:rFonts w:ascii="Times New Roman"/>
          <w:b w:val="false"/>
          <w:i w:val="false"/>
          <w:color w:val="000000"/>
          <w:sz w:val="28"/>
        </w:rPr>
        <w:t>
      2) Тапсырыс берушіге Шартта көзделген мерзімде Ұзақ мерзімді шартта, Шартта көрсетілген оған қойылатын талаптарға сәйкес келетін тауар беруге;</w:t>
      </w:r>
    </w:p>
    <w:p>
      <w:pPr>
        <w:spacing w:after="0"/>
        <w:ind w:left="0"/>
        <w:jc w:val="both"/>
      </w:pPr>
      <w:r>
        <w:rPr>
          <w:rFonts w:ascii="Times New Roman"/>
          <w:b w:val="false"/>
          <w:i w:val="false"/>
          <w:color w:val="000000"/>
          <w:sz w:val="28"/>
        </w:rPr>
        <w:t>
      3) Тапсырыс берушіні 5 (бес) жұмыс күні бұрын Шартта көрсетілген Тапсырыс берушінің электрондық поштасына хабарлама жіберу арқылы тауардың жеткізілгені туралы хабардар етуге;</w:t>
      </w:r>
    </w:p>
    <w:p>
      <w:pPr>
        <w:spacing w:after="0"/>
        <w:ind w:left="0"/>
        <w:jc w:val="both"/>
      </w:pPr>
      <w:r>
        <w:rPr>
          <w:rFonts w:ascii="Times New Roman"/>
          <w:b w:val="false"/>
          <w:i w:val="false"/>
          <w:color w:val="000000"/>
          <w:sz w:val="28"/>
        </w:rPr>
        <w:t>
      4) Шартта көзделген тәртіппен және мерзімдерде тауарды жеткізу орнында тауарды пайдалану бойынша тауарды монтаждауды, іске қосу-баптау жұмыстарын және Тапсырыс берушінің медициналық персоналын оқытуды жүзеге асыруға;</w:t>
      </w:r>
    </w:p>
    <w:p>
      <w:pPr>
        <w:spacing w:after="0"/>
        <w:ind w:left="0"/>
        <w:jc w:val="both"/>
      </w:pPr>
      <w:r>
        <w:rPr>
          <w:rFonts w:ascii="Times New Roman"/>
          <w:b w:val="false"/>
          <w:i w:val="false"/>
          <w:color w:val="000000"/>
          <w:sz w:val="28"/>
        </w:rPr>
        <w:t>
      5) Шартта көзделген тәртіпке және мерзімдерге сәйкес тауарға кепілдікті қызмет көрсетуді жүзеге асыруға;</w:t>
      </w:r>
    </w:p>
    <w:p>
      <w:pPr>
        <w:spacing w:after="0"/>
        <w:ind w:left="0"/>
        <w:jc w:val="both"/>
      </w:pPr>
      <w:r>
        <w:rPr>
          <w:rFonts w:ascii="Times New Roman"/>
          <w:b w:val="false"/>
          <w:i w:val="false"/>
          <w:color w:val="000000"/>
          <w:sz w:val="28"/>
        </w:rPr>
        <w:t>
      6) Бірыңғай дистрибьюторға Шартқа 3-қосымшаға сәйкес нысан бойынша Тапсырыс берушілерге тауарды беру туралы есепті тауар берілген күннен бастап 2 (екі) жұмыс күні ішінде, ал тауарды беру кідіртілген жағдайда Шарт бойынша берудің болжамды мерзімі басталған күнге дейін 3 (үш) жұмыс күні бұрын ұсынуға;</w:t>
      </w:r>
    </w:p>
    <w:p>
      <w:pPr>
        <w:spacing w:after="0"/>
        <w:ind w:left="0"/>
        <w:jc w:val="both"/>
      </w:pPr>
      <w:r>
        <w:rPr>
          <w:rFonts w:ascii="Times New Roman"/>
          <w:b w:val="false"/>
          <w:i w:val="false"/>
          <w:color w:val="000000"/>
          <w:sz w:val="28"/>
        </w:rPr>
        <w:t>
      7) тауарды беру жөніндегі міндеттемелерді орындау мүмкін болмаған немесе тауарды беру мерзімдері бұзылған жағдайларда, Бірыңғай дистрибьюторды және Тапсырыс берушіні Шартты және (немесе) Ұзақ мерзімді шартты бұзушылықтарды жою үшін қолданылатын шаралар туралы ақпаратты ұсына отырып, жазбаша түрде дереу хабардар етуге;</w:t>
      </w:r>
    </w:p>
    <w:p>
      <w:pPr>
        <w:spacing w:after="0"/>
        <w:ind w:left="0"/>
        <w:jc w:val="both"/>
      </w:pPr>
      <w:r>
        <w:rPr>
          <w:rFonts w:ascii="Times New Roman"/>
          <w:b w:val="false"/>
          <w:i w:val="false"/>
          <w:color w:val="000000"/>
          <w:sz w:val="28"/>
        </w:rPr>
        <w:t>
      8) Шартта көзделген жағдайларда Тапсырыс берушінің пайдасына айыппұлдар мен тұрақсыздық айыбын төлеуге;</w:t>
      </w:r>
    </w:p>
    <w:p>
      <w:pPr>
        <w:spacing w:after="0"/>
        <w:ind w:left="0"/>
        <w:jc w:val="both"/>
      </w:pPr>
      <w:r>
        <w:rPr>
          <w:rFonts w:ascii="Times New Roman"/>
          <w:b w:val="false"/>
          <w:i w:val="false"/>
          <w:color w:val="000000"/>
          <w:sz w:val="28"/>
        </w:rPr>
        <w:t>
      9) тоқсан сайынғы кепілдік сервистік қызмет көрсетуді өткізгеннен кейін бірыңғай дистрибьюторға Тапсырыс берушіге кепілдік сервистік қызмет көрсетуді жүзеге асыруды растайтын құжаттардың көшірмелерін ұсынуға міндетті.</w:t>
      </w:r>
    </w:p>
    <w:bookmarkStart w:name="z742" w:id="686"/>
    <w:p>
      <w:pPr>
        <w:spacing w:after="0"/>
        <w:ind w:left="0"/>
        <w:jc w:val="both"/>
      </w:pPr>
      <w:r>
        <w:rPr>
          <w:rFonts w:ascii="Times New Roman"/>
          <w:b w:val="false"/>
          <w:i w:val="false"/>
          <w:color w:val="000000"/>
          <w:sz w:val="28"/>
        </w:rPr>
        <w:t>
      24. Өнім беруші:</w:t>
      </w:r>
    </w:p>
    <w:bookmarkEnd w:id="686"/>
    <w:p>
      <w:pPr>
        <w:spacing w:after="0"/>
        <w:ind w:left="0"/>
        <w:jc w:val="both"/>
      </w:pPr>
      <w:r>
        <w:rPr>
          <w:rFonts w:ascii="Times New Roman"/>
          <w:b w:val="false"/>
          <w:i w:val="false"/>
          <w:color w:val="000000"/>
          <w:sz w:val="28"/>
        </w:rPr>
        <w:t>
      1) Шартта көзделген мерзімдерде Тапсырыс берушіден алдын ала ақы төлеуді және Шарт бойынша берілген тауар үшін төлемді алуға;</w:t>
      </w:r>
    </w:p>
    <w:p>
      <w:pPr>
        <w:spacing w:after="0"/>
        <w:ind w:left="0"/>
        <w:jc w:val="both"/>
      </w:pPr>
      <w:r>
        <w:rPr>
          <w:rFonts w:ascii="Times New Roman"/>
          <w:b w:val="false"/>
          <w:i w:val="false"/>
          <w:color w:val="000000"/>
          <w:sz w:val="28"/>
        </w:rPr>
        <w:t>
      2) Шартта көзделген жағдайларда Тапсырыс берушінің Өнім берушінің пайдасына тұрақсыздық айыбын төлеуін талап етуге;</w:t>
      </w:r>
    </w:p>
    <w:p>
      <w:pPr>
        <w:spacing w:after="0"/>
        <w:ind w:left="0"/>
        <w:jc w:val="both"/>
      </w:pPr>
      <w:r>
        <w:rPr>
          <w:rFonts w:ascii="Times New Roman"/>
          <w:b w:val="false"/>
          <w:i w:val="false"/>
          <w:color w:val="000000"/>
          <w:sz w:val="28"/>
        </w:rPr>
        <w:t xml:space="preserve">
      3) Шарт бойынша міндеттемелер толық орындалған жағдайда Тапсырыс берушіден Шарт бойынша Өнім беруші ұсынған кепілдікті қамтамасыз етуді қайтаруға құқылы. </w:t>
      </w:r>
    </w:p>
    <w:bookmarkStart w:name="z743" w:id="687"/>
    <w:p>
      <w:pPr>
        <w:spacing w:after="0"/>
        <w:ind w:left="0"/>
        <w:jc w:val="both"/>
      </w:pPr>
      <w:r>
        <w:rPr>
          <w:rFonts w:ascii="Times New Roman"/>
          <w:b w:val="false"/>
          <w:i w:val="false"/>
          <w:color w:val="000000"/>
          <w:sz w:val="28"/>
        </w:rPr>
        <w:t>
      25. Тапсырыс берушіі:</w:t>
      </w:r>
    </w:p>
    <w:bookmarkEnd w:id="687"/>
    <w:p>
      <w:pPr>
        <w:spacing w:after="0"/>
        <w:ind w:left="0"/>
        <w:jc w:val="both"/>
      </w:pPr>
      <w:r>
        <w:rPr>
          <w:rFonts w:ascii="Times New Roman"/>
          <w:b w:val="false"/>
          <w:i w:val="false"/>
          <w:color w:val="000000"/>
          <w:sz w:val="28"/>
        </w:rPr>
        <w:t>
      1) Шарт талаптарына сәйкес Шарт бойынша Өнім берушіге Шартта белгіленген мерзімдерде тауар ақысын төлеуге;</w:t>
      </w:r>
    </w:p>
    <w:p>
      <w:pPr>
        <w:spacing w:after="0"/>
        <w:ind w:left="0"/>
        <w:jc w:val="both"/>
      </w:pPr>
      <w:r>
        <w:rPr>
          <w:rFonts w:ascii="Times New Roman"/>
          <w:b w:val="false"/>
          <w:i w:val="false"/>
          <w:color w:val="000000"/>
          <w:sz w:val="28"/>
        </w:rPr>
        <w:t>
      2) Шарт бойынша тауар жеткізілімін төлеу мерзімі бұзылған жағдайда, Өнім берушінің пайдасына Шартта көзделген тұрақсыздық айыбын төлеуге;</w:t>
      </w:r>
    </w:p>
    <w:p>
      <w:pPr>
        <w:spacing w:after="0"/>
        <w:ind w:left="0"/>
        <w:jc w:val="both"/>
      </w:pPr>
      <w:r>
        <w:rPr>
          <w:rFonts w:ascii="Times New Roman"/>
          <w:b w:val="false"/>
          <w:i w:val="false"/>
          <w:color w:val="000000"/>
          <w:sz w:val="28"/>
        </w:rPr>
        <w:t>
      3) Тараптар тауарды қабылдау-беру актісіне қол қойғаннан кейін 5 (бес) жұмыс күні ішінде Өнім берушіге Шарт бойынша кепілдікті қамтамасыз етуді қайтаруға;</w:t>
      </w:r>
    </w:p>
    <w:p>
      <w:pPr>
        <w:spacing w:after="0"/>
        <w:ind w:left="0"/>
        <w:jc w:val="both"/>
      </w:pPr>
      <w:r>
        <w:rPr>
          <w:rFonts w:ascii="Times New Roman"/>
          <w:b w:val="false"/>
          <w:i w:val="false"/>
          <w:color w:val="000000"/>
          <w:sz w:val="28"/>
        </w:rPr>
        <w:t>
      4) Қазақстан Республикасында медициналық бұйымдарға сервистік қызмет көрсетуді жүзеге асыру қағидаларында айқындалған, жеткізілген Тауарды пайдалану жөніндегі шарттарды сақтауға міндетті.</w:t>
      </w:r>
    </w:p>
    <w:bookmarkStart w:name="z744" w:id="688"/>
    <w:p>
      <w:pPr>
        <w:spacing w:after="0"/>
        <w:ind w:left="0"/>
        <w:jc w:val="both"/>
      </w:pPr>
      <w:r>
        <w:rPr>
          <w:rFonts w:ascii="Times New Roman"/>
          <w:b w:val="false"/>
          <w:i w:val="false"/>
          <w:color w:val="000000"/>
          <w:sz w:val="28"/>
        </w:rPr>
        <w:t>
      26. Тапсырыс беруші:</w:t>
      </w:r>
    </w:p>
    <w:bookmarkEnd w:id="688"/>
    <w:p>
      <w:pPr>
        <w:spacing w:after="0"/>
        <w:ind w:left="0"/>
        <w:jc w:val="both"/>
      </w:pPr>
      <w:r>
        <w:rPr>
          <w:rFonts w:ascii="Times New Roman"/>
          <w:b w:val="false"/>
          <w:i w:val="false"/>
          <w:color w:val="000000"/>
          <w:sz w:val="28"/>
        </w:rPr>
        <w:t>
      1) Өнім берушіден Шарт бойынша тауар жеткізілімін талап етуге;</w:t>
      </w:r>
    </w:p>
    <w:p>
      <w:pPr>
        <w:spacing w:after="0"/>
        <w:ind w:left="0"/>
        <w:jc w:val="both"/>
      </w:pPr>
      <w:r>
        <w:rPr>
          <w:rFonts w:ascii="Times New Roman"/>
          <w:b w:val="false"/>
          <w:i w:val="false"/>
          <w:color w:val="000000"/>
          <w:sz w:val="28"/>
        </w:rPr>
        <w:t>
      2) Өнім берушінің Тапсырыс берушінің пайдасына Шартта көзделген жағдайларда тұрақсыздық айыбын төлеуін талап етуге құқылы.</w:t>
      </w:r>
    </w:p>
    <w:bookmarkStart w:name="z745" w:id="689"/>
    <w:p>
      <w:pPr>
        <w:spacing w:after="0"/>
        <w:ind w:left="0"/>
        <w:jc w:val="left"/>
      </w:pPr>
      <w:r>
        <w:rPr>
          <w:rFonts w:ascii="Times New Roman"/>
          <w:b/>
          <w:i w:val="false"/>
          <w:color w:val="000000"/>
        </w:rPr>
        <w:t xml:space="preserve"> 6. Өнім берушінің кепілдіктері мен міндеттемелері</w:t>
      </w:r>
    </w:p>
    <w:bookmarkEnd w:id="689"/>
    <w:bookmarkStart w:name="z746" w:id="690"/>
    <w:p>
      <w:pPr>
        <w:spacing w:after="0"/>
        <w:ind w:left="0"/>
        <w:jc w:val="both"/>
      </w:pPr>
      <w:r>
        <w:rPr>
          <w:rFonts w:ascii="Times New Roman"/>
          <w:b w:val="false"/>
          <w:i w:val="false"/>
          <w:color w:val="000000"/>
          <w:sz w:val="28"/>
        </w:rPr>
        <w:t>
      27. Өнім беруші Шарт шеңберінде берілетін тауардың конструкциялар мен материалдардың барлық соңғы модификацияларын көрсететін жаңа, пайдаланылмаған, ең жаңа не сериялық модель болып табылатынына кепілдік береді, бұл ретте Өнім беруші беру сәтіне 24 (жиырма төрт) айдан кешіктірмей өндірілген тауарды беру бойынша міндеттемелерді өзіне қабылдайды.</w:t>
      </w:r>
    </w:p>
    <w:bookmarkEnd w:id="690"/>
    <w:bookmarkStart w:name="z747" w:id="691"/>
    <w:p>
      <w:pPr>
        <w:spacing w:after="0"/>
        <w:ind w:left="0"/>
        <w:jc w:val="both"/>
      </w:pPr>
      <w:r>
        <w:rPr>
          <w:rFonts w:ascii="Times New Roman"/>
          <w:b w:val="false"/>
          <w:i w:val="false"/>
          <w:color w:val="000000"/>
          <w:sz w:val="28"/>
        </w:rPr>
        <w:t>
      28. Өнім беруші Шарт бойынша берілген тауардың қалыпты пайдалану кезінде конструкциясына, материалдарына немесе жұмысына байланысты ақаулары болмайтынына кепілдік береді.</w:t>
      </w:r>
    </w:p>
    <w:bookmarkEnd w:id="691"/>
    <w:bookmarkStart w:name="z748" w:id="692"/>
    <w:p>
      <w:pPr>
        <w:spacing w:after="0"/>
        <w:ind w:left="0"/>
        <w:jc w:val="both"/>
      </w:pPr>
      <w:r>
        <w:rPr>
          <w:rFonts w:ascii="Times New Roman"/>
          <w:b w:val="false"/>
          <w:i w:val="false"/>
          <w:color w:val="000000"/>
          <w:sz w:val="28"/>
        </w:rPr>
        <w:t>
      29. Кепілдікті сервистік қызмет көрсетуді Өнім беруші тауарды қабылдау-беру актісіне қол қойылған күннен бастап 37 (отыз жеті) ай ішінде қамтамасыз етеді.</w:t>
      </w:r>
    </w:p>
    <w:bookmarkEnd w:id="692"/>
    <w:bookmarkStart w:name="z749" w:id="693"/>
    <w:p>
      <w:pPr>
        <w:spacing w:after="0"/>
        <w:ind w:left="0"/>
        <w:jc w:val="both"/>
      </w:pPr>
      <w:r>
        <w:rPr>
          <w:rFonts w:ascii="Times New Roman"/>
          <w:b w:val="false"/>
          <w:i w:val="false"/>
          <w:color w:val="000000"/>
          <w:sz w:val="28"/>
        </w:rPr>
        <w:t>
      30. Тауарға кепілдікті сервистік қызмет көрсету мыналарды қамтиды:</w:t>
      </w:r>
    </w:p>
    <w:bookmarkEnd w:id="693"/>
    <w:p>
      <w:pPr>
        <w:spacing w:after="0"/>
        <w:ind w:left="0"/>
        <w:jc w:val="both"/>
      </w:pPr>
      <w:r>
        <w:rPr>
          <w:rFonts w:ascii="Times New Roman"/>
          <w:b w:val="false"/>
          <w:i w:val="false"/>
          <w:color w:val="000000"/>
          <w:sz w:val="28"/>
        </w:rPr>
        <w:t>
      1) жекелеген бөліктерді ауыстыру немесе қалпына келтіру;</w:t>
      </w:r>
    </w:p>
    <w:p>
      <w:pPr>
        <w:spacing w:after="0"/>
        <w:ind w:left="0"/>
        <w:jc w:val="both"/>
      </w:pPr>
      <w:r>
        <w:rPr>
          <w:rFonts w:ascii="Times New Roman"/>
          <w:b w:val="false"/>
          <w:i w:val="false"/>
          <w:color w:val="000000"/>
          <w:sz w:val="28"/>
        </w:rPr>
        <w:t>
      2) осы тауарға тән баптау және реттеу және өзгелер;</w:t>
      </w:r>
    </w:p>
    <w:p>
      <w:pPr>
        <w:spacing w:after="0"/>
        <w:ind w:left="0"/>
        <w:jc w:val="both"/>
      </w:pPr>
      <w:r>
        <w:rPr>
          <w:rFonts w:ascii="Times New Roman"/>
          <w:b w:val="false"/>
          <w:i w:val="false"/>
          <w:color w:val="000000"/>
          <w:sz w:val="28"/>
        </w:rPr>
        <w:t>
      3) негізгі механизмдер мен тораптарды тазалау, майлау және қажет болған жағдайда іріктеу;</w:t>
      </w:r>
    </w:p>
    <w:p>
      <w:pPr>
        <w:spacing w:after="0"/>
        <w:ind w:left="0"/>
        <w:jc w:val="both"/>
      </w:pPr>
      <w:r>
        <w:rPr>
          <w:rFonts w:ascii="Times New Roman"/>
          <w:b w:val="false"/>
          <w:i w:val="false"/>
          <w:color w:val="000000"/>
          <w:sz w:val="28"/>
        </w:rPr>
        <w:t>
      4) Тауар корпусының сыртқы және ішкі беттерінен коррозия мен тотығуды жою;</w:t>
      </w:r>
    </w:p>
    <w:p>
      <w:pPr>
        <w:spacing w:after="0"/>
        <w:ind w:left="0"/>
        <w:jc w:val="both"/>
      </w:pPr>
      <w:r>
        <w:rPr>
          <w:rFonts w:ascii="Times New Roman"/>
          <w:b w:val="false"/>
          <w:i w:val="false"/>
          <w:color w:val="000000"/>
          <w:sz w:val="28"/>
        </w:rPr>
        <w:t>
      5) пайдалану құжаттамасында көрсетілген тауардың нақты түріне тән өзге де жұмыстар.</w:t>
      </w:r>
    </w:p>
    <w:bookmarkStart w:name="z750" w:id="694"/>
    <w:p>
      <w:pPr>
        <w:spacing w:after="0"/>
        <w:ind w:left="0"/>
        <w:jc w:val="both"/>
      </w:pPr>
      <w:r>
        <w:rPr>
          <w:rFonts w:ascii="Times New Roman"/>
          <w:b w:val="false"/>
          <w:i w:val="false"/>
          <w:color w:val="000000"/>
          <w:sz w:val="28"/>
        </w:rPr>
        <w:t>
      31. Кепілдікті сервистік қызмет көрсетуді Өнім берушінің білікті маманы кепілдіктің барлық мерзімі ішінде және Шартқа 2-қосымшаға сәйкес тоқсанына кемінде 1 (бір) рет жүзеге асырады.</w:t>
      </w:r>
    </w:p>
    <w:bookmarkEnd w:id="694"/>
    <w:bookmarkStart w:name="z751" w:id="695"/>
    <w:p>
      <w:pPr>
        <w:spacing w:after="0"/>
        <w:ind w:left="0"/>
        <w:jc w:val="both"/>
      </w:pPr>
      <w:r>
        <w:rPr>
          <w:rFonts w:ascii="Times New Roman"/>
          <w:b w:val="false"/>
          <w:i w:val="false"/>
          <w:color w:val="000000"/>
          <w:sz w:val="28"/>
        </w:rPr>
        <w:t>
      32. Кепілдікті сервистік қызмет көрсету нәтижелері бойынша Өнім беруші Тапсырыс беруші мен Өнім берушінің уәкілетті өкілдері қол қоятын шартқа 6-қосымшаға сәйкес нысан бойынша тауарға кепілдікті сервистік қызмет көрсетудің орындалған жұмыстарының актісін жасайды.</w:t>
      </w:r>
    </w:p>
    <w:bookmarkEnd w:id="695"/>
    <w:bookmarkStart w:name="z752" w:id="696"/>
    <w:p>
      <w:pPr>
        <w:spacing w:after="0"/>
        <w:ind w:left="0"/>
        <w:jc w:val="both"/>
      </w:pPr>
      <w:r>
        <w:rPr>
          <w:rFonts w:ascii="Times New Roman"/>
          <w:b w:val="false"/>
          <w:i w:val="false"/>
          <w:color w:val="000000"/>
          <w:sz w:val="28"/>
        </w:rPr>
        <w:t>
      33. Тауар сынған жағдайда Тапсырыс беруші Өнім берушіні жазбаша түрде хабардар етеді.</w:t>
      </w:r>
    </w:p>
    <w:bookmarkEnd w:id="696"/>
    <w:bookmarkStart w:name="z753" w:id="697"/>
    <w:p>
      <w:pPr>
        <w:spacing w:after="0"/>
        <w:ind w:left="0"/>
        <w:jc w:val="both"/>
      </w:pPr>
      <w:r>
        <w:rPr>
          <w:rFonts w:ascii="Times New Roman"/>
          <w:b w:val="false"/>
          <w:i w:val="false"/>
          <w:color w:val="000000"/>
          <w:sz w:val="28"/>
        </w:rPr>
        <w:t>
      34. Осындай хабарламаны алғаннан кейін Өнім беруші хабарламаны алған сәттен бастап 3 (үш) жұмыс күнінен кешіктірмей болжамды жөндеудің себептерін, мерзімдерін айқындау үшін білікті маманның тауар орналасқан жерге келуін қамтамасыз етеді.</w:t>
      </w:r>
    </w:p>
    <w:bookmarkEnd w:id="697"/>
    <w:bookmarkStart w:name="z754" w:id="698"/>
    <w:p>
      <w:pPr>
        <w:spacing w:after="0"/>
        <w:ind w:left="0"/>
        <w:jc w:val="both"/>
      </w:pPr>
      <w:r>
        <w:rPr>
          <w:rFonts w:ascii="Times New Roman"/>
          <w:b w:val="false"/>
          <w:i w:val="false"/>
          <w:color w:val="000000"/>
          <w:sz w:val="28"/>
        </w:rPr>
        <w:t>
      35. Жөндеу жүргізу кезінде Өнім беруші, Тапсырыс берушінің кінәсінен тауардың зақымдануы, сондай-ақ Тапсырыс берушінің тауарды өз бетінше жөндеу белгілері анықталған жағдайларды қоспағанда, дайындаушы зауыт өндірген қосалқы бөлшектер мен тораптарды пайдаланады немесе ақаулы тауарды немесе оның бөліктерін Тапсырыс беруші тарапынан қандай да бір шығыстарсыз ауыстырады.</w:t>
      </w:r>
    </w:p>
    <w:bookmarkEnd w:id="698"/>
    <w:bookmarkStart w:name="z755" w:id="699"/>
    <w:p>
      <w:pPr>
        <w:spacing w:after="0"/>
        <w:ind w:left="0"/>
        <w:jc w:val="both"/>
      </w:pPr>
      <w:r>
        <w:rPr>
          <w:rFonts w:ascii="Times New Roman"/>
          <w:b w:val="false"/>
          <w:i w:val="false"/>
          <w:color w:val="000000"/>
          <w:sz w:val="28"/>
        </w:rPr>
        <w:t>
      36. Екі тарап қол қойған жазбаша өзгерістерді қоспағанда, Шарт құжаттарына ешқандай ауытқулар немесе өзгерістер (сызбалар, жобалар немесе техникалық ерекшеліктер, жөнелту, буып-түю әдісі, жеткізу орны немесе Тапсырыс беруші ұсынатын қызметтер) жіберілмейді.</w:t>
      </w:r>
    </w:p>
    <w:bookmarkEnd w:id="699"/>
    <w:bookmarkStart w:name="z756" w:id="700"/>
    <w:p>
      <w:pPr>
        <w:spacing w:after="0"/>
        <w:ind w:left="0"/>
        <w:jc w:val="both"/>
      </w:pPr>
      <w:r>
        <w:rPr>
          <w:rFonts w:ascii="Times New Roman"/>
          <w:b w:val="false"/>
          <w:i w:val="false"/>
          <w:color w:val="000000"/>
          <w:sz w:val="28"/>
        </w:rPr>
        <w:t>
      37. Берілген тауардың саны мен сапасы бойынша ілеспе құжаттарға сәйкессіздігі анықталған жағдайда, бұл сәйкессіздіктер Шартқа 7-қосымшаға сәйкес нысан бойынша сәйкессіздіктер туралы актіде көрсетіледі.</w:t>
      </w:r>
    </w:p>
    <w:bookmarkEnd w:id="700"/>
    <w:bookmarkStart w:name="z757" w:id="701"/>
    <w:p>
      <w:pPr>
        <w:spacing w:after="0"/>
        <w:ind w:left="0"/>
        <w:jc w:val="both"/>
      </w:pPr>
      <w:r>
        <w:rPr>
          <w:rFonts w:ascii="Times New Roman"/>
          <w:b w:val="false"/>
          <w:i w:val="false"/>
          <w:color w:val="000000"/>
          <w:sz w:val="28"/>
        </w:rPr>
        <w:t>
      38. Тапсырыс беруші алынған тауардың сапасына байланысты барлық наразылықтар туралы Өнім берушіні жазбаша түрде, бірақ тауарды қабылдау-беру актілеріне қол қойылғаннан кейін 72 (жетпіс екі) сағаттан кешіктірмей жедел хабардар етеді. Бұл ретте өнім беруші 30 (отыз) жұмыс күні ішінде Тапсырыс берушінің берілген тауарға қатысты барлық ескертулерін жоюға міндеттенеді.</w:t>
      </w:r>
    </w:p>
    <w:bookmarkEnd w:id="701"/>
    <w:bookmarkStart w:name="z758" w:id="702"/>
    <w:p>
      <w:pPr>
        <w:spacing w:after="0"/>
        <w:ind w:left="0"/>
        <w:jc w:val="both"/>
      </w:pPr>
      <w:r>
        <w:rPr>
          <w:rFonts w:ascii="Times New Roman"/>
          <w:b w:val="false"/>
          <w:i w:val="false"/>
          <w:color w:val="000000"/>
          <w:sz w:val="28"/>
        </w:rPr>
        <w:t>
      39. Өнім беруші Тапсырыс берушінің хабарламасын алғаннан кейін үш жұмыс күнінен кешіктірмей (егер хабарламада өзге мерзім көрсетілмесе) тауардың саны мен сапасын тексеруге қатысу үшін өз өкілін жібереді.</w:t>
      </w:r>
    </w:p>
    <w:bookmarkEnd w:id="702"/>
    <w:bookmarkStart w:name="z759" w:id="703"/>
    <w:p>
      <w:pPr>
        <w:spacing w:after="0"/>
        <w:ind w:left="0"/>
        <w:jc w:val="both"/>
      </w:pPr>
      <w:r>
        <w:rPr>
          <w:rFonts w:ascii="Times New Roman"/>
          <w:b w:val="false"/>
          <w:i w:val="false"/>
          <w:color w:val="000000"/>
          <w:sz w:val="28"/>
        </w:rPr>
        <w:t xml:space="preserve">
      40. Сапасы мен саны жақсарған, сондай-ақ осындай тауардың бағасы, көлемі мен беру мерзімі сақталған кезде берілетін тауарды немесе оның бір бөлігін тауардың басқа атауымен ауыстыруға жол беріледі. Тауарды ауыстыру кезінде Өнім беруші мен Тапсырыс беруші Шартқа 8-қосымшаға сәйкес нысан бойынша тауарды ауыстыру актісін жасайды және оған қол қояды. </w:t>
      </w:r>
    </w:p>
    <w:bookmarkEnd w:id="703"/>
    <w:bookmarkStart w:name="z760" w:id="704"/>
    <w:p>
      <w:pPr>
        <w:spacing w:after="0"/>
        <w:ind w:left="0"/>
        <w:jc w:val="left"/>
      </w:pPr>
      <w:r>
        <w:rPr>
          <w:rFonts w:ascii="Times New Roman"/>
          <w:b/>
          <w:i w:val="false"/>
          <w:color w:val="000000"/>
        </w:rPr>
        <w:t xml:space="preserve"> 7. Өзге жағдайлар</w:t>
      </w:r>
    </w:p>
    <w:bookmarkEnd w:id="704"/>
    <w:bookmarkStart w:name="z761" w:id="705"/>
    <w:p>
      <w:pPr>
        <w:spacing w:after="0"/>
        <w:ind w:left="0"/>
        <w:jc w:val="both"/>
      </w:pPr>
      <w:r>
        <w:rPr>
          <w:rFonts w:ascii="Times New Roman"/>
          <w:b w:val="false"/>
          <w:i w:val="false"/>
          <w:color w:val="000000"/>
          <w:sz w:val="28"/>
        </w:rPr>
        <w:t>
      41. Өнім беруші Тапсырыс берушімен қабылдау-беру актісіне қол қойылғанға дейін Бірыңғай дистрибьюторға Шартты орындаудың барлық кезеңдері (өндіру, сақтау, жөнелту) туралы ақпаратты айына бір рет беруге міндеттенеді.</w:t>
      </w:r>
    </w:p>
    <w:bookmarkEnd w:id="705"/>
    <w:bookmarkStart w:name="z762" w:id="706"/>
    <w:p>
      <w:pPr>
        <w:spacing w:after="0"/>
        <w:ind w:left="0"/>
        <w:jc w:val="both"/>
      </w:pPr>
      <w:r>
        <w:rPr>
          <w:rFonts w:ascii="Times New Roman"/>
          <w:b w:val="false"/>
          <w:i w:val="false"/>
          <w:color w:val="000000"/>
          <w:sz w:val="28"/>
        </w:rPr>
        <w:t>
      42. Тауарды беру басталғанға дейін 5 (бес) жұмыс күні бұрын Өнім беруші Тапсырыс берушіге және Бірыңғай дистрибьюторға Шарттың нөмірі мен күнін, берілетін тауардың атауын, тауардың бағасын көрсете отырып, алдағы беру туралы ақпаратты электрондық поштаға жазбаша түрде хабарлауға міндетті.</w:t>
      </w:r>
    </w:p>
    <w:bookmarkEnd w:id="706"/>
    <w:bookmarkStart w:name="z763" w:id="707"/>
    <w:p>
      <w:pPr>
        <w:spacing w:after="0"/>
        <w:ind w:left="0"/>
        <w:jc w:val="both"/>
      </w:pPr>
      <w:r>
        <w:rPr>
          <w:rFonts w:ascii="Times New Roman"/>
          <w:b w:val="false"/>
          <w:i w:val="false"/>
          <w:color w:val="000000"/>
          <w:sz w:val="28"/>
        </w:rPr>
        <w:t>
      43. Өнім беруші Тапсырыс берушіге тауарды Шартта көзделген межелі жерге дейін жеткізуге тиіс.</w:t>
      </w:r>
    </w:p>
    <w:bookmarkEnd w:id="707"/>
    <w:bookmarkStart w:name="z764" w:id="708"/>
    <w:p>
      <w:pPr>
        <w:spacing w:after="0"/>
        <w:ind w:left="0"/>
        <w:jc w:val="both"/>
      </w:pPr>
      <w:r>
        <w:rPr>
          <w:rFonts w:ascii="Times New Roman"/>
          <w:b w:val="false"/>
          <w:i w:val="false"/>
          <w:color w:val="000000"/>
          <w:sz w:val="28"/>
        </w:rPr>
        <w:t>
      44. Өнім беруші Тапсырыс берушіге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ұсынуға міндеттенеді.</w:t>
      </w:r>
    </w:p>
    <w:bookmarkEnd w:id="708"/>
    <w:bookmarkStart w:name="z765" w:id="709"/>
    <w:p>
      <w:pPr>
        <w:spacing w:after="0"/>
        <w:ind w:left="0"/>
        <w:jc w:val="both"/>
      </w:pPr>
      <w:r>
        <w:rPr>
          <w:rFonts w:ascii="Times New Roman"/>
          <w:b w:val="false"/>
          <w:i w:val="false"/>
          <w:color w:val="000000"/>
          <w:sz w:val="28"/>
        </w:rPr>
        <w:t>
      45. Егер қандай да бір себептер бойынша Өнім беруші қосалқы бөлшектер өндіруді тоқтатуды жоспарлаған жағдайда, Өнім беруші Тапсырыс берушіге қажетті мөлшерде қажетті сатып алуды жүргізуге мүмкіндік беру және мәлімет үшін Бірыңғай дистрибьюторды хабардар ету үшін осындай оқиға туралы дереу жазбаша хабарлауға тиіс.</w:t>
      </w:r>
    </w:p>
    <w:bookmarkEnd w:id="709"/>
    <w:bookmarkStart w:name="z766" w:id="710"/>
    <w:p>
      <w:pPr>
        <w:spacing w:after="0"/>
        <w:ind w:left="0"/>
        <w:jc w:val="both"/>
      </w:pPr>
      <w:r>
        <w:rPr>
          <w:rFonts w:ascii="Times New Roman"/>
          <w:b w:val="false"/>
          <w:i w:val="false"/>
          <w:color w:val="000000"/>
          <w:sz w:val="28"/>
        </w:rPr>
        <w:t>
      46. Тараптар қол қойған және келіскен жазбаша өзгерістерді қоспағанда, Шарт құжаттарына ешқандай ауытқуларға немесе өзгерістерге (сызбалар, жобалар немесе техникалық ерекшеліктер, жөнелту, буып-түю әдісі, жеткізу орны немесе Өнім беруші ұсынатын қызметтер) жол берілмейді.</w:t>
      </w:r>
    </w:p>
    <w:bookmarkEnd w:id="710"/>
    <w:bookmarkStart w:name="z767" w:id="711"/>
    <w:p>
      <w:pPr>
        <w:spacing w:after="0"/>
        <w:ind w:left="0"/>
        <w:jc w:val="both"/>
      </w:pPr>
      <w:r>
        <w:rPr>
          <w:rFonts w:ascii="Times New Roman"/>
          <w:b w:val="false"/>
          <w:i w:val="false"/>
          <w:color w:val="000000"/>
          <w:sz w:val="28"/>
        </w:rPr>
        <w:t>
      47. Егер кез келген өзгеріс Өнім берушіге Шарт бойынша тауар беру үшін қажетті құнның немесе мерзімдердің азаюына әкелетін болса, онда Шарттың бағасы немесе екеуі де Шартқа тиісті өзгерістер енгізу жолымен тиісті түрде түзетіледі. Өнім берушінің осы тармақ шеңберінде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ұсынылуға тиіс.</w:t>
      </w:r>
    </w:p>
    <w:bookmarkEnd w:id="711"/>
    <w:bookmarkStart w:name="z768" w:id="712"/>
    <w:p>
      <w:pPr>
        <w:spacing w:after="0"/>
        <w:ind w:left="0"/>
        <w:jc w:val="both"/>
      </w:pPr>
      <w:r>
        <w:rPr>
          <w:rFonts w:ascii="Times New Roman"/>
          <w:b w:val="false"/>
          <w:i w:val="false"/>
          <w:color w:val="000000"/>
          <w:sz w:val="28"/>
        </w:rPr>
        <w:t>
      48. Тапсырыс беруші Шарттың орындалуын кепілдікті қамтамасыз етуді Өнім берушіге мынадай жағдайларда:</w:t>
      </w:r>
    </w:p>
    <w:bookmarkEnd w:id="712"/>
    <w:p>
      <w:pPr>
        <w:spacing w:after="0"/>
        <w:ind w:left="0"/>
        <w:jc w:val="both"/>
      </w:pPr>
      <w:r>
        <w:rPr>
          <w:rFonts w:ascii="Times New Roman"/>
          <w:b w:val="false"/>
          <w:i w:val="false"/>
          <w:color w:val="000000"/>
          <w:sz w:val="28"/>
        </w:rPr>
        <w:t>
      1) Өнім берушінің шарттық міндеттемелерді орындамауына немесе тиісінше орындамауына байланысты шартты бұзуы;</w:t>
      </w:r>
    </w:p>
    <w:p>
      <w:pPr>
        <w:spacing w:after="0"/>
        <w:ind w:left="0"/>
        <w:jc w:val="both"/>
      </w:pPr>
      <w:r>
        <w:rPr>
          <w:rFonts w:ascii="Times New Roman"/>
          <w:b w:val="false"/>
          <w:i w:val="false"/>
          <w:color w:val="000000"/>
          <w:sz w:val="28"/>
        </w:rPr>
        <w:t xml:space="preserve">
      2) Өнім беруші Шарт бойынша міндеттемелерін орындамаған немесе тиісінше орындамаған; </w:t>
      </w:r>
    </w:p>
    <w:p>
      <w:pPr>
        <w:spacing w:after="0"/>
        <w:ind w:left="0"/>
        <w:jc w:val="both"/>
      </w:pPr>
      <w:r>
        <w:rPr>
          <w:rFonts w:ascii="Times New Roman"/>
          <w:b w:val="false"/>
          <w:i w:val="false"/>
          <w:color w:val="000000"/>
          <w:sz w:val="28"/>
        </w:rPr>
        <w:t>
      3) Шартта көзделген орындамағаны немесе тиісінше орындамағаны үшін айыппұл санкцияларын төлемегенде қайтармайды;</w:t>
      </w:r>
    </w:p>
    <w:bookmarkStart w:name="z769" w:id="713"/>
    <w:p>
      <w:pPr>
        <w:spacing w:after="0"/>
        <w:ind w:left="0"/>
        <w:jc w:val="both"/>
      </w:pPr>
      <w:r>
        <w:rPr>
          <w:rFonts w:ascii="Times New Roman"/>
          <w:b w:val="false"/>
          <w:i w:val="false"/>
          <w:color w:val="000000"/>
          <w:sz w:val="28"/>
        </w:rPr>
        <w:t>
      49. Тапсырыс беруші Шарт бойынша тауарға алдын ала ақы төлеуді жүргізгенге дейін Өнім беруші тауарды беруді жүргізбейді.</w:t>
      </w:r>
    </w:p>
    <w:bookmarkEnd w:id="713"/>
    <w:bookmarkStart w:name="z770" w:id="714"/>
    <w:p>
      <w:pPr>
        <w:spacing w:after="0"/>
        <w:ind w:left="0"/>
        <w:jc w:val="left"/>
      </w:pPr>
      <w:r>
        <w:rPr>
          <w:rFonts w:ascii="Times New Roman"/>
          <w:b/>
          <w:i w:val="false"/>
          <w:color w:val="000000"/>
        </w:rPr>
        <w:t xml:space="preserve"> 8. Наразылық</w:t>
      </w:r>
    </w:p>
    <w:bookmarkEnd w:id="714"/>
    <w:bookmarkStart w:name="z771" w:id="715"/>
    <w:p>
      <w:pPr>
        <w:spacing w:after="0"/>
        <w:ind w:left="0"/>
        <w:jc w:val="both"/>
      </w:pPr>
      <w:r>
        <w:rPr>
          <w:rFonts w:ascii="Times New Roman"/>
          <w:b w:val="false"/>
          <w:i w:val="false"/>
          <w:color w:val="000000"/>
          <w:sz w:val="28"/>
        </w:rPr>
        <w:t>
      50. Тауар сынған немесе зауыттық/өндірістік ақаулар анықталған жағдайда, Тапсырыс беруші кез келген белгілі байланыс тәсілімен (ұялы байланыс, телефон, e-mail) Өнім берушіні және Бірыңғай дистрибьюторды жазбаша түрде хабардар етеді.</w:t>
      </w:r>
    </w:p>
    <w:bookmarkEnd w:id="715"/>
    <w:bookmarkStart w:name="z772" w:id="716"/>
    <w:p>
      <w:pPr>
        <w:spacing w:after="0"/>
        <w:ind w:left="0"/>
        <w:jc w:val="both"/>
      </w:pPr>
      <w:r>
        <w:rPr>
          <w:rFonts w:ascii="Times New Roman"/>
          <w:b w:val="false"/>
          <w:i w:val="false"/>
          <w:color w:val="000000"/>
          <w:sz w:val="28"/>
        </w:rPr>
        <w:t>
      51. Осындай хабарламаны алғаннан кейін Өнім беруші хабарламаны алған кезден бастап (үш) жұмыс күнінен аспайтын мерзімде тауардың ақау немесе сыну себептерін айқындау үшін білікті маманның тауар орналасқан жерге келуін қамтамасыз етуге міндетті.</w:t>
      </w:r>
    </w:p>
    <w:bookmarkEnd w:id="716"/>
    <w:bookmarkStart w:name="z773" w:id="717"/>
    <w:p>
      <w:pPr>
        <w:spacing w:after="0"/>
        <w:ind w:left="0"/>
        <w:jc w:val="both"/>
      </w:pPr>
      <w:r>
        <w:rPr>
          <w:rFonts w:ascii="Times New Roman"/>
          <w:b w:val="false"/>
          <w:i w:val="false"/>
          <w:color w:val="000000"/>
          <w:sz w:val="28"/>
        </w:rPr>
        <w:t>
      52. Тауардың немесе оның белгілі бір бөлігінің ақаулары расталған жағдайда, Өнім беруші мұндай ауыстыру тауардың сапасы мен басқа да техникалық сипаттамаларының нашарлауына алып келмейтін жағдайда, ақаулы тауарды немесе белгілі бір бөлігін тегін ауыстыруды жүргізуге міндетті.</w:t>
      </w:r>
    </w:p>
    <w:bookmarkEnd w:id="717"/>
    <w:bookmarkStart w:name="z774" w:id="718"/>
    <w:p>
      <w:pPr>
        <w:spacing w:after="0"/>
        <w:ind w:left="0"/>
        <w:jc w:val="both"/>
      </w:pPr>
      <w:r>
        <w:rPr>
          <w:rFonts w:ascii="Times New Roman"/>
          <w:b w:val="false"/>
          <w:i w:val="false"/>
          <w:color w:val="000000"/>
          <w:sz w:val="28"/>
        </w:rPr>
        <w:t>
      53. Ақаулы тауарды жөндеуді немесе ауыстыруды Өнім беруші Тапсырыс берушінің жазбаша хабарламасын алған кезден бастап 20 (жиырма) жұмыс күні ішінде жүргізуге тиіс.</w:t>
      </w:r>
    </w:p>
    <w:bookmarkEnd w:id="718"/>
    <w:bookmarkStart w:name="z775" w:id="719"/>
    <w:p>
      <w:pPr>
        <w:spacing w:after="0"/>
        <w:ind w:left="0"/>
        <w:jc w:val="both"/>
      </w:pPr>
      <w:r>
        <w:rPr>
          <w:rFonts w:ascii="Times New Roman"/>
          <w:b w:val="false"/>
          <w:i w:val="false"/>
          <w:color w:val="000000"/>
          <w:sz w:val="28"/>
        </w:rPr>
        <w:t>
      54. Өнім беру жөндеу жүргізу кезінде Өнім беруші (дайындаушы зауыт) өндірген жаңа және бұрын пайдаланылмаған қосалқы бөлшектер мен тораптарды пайдалануға немесе Тапсырыс беруші тарапынан қандай да бір шығыстарсыз ақаулы тауарды немесе оның бөлігін ауыстыруға міндетті.</w:t>
      </w:r>
    </w:p>
    <w:bookmarkEnd w:id="719"/>
    <w:bookmarkStart w:name="z776" w:id="720"/>
    <w:p>
      <w:pPr>
        <w:spacing w:after="0"/>
        <w:ind w:left="0"/>
        <w:jc w:val="both"/>
      </w:pPr>
      <w:r>
        <w:rPr>
          <w:rFonts w:ascii="Times New Roman"/>
          <w:b w:val="false"/>
          <w:i w:val="false"/>
          <w:color w:val="000000"/>
          <w:sz w:val="28"/>
        </w:rPr>
        <w:t>
      55. Егер ақаулы тауарды жөндеу немесе ауыстыру мерзімі күнтізбелік 20 (жиырма) күннен артық белгіленген болса, онда Өнім беруші жөндеу жүргізу мерзіміне немесе ақаулы тауарды ауыстырғанға дейін Тапсырыс берушіге ақаулы тауарды ауыстырғанға немесе жөнделген тауарды қайтарғанға дейін соған ұқсас жұмыс істейтін тауарды беруге міндетті.</w:t>
      </w:r>
    </w:p>
    <w:bookmarkEnd w:id="720"/>
    <w:bookmarkStart w:name="z777" w:id="721"/>
    <w:p>
      <w:pPr>
        <w:spacing w:after="0"/>
        <w:ind w:left="0"/>
        <w:jc w:val="both"/>
      </w:pPr>
      <w:r>
        <w:rPr>
          <w:rFonts w:ascii="Times New Roman"/>
          <w:b w:val="false"/>
          <w:i w:val="false"/>
          <w:color w:val="000000"/>
          <w:sz w:val="28"/>
        </w:rPr>
        <w:t>
      56. Өнім беруші ұқсас жұмыс істейтін тауарды (жиынтықтауыштарды, торапты) ұсынбаған жағдайда, Өнім беруші тауарды жөндеу кезеңіне кепілдік сервистік қызмет көрсету мерзімін ұзартуға міндеттенеді.</w:t>
      </w:r>
    </w:p>
    <w:bookmarkEnd w:id="721"/>
    <w:bookmarkStart w:name="z778" w:id="722"/>
    <w:p>
      <w:pPr>
        <w:spacing w:after="0"/>
        <w:ind w:left="0"/>
        <w:jc w:val="both"/>
      </w:pPr>
      <w:r>
        <w:rPr>
          <w:rFonts w:ascii="Times New Roman"/>
          <w:b w:val="false"/>
          <w:i w:val="false"/>
          <w:color w:val="000000"/>
          <w:sz w:val="28"/>
        </w:rPr>
        <w:t>
      57. Сапасы мен саны жақсарған, сондай-ақ беру бағасы, көлемі мен мерзімі сақталған кезде тауарды немесе оның белгілі бір бөлігін тауардың басқа атауымен ауыстыруға жол беріледі.</w:t>
      </w:r>
    </w:p>
    <w:bookmarkEnd w:id="722"/>
    <w:bookmarkStart w:name="z779" w:id="723"/>
    <w:p>
      <w:pPr>
        <w:spacing w:after="0"/>
        <w:ind w:left="0"/>
        <w:jc w:val="left"/>
      </w:pPr>
      <w:r>
        <w:rPr>
          <w:rFonts w:ascii="Times New Roman"/>
          <w:b/>
          <w:i w:val="false"/>
          <w:color w:val="000000"/>
        </w:rPr>
        <w:t xml:space="preserve"> 9. Тараптардың жауапкершілігі</w:t>
      </w:r>
    </w:p>
    <w:bookmarkEnd w:id="723"/>
    <w:bookmarkStart w:name="z780" w:id="724"/>
    <w:p>
      <w:pPr>
        <w:spacing w:after="0"/>
        <w:ind w:left="0"/>
        <w:jc w:val="both"/>
      </w:pPr>
      <w:r>
        <w:rPr>
          <w:rFonts w:ascii="Times New Roman"/>
          <w:b w:val="false"/>
          <w:i w:val="false"/>
          <w:color w:val="000000"/>
          <w:sz w:val="28"/>
        </w:rPr>
        <w:t>
      58. Өнім берушіге Тапсырыс берушінің алдында Шарт талаптарын бұзғаны үшін мүліктік жауапкершіліктің мынадай түрлері жүктеледі:</w:t>
      </w:r>
    </w:p>
    <w:bookmarkEnd w:id="724"/>
    <w:p>
      <w:pPr>
        <w:spacing w:after="0"/>
        <w:ind w:left="0"/>
        <w:jc w:val="both"/>
      </w:pPr>
      <w:r>
        <w:rPr>
          <w:rFonts w:ascii="Times New Roman"/>
          <w:b w:val="false"/>
          <w:i w:val="false"/>
          <w:color w:val="000000"/>
          <w:sz w:val="28"/>
        </w:rPr>
        <w:t>
      1) тауардың барлығын немесе бір бөлігін беруден бас тарту берілмеген (берілмей қалған) тауар бағасының 10 (он) пайызы мөлшерінде айыппұл салу және алдын ала төлемді қайтару;</w:t>
      </w:r>
    </w:p>
    <w:p>
      <w:pPr>
        <w:spacing w:after="0"/>
        <w:ind w:left="0"/>
        <w:jc w:val="both"/>
      </w:pPr>
      <w:r>
        <w:rPr>
          <w:rFonts w:ascii="Times New Roman"/>
          <w:b w:val="false"/>
          <w:i w:val="false"/>
          <w:color w:val="000000"/>
          <w:sz w:val="28"/>
        </w:rPr>
        <w:t>
      2) Шарт бұзылған жағдайда Тапсырыс берушіге Шарт бойынша алдын ала төлемді қайтармау немесе уақтылы қайтармау мерзімі өткен әрбір күн үшін алдын ала төлем мөлшерінің 0,1 (нөл бүтін оннан бір) пайызы мөлшерінде, бірақ алдын ала төлем мөлшерінің 10 (он) пайызынан аспайтын өсімақы;</w:t>
      </w:r>
    </w:p>
    <w:p>
      <w:pPr>
        <w:spacing w:after="0"/>
        <w:ind w:left="0"/>
        <w:jc w:val="both"/>
      </w:pPr>
      <w:r>
        <w:rPr>
          <w:rFonts w:ascii="Times New Roman"/>
          <w:b w:val="false"/>
          <w:i w:val="false"/>
          <w:color w:val="000000"/>
          <w:sz w:val="28"/>
        </w:rPr>
        <w:t xml:space="preserve">
      3) тауарды Шартта көзделген мерзімде уақтылы бермеу, сондай-ақ сапасыз немесе ақаулы тауарды ауыстыру, оның кемшіліктерін жою мерзімдері бұзылған жағдайда мерзімі өткен әрбір күн үшін шарт бойынша берілмеген тауар бағасының 0,1 (нөл бүтін оннан бір) пайызы мөлшерінде, бірақ Шарт бойынша берілмеген тауар бағасының 10 (он) пайызынан аспайтын өсімақы; </w:t>
      </w:r>
    </w:p>
    <w:p>
      <w:pPr>
        <w:spacing w:after="0"/>
        <w:ind w:left="0"/>
        <w:jc w:val="both"/>
      </w:pPr>
      <w:r>
        <w:rPr>
          <w:rFonts w:ascii="Times New Roman"/>
          <w:b w:val="false"/>
          <w:i w:val="false"/>
          <w:color w:val="000000"/>
          <w:sz w:val="28"/>
        </w:rPr>
        <w:t>
      4) тауарға кепілдікті қызмет көрсетуді уақтылы жүргізбеу – мерзімі өткен әрбір күн үшін тауар бағасының 0,1 (нөл бүтін оннан бір) пайызы мөлшерінде, бірақ тауар бағасының 10 (он) пайызынан аспайтын өсімпұл.</w:t>
      </w:r>
    </w:p>
    <w:bookmarkStart w:name="z781" w:id="725"/>
    <w:p>
      <w:pPr>
        <w:spacing w:after="0"/>
        <w:ind w:left="0"/>
        <w:jc w:val="both"/>
      </w:pPr>
      <w:r>
        <w:rPr>
          <w:rFonts w:ascii="Times New Roman"/>
          <w:b w:val="false"/>
          <w:i w:val="false"/>
          <w:color w:val="000000"/>
          <w:sz w:val="28"/>
        </w:rPr>
        <w:t>
      59. Тапсырыс беруші Өнім берушіге тұрақсыздық айыбын төлеуге арналған шотты жібереді, Өнім беруші оны алған күннен бастап 7 (жеті) жұмыс күні ішінде төлеуге міндетті.</w:t>
      </w:r>
    </w:p>
    <w:bookmarkEnd w:id="725"/>
    <w:bookmarkStart w:name="z782" w:id="726"/>
    <w:p>
      <w:pPr>
        <w:spacing w:after="0"/>
        <w:ind w:left="0"/>
        <w:jc w:val="both"/>
      </w:pPr>
      <w:r>
        <w:rPr>
          <w:rFonts w:ascii="Times New Roman"/>
          <w:b w:val="false"/>
          <w:i w:val="false"/>
          <w:color w:val="000000"/>
          <w:sz w:val="28"/>
        </w:rPr>
        <w:t>
      60. Тапсырыс берушіге Өнім берушінің алдында Шарт талаптарын бұзғаны үшін мүліктік жауапкершіліктің мынадай түрлері жүктеледі:</w:t>
      </w:r>
    </w:p>
    <w:bookmarkEnd w:id="726"/>
    <w:p>
      <w:pPr>
        <w:spacing w:after="0"/>
        <w:ind w:left="0"/>
        <w:jc w:val="both"/>
      </w:pPr>
      <w:r>
        <w:rPr>
          <w:rFonts w:ascii="Times New Roman"/>
          <w:b w:val="false"/>
          <w:i w:val="false"/>
          <w:color w:val="000000"/>
          <w:sz w:val="28"/>
        </w:rPr>
        <w:t>
      1) тауарды қабылдау-беру актісіне қол қоюдан негізсіз бас тарту Шарт бойынша тауар бағасының 10 (он) пайызы мөлшерінде айыппұл;</w:t>
      </w:r>
    </w:p>
    <w:p>
      <w:pPr>
        <w:spacing w:after="0"/>
        <w:ind w:left="0"/>
        <w:jc w:val="both"/>
      </w:pPr>
      <w:r>
        <w:rPr>
          <w:rFonts w:ascii="Times New Roman"/>
          <w:b w:val="false"/>
          <w:i w:val="false"/>
          <w:color w:val="000000"/>
          <w:sz w:val="28"/>
        </w:rPr>
        <w:t>
      2) Шарттың 3-бөлімінде көрсетілген төлем тәртібін бұзғаны үшін мерзімі өткен әрбір күн үшін Шарт бойынша уақтылы төленбеген сома мөлшерінің 0,1 (нөл бүтін оннан бір) пайыз мөлшерінде, бірақ Шарт бойынша уақтылы төленбеген сома мөлшерінің 10 (он) пайызынан аспайтын тұрақсыздық айыбы;</w:t>
      </w:r>
    </w:p>
    <w:p>
      <w:pPr>
        <w:spacing w:after="0"/>
        <w:ind w:left="0"/>
        <w:jc w:val="both"/>
      </w:pPr>
      <w:r>
        <w:rPr>
          <w:rFonts w:ascii="Times New Roman"/>
          <w:b w:val="false"/>
          <w:i w:val="false"/>
          <w:color w:val="000000"/>
          <w:sz w:val="28"/>
        </w:rPr>
        <w:t xml:space="preserve">
      3) кепілдікті сервистік қызмет көрсету бойынша орындалған жұмыстардың актілеріне қол қоюдан негізсіз бас тартқаны үшін тауар бағасының 0,1 (нөл бүтін оннан бір) пайыз мөлшерінде айыппұл. </w:t>
      </w:r>
    </w:p>
    <w:bookmarkStart w:name="z783" w:id="727"/>
    <w:p>
      <w:pPr>
        <w:spacing w:after="0"/>
        <w:ind w:left="0"/>
        <w:jc w:val="both"/>
      </w:pPr>
      <w:r>
        <w:rPr>
          <w:rFonts w:ascii="Times New Roman"/>
          <w:b w:val="false"/>
          <w:i w:val="false"/>
          <w:color w:val="000000"/>
          <w:sz w:val="28"/>
        </w:rPr>
        <w:t>
      61. Шарт бойынша тұрақсыздық айыбын төлеуді екінші Тараптан шағым мен тиісті шотты алған күннен бастап 7 (жеті) жұмыс күні ішінде Шарт бойынша Тарап жүргізеді.</w:t>
      </w:r>
    </w:p>
    <w:bookmarkEnd w:id="727"/>
    <w:bookmarkStart w:name="z784" w:id="728"/>
    <w:p>
      <w:pPr>
        <w:spacing w:after="0"/>
        <w:ind w:left="0"/>
        <w:jc w:val="both"/>
      </w:pPr>
      <w:r>
        <w:rPr>
          <w:rFonts w:ascii="Times New Roman"/>
          <w:b w:val="false"/>
          <w:i w:val="false"/>
          <w:color w:val="000000"/>
          <w:sz w:val="28"/>
        </w:rPr>
        <w:t>
      62. Шарт бойынша міндеттемелерді орындамағаны немесе тиісінше орындамағаны үшін Тараптарға Қазақстан Республикасының азаматтық заңнамасына сәйкес жауапкершілік шаралары жүктеледі.</w:t>
      </w:r>
    </w:p>
    <w:bookmarkEnd w:id="728"/>
    <w:bookmarkStart w:name="z785" w:id="729"/>
    <w:p>
      <w:pPr>
        <w:spacing w:after="0"/>
        <w:ind w:left="0"/>
        <w:jc w:val="both"/>
      </w:pPr>
      <w:r>
        <w:rPr>
          <w:rFonts w:ascii="Times New Roman"/>
          <w:b w:val="false"/>
          <w:i w:val="false"/>
          <w:color w:val="000000"/>
          <w:sz w:val="28"/>
        </w:rPr>
        <w:t>
      63. Тұрақсыздық айыбын немесе айыппұлды төлеу Тараптарды Шарт бойынша өз міндеттемелерін орындаудан босатпайды.</w:t>
      </w:r>
    </w:p>
    <w:bookmarkEnd w:id="729"/>
    <w:bookmarkStart w:name="z786" w:id="730"/>
    <w:p>
      <w:pPr>
        <w:spacing w:after="0"/>
        <w:ind w:left="0"/>
        <w:jc w:val="both"/>
      </w:pPr>
      <w:r>
        <w:rPr>
          <w:rFonts w:ascii="Times New Roman"/>
          <w:b w:val="false"/>
          <w:i w:val="false"/>
          <w:color w:val="000000"/>
          <w:sz w:val="28"/>
        </w:rPr>
        <w:t>
      64. Тапсырыс беруші және (немесе) Бірыңғай дистрибьютор:</w:t>
      </w:r>
    </w:p>
    <w:bookmarkEnd w:id="730"/>
    <w:p>
      <w:pPr>
        <w:spacing w:after="0"/>
        <w:ind w:left="0"/>
        <w:jc w:val="both"/>
      </w:pPr>
      <w:r>
        <w:rPr>
          <w:rFonts w:ascii="Times New Roman"/>
          <w:b w:val="false"/>
          <w:i w:val="false"/>
          <w:color w:val="000000"/>
          <w:sz w:val="28"/>
        </w:rPr>
        <w:t>
      1) Шартта көзделген міндеттемелерді бірнеше рет бұзғаны үшін;</w:t>
      </w:r>
    </w:p>
    <w:p>
      <w:pPr>
        <w:spacing w:after="0"/>
        <w:ind w:left="0"/>
        <w:jc w:val="both"/>
      </w:pPr>
      <w:r>
        <w:rPr>
          <w:rFonts w:ascii="Times New Roman"/>
          <w:b w:val="false"/>
          <w:i w:val="false"/>
          <w:color w:val="000000"/>
          <w:sz w:val="28"/>
        </w:rPr>
        <w:t>
      2) Қазақстан Республикасының заңнамасында көзделген лицензияланатын қызметті орындауға арналған лицензияны кері қайтарып алғанда;</w:t>
      </w:r>
    </w:p>
    <w:p>
      <w:pPr>
        <w:spacing w:after="0"/>
        <w:ind w:left="0"/>
        <w:jc w:val="both"/>
      </w:pPr>
      <w:r>
        <w:rPr>
          <w:rFonts w:ascii="Times New Roman"/>
          <w:b w:val="false"/>
          <w:i w:val="false"/>
          <w:color w:val="000000"/>
          <w:sz w:val="28"/>
        </w:rPr>
        <w:t>
      3) сапасы лайықсыз тауар бірнеше рет берілген жағдайда Шартты бұзуға құқылы.</w:t>
      </w:r>
    </w:p>
    <w:bookmarkStart w:name="z787" w:id="731"/>
    <w:p>
      <w:pPr>
        <w:spacing w:after="0"/>
        <w:ind w:left="0"/>
        <w:jc w:val="both"/>
      </w:pPr>
      <w:r>
        <w:rPr>
          <w:rFonts w:ascii="Times New Roman"/>
          <w:b w:val="false"/>
          <w:i w:val="false"/>
          <w:color w:val="000000"/>
          <w:sz w:val="28"/>
        </w:rPr>
        <w:t>
      65. Шартты бұзу негіздері туындаған кезде Тапсырыс беруші және (немесе) Бірыңғай дистрибьютор Өнім берушіге Шартты толық немесе ішінара біржақты тәртіппен бұзу туралы жазбаша хабарлама жібереді. Өнім беруші осындай хабарламаны алған күннен бастап Шарт бұзылды деп есептеледі.</w:t>
      </w:r>
    </w:p>
    <w:bookmarkEnd w:id="731"/>
    <w:bookmarkStart w:name="z788" w:id="732"/>
    <w:p>
      <w:pPr>
        <w:spacing w:after="0"/>
        <w:ind w:left="0"/>
        <w:jc w:val="both"/>
      </w:pPr>
      <w:r>
        <w:rPr>
          <w:rFonts w:ascii="Times New Roman"/>
          <w:b w:val="false"/>
          <w:i w:val="false"/>
          <w:color w:val="000000"/>
          <w:sz w:val="28"/>
        </w:rPr>
        <w:t>
      66. Тараптар Шарт бойынша өз міндеттемелерін ішінара немесе толық орындамағаны үшін, егер ол еңсерілмейтін күш жағдайларының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салдары болып табылса, Шарт бойынша міндеттемелерді Тараптардың орындауына тыйым салатын немесе қандай да бір өзгеше түрде кедергі келтіретін болса жауапкершіліктен босатылады.</w:t>
      </w:r>
    </w:p>
    <w:bookmarkEnd w:id="732"/>
    <w:bookmarkStart w:name="z789" w:id="733"/>
    <w:p>
      <w:pPr>
        <w:spacing w:after="0"/>
        <w:ind w:left="0"/>
        <w:jc w:val="both"/>
      </w:pPr>
      <w:r>
        <w:rPr>
          <w:rFonts w:ascii="Times New Roman"/>
          <w:b w:val="false"/>
          <w:i w:val="false"/>
          <w:color w:val="000000"/>
          <w:sz w:val="28"/>
        </w:rPr>
        <w:t>
      67.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9-қосымшаға сәйкес сыбайлас жемқорлыққа қарсы талаптарды сақтайды деп сендіреді.</w:t>
      </w:r>
    </w:p>
    <w:bookmarkEnd w:id="733"/>
    <w:bookmarkStart w:name="z790" w:id="734"/>
    <w:p>
      <w:pPr>
        <w:spacing w:after="0"/>
        <w:ind w:left="0"/>
        <w:jc w:val="left"/>
      </w:pPr>
      <w:r>
        <w:rPr>
          <w:rFonts w:ascii="Times New Roman"/>
          <w:b/>
          <w:i w:val="false"/>
          <w:color w:val="000000"/>
        </w:rPr>
        <w:t xml:space="preserve"> 10. Құпиялылық</w:t>
      </w:r>
    </w:p>
    <w:bookmarkEnd w:id="734"/>
    <w:bookmarkStart w:name="z791" w:id="735"/>
    <w:p>
      <w:pPr>
        <w:spacing w:after="0"/>
        <w:ind w:left="0"/>
        <w:jc w:val="both"/>
      </w:pPr>
      <w:r>
        <w:rPr>
          <w:rFonts w:ascii="Times New Roman"/>
          <w:b w:val="false"/>
          <w:i w:val="false"/>
          <w:color w:val="000000"/>
          <w:sz w:val="28"/>
        </w:rPr>
        <w:t xml:space="preserve">
      68.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 </w:t>
      </w:r>
    </w:p>
    <w:bookmarkEnd w:id="735"/>
    <w:p>
      <w:pPr>
        <w:spacing w:after="0"/>
        <w:ind w:left="0"/>
        <w:jc w:val="both"/>
      </w:pPr>
      <w:r>
        <w:rPr>
          <w:rFonts w:ascii="Times New Roman"/>
          <w:b w:val="false"/>
          <w:i w:val="false"/>
          <w:color w:val="000000"/>
          <w:sz w:val="28"/>
        </w:rPr>
        <w:t xml:space="preserve">
      1) ашу кезінде жұртшылықтың қолы жетімді; </w:t>
      </w:r>
    </w:p>
    <w:p>
      <w:pPr>
        <w:spacing w:after="0"/>
        <w:ind w:left="0"/>
        <w:jc w:val="both"/>
      </w:pPr>
      <w:r>
        <w:rPr>
          <w:rFonts w:ascii="Times New Roman"/>
          <w:b w:val="false"/>
          <w:i w:val="false"/>
          <w:color w:val="000000"/>
          <w:sz w:val="2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pPr>
        <w:spacing w:after="0"/>
        <w:ind w:left="0"/>
        <w:jc w:val="both"/>
      </w:pPr>
      <w:r>
        <w:rPr>
          <w:rFonts w:ascii="Times New Roman"/>
          <w:b w:val="false"/>
          <w:i w:val="false"/>
          <w:color w:val="000000"/>
          <w:sz w:val="28"/>
        </w:rPr>
        <w:t>
      3) басқа Тарап ашу кезінде Тараптардың иелігінде болып және осындай Тараптан тікелей немесе жанама алынбаса;</w:t>
      </w:r>
    </w:p>
    <w:p>
      <w:pPr>
        <w:spacing w:after="0"/>
        <w:ind w:left="0"/>
        <w:jc w:val="both"/>
      </w:pPr>
      <w:r>
        <w:rPr>
          <w:rFonts w:ascii="Times New Roman"/>
          <w:b w:val="false"/>
          <w:i w:val="false"/>
          <w:color w:val="000000"/>
          <w:sz w:val="28"/>
        </w:rPr>
        <w:t>
      4) үшінші тараптан алынды, алайда мұндай ақпарат құпиялылықты кепілдендіретін Тараптан тікелей немесе жанама ұсынылмаса;</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bookmarkStart w:name="z792" w:id="736"/>
    <w:p>
      <w:pPr>
        <w:spacing w:after="0"/>
        <w:ind w:left="0"/>
        <w:jc w:val="both"/>
      </w:pPr>
      <w:r>
        <w:rPr>
          <w:rFonts w:ascii="Times New Roman"/>
          <w:b w:val="false"/>
          <w:i w:val="false"/>
          <w:color w:val="000000"/>
          <w:sz w:val="28"/>
        </w:rPr>
        <w:t>
      69. Шартқа сәйкес өзінің міндеттемелерін растайтын Тарап осындай міндеттемелерді бұзуды белгілеген жағдайда өзіне дәлелдеу ауыртпалығын жүктейді.</w:t>
      </w:r>
    </w:p>
    <w:bookmarkEnd w:id="736"/>
    <w:bookmarkStart w:name="z793" w:id="737"/>
    <w:p>
      <w:pPr>
        <w:spacing w:after="0"/>
        <w:ind w:left="0"/>
        <w:jc w:val="left"/>
      </w:pPr>
      <w:r>
        <w:rPr>
          <w:rFonts w:ascii="Times New Roman"/>
          <w:b/>
          <w:i w:val="false"/>
          <w:color w:val="000000"/>
        </w:rPr>
        <w:t xml:space="preserve"> 11. Қорытынды ережелер</w:t>
      </w:r>
    </w:p>
    <w:bookmarkEnd w:id="737"/>
    <w:bookmarkStart w:name="z794" w:id="738"/>
    <w:p>
      <w:pPr>
        <w:spacing w:after="0"/>
        <w:ind w:left="0"/>
        <w:jc w:val="both"/>
      </w:pPr>
      <w:r>
        <w:rPr>
          <w:rFonts w:ascii="Times New Roman"/>
          <w:b w:val="false"/>
          <w:i w:val="false"/>
          <w:color w:val="000000"/>
          <w:sz w:val="28"/>
        </w:rPr>
        <w:t>
      70. Шартқа барлық өзгерістер мен толықтырулар, егер олар Шарттың ажырамас бөлігі болып табылатын қосымша келісім түрінде жазбаша нысанда жасалса, оған Тараптардың уәкілетті өкілдері қол қойса және Тараптардың мөрлерімен куәландырылса, күшіне ие болады.</w:t>
      </w:r>
    </w:p>
    <w:bookmarkEnd w:id="738"/>
    <w:bookmarkStart w:name="z795" w:id="739"/>
    <w:p>
      <w:pPr>
        <w:spacing w:after="0"/>
        <w:ind w:left="0"/>
        <w:jc w:val="both"/>
      </w:pPr>
      <w:r>
        <w:rPr>
          <w:rFonts w:ascii="Times New Roman"/>
          <w:b w:val="false"/>
          <w:i w:val="false"/>
          <w:color w:val="000000"/>
          <w:sz w:val="28"/>
        </w:rPr>
        <w:t>
      71. Тарап екінші Тараптың алдын ала жазбаша келісімінсіз Шарт бойынша өз құқықтары мен міндеттерін үшінші тұлғаларға беруге құқығы жоқ.</w:t>
      </w:r>
    </w:p>
    <w:bookmarkEnd w:id="739"/>
    <w:bookmarkStart w:name="z796" w:id="740"/>
    <w:p>
      <w:pPr>
        <w:spacing w:after="0"/>
        <w:ind w:left="0"/>
        <w:jc w:val="both"/>
      </w:pPr>
      <w:r>
        <w:rPr>
          <w:rFonts w:ascii="Times New Roman"/>
          <w:b w:val="false"/>
          <w:i w:val="false"/>
          <w:color w:val="000000"/>
          <w:sz w:val="28"/>
        </w:rPr>
        <w:t>
      72. Қандай да бір Тараптың заңды мекенжайының атауы және басқа да деректемелері өзгерген жағдайда, ол осындай өзгерістер болған кезден бастап 5 (бес) жұмыс күні ішінде бұл туралы басқа Тарапты жазбаша хабардар етеді. Мұндай жағдайда Шартқа өзгерістер енгізу талап етілмейді.</w:t>
      </w:r>
    </w:p>
    <w:bookmarkEnd w:id="740"/>
    <w:bookmarkStart w:name="z797" w:id="741"/>
    <w:p>
      <w:pPr>
        <w:spacing w:after="0"/>
        <w:ind w:left="0"/>
        <w:jc w:val="both"/>
      </w:pPr>
      <w:r>
        <w:rPr>
          <w:rFonts w:ascii="Times New Roman"/>
          <w:b w:val="false"/>
          <w:i w:val="false"/>
          <w:color w:val="000000"/>
          <w:sz w:val="28"/>
        </w:rPr>
        <w:t>
      73. Тараптардың Шартпен реттелмеген өзара қарым-қатынастары Қазақстан Республикасының заңнамасымен реттеледі.</w:t>
      </w:r>
    </w:p>
    <w:bookmarkEnd w:id="741"/>
    <w:p>
      <w:pPr>
        <w:spacing w:after="0"/>
        <w:ind w:left="0"/>
        <w:jc w:val="both"/>
      </w:pPr>
      <w:r>
        <w:rPr>
          <w:rFonts w:ascii="Times New Roman"/>
          <w:b w:val="false"/>
          <w:i w:val="false"/>
          <w:color w:val="000000"/>
          <w:sz w:val="28"/>
        </w:rPr>
        <w:t>
      Тараптар арасында дауды шешу мүмкін болмаған жағдайда, Тараптардың бірі Тапсырыс берушінің және (немесе) Бірыңғай дистрибьютордың орналасқан жері бойынша сот тәртібімен тиісті талап қоюмен екінші Тарапқа жүгінуге құқылы.</w:t>
      </w:r>
    </w:p>
    <w:bookmarkStart w:name="z798" w:id="742"/>
    <w:p>
      <w:pPr>
        <w:spacing w:after="0"/>
        <w:ind w:left="0"/>
        <w:jc w:val="both"/>
      </w:pPr>
      <w:r>
        <w:rPr>
          <w:rFonts w:ascii="Times New Roman"/>
          <w:b w:val="false"/>
          <w:i w:val="false"/>
          <w:color w:val="000000"/>
          <w:sz w:val="28"/>
        </w:rPr>
        <w:t>
      74. Шарт Тараптардың әрқайсысы үшін бір-бір данадан қазақ және орыс тілдерінде 3 (үш) данада жасалды.</w:t>
      </w:r>
    </w:p>
    <w:bookmarkEnd w:id="742"/>
    <w:bookmarkStart w:name="z799" w:id="743"/>
    <w:p>
      <w:pPr>
        <w:spacing w:after="0"/>
        <w:ind w:left="0"/>
        <w:jc w:val="both"/>
      </w:pPr>
      <w:r>
        <w:rPr>
          <w:rFonts w:ascii="Times New Roman"/>
          <w:b w:val="false"/>
          <w:i w:val="false"/>
          <w:color w:val="000000"/>
          <w:sz w:val="28"/>
        </w:rPr>
        <w:t>
      75. Шарт оған қол қойылған сәттен бастап күшіне енеді және ____ жылғы 31 желтоқсанға дейін, ал өзара есеп айырысу және кепілдікті сервистік қызмет көрсету бөлігінде Тараптар оларды толық орындағанға дейін қолданылады.</w:t>
      </w:r>
    </w:p>
    <w:bookmarkEnd w:id="743"/>
    <w:bookmarkStart w:name="z800" w:id="744"/>
    <w:p>
      <w:pPr>
        <w:spacing w:after="0"/>
        <w:ind w:left="0"/>
        <w:jc w:val="left"/>
      </w:pPr>
      <w:r>
        <w:rPr>
          <w:rFonts w:ascii="Times New Roman"/>
          <w:b/>
          <w:i w:val="false"/>
          <w:color w:val="000000"/>
        </w:rPr>
        <w:t xml:space="preserve"> 12. Тараптардың заңды мекенжайлары, банктік деректемелері және қолдары</w:t>
      </w:r>
    </w:p>
    <w:bookmarkEnd w:id="744"/>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дистрибьютор: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xml:space="preserve">
мөр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xml:space="preserve">
мөр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Заңды мекенжайы: </w:t>
            </w:r>
          </w:p>
          <w:p>
            <w:pPr>
              <w:spacing w:after="20"/>
              <w:ind w:left="20"/>
              <w:jc w:val="both"/>
            </w:pPr>
            <w:r>
              <w:rPr>
                <w:rFonts w:ascii="Times New Roman"/>
                <w:b w:val="false"/>
                <w:i w:val="false"/>
                <w:color w:val="000000"/>
                <w:sz w:val="20"/>
              </w:rPr>
              <w:t xml:space="preserve">
Банктік деректемелер </w:t>
            </w:r>
          </w:p>
          <w:p>
            <w:pPr>
              <w:spacing w:after="20"/>
              <w:ind w:left="20"/>
              <w:jc w:val="both"/>
            </w:pPr>
            <w:r>
              <w:rPr>
                <w:rFonts w:ascii="Times New Roman"/>
                <w:b w:val="false"/>
                <w:i w:val="false"/>
                <w:color w:val="000000"/>
                <w:sz w:val="20"/>
              </w:rPr>
              <w:t xml:space="preserve">
Телефон, e-mail </w:t>
            </w:r>
          </w:p>
          <w:p>
            <w:pPr>
              <w:spacing w:after="20"/>
              <w:ind w:left="20"/>
              <w:jc w:val="both"/>
            </w:pPr>
            <w:r>
              <w:rPr>
                <w:rFonts w:ascii="Times New Roman"/>
                <w:b w:val="false"/>
                <w:i w:val="false"/>
                <w:color w:val="000000"/>
                <w:sz w:val="20"/>
              </w:rPr>
              <w:t xml:space="preserve">
Лауазымы _____________ </w:t>
            </w:r>
          </w:p>
          <w:p>
            <w:pPr>
              <w:spacing w:after="20"/>
              <w:ind w:left="20"/>
              <w:jc w:val="both"/>
            </w:pPr>
            <w:r>
              <w:rPr>
                <w:rFonts w:ascii="Times New Roman"/>
                <w:b w:val="false"/>
                <w:i w:val="false"/>
                <w:color w:val="000000"/>
                <w:sz w:val="20"/>
              </w:rPr>
              <w:t xml:space="preserve">
Қолы, Т.А.Ә. (бар болса) </w:t>
            </w:r>
          </w:p>
          <w:p>
            <w:pPr>
              <w:spacing w:after="20"/>
              <w:ind w:left="20"/>
              <w:jc w:val="both"/>
            </w:pPr>
            <w:r>
              <w:rPr>
                <w:rFonts w:ascii="Times New Roman"/>
                <w:b w:val="false"/>
                <w:i w:val="false"/>
                <w:color w:val="000000"/>
                <w:sz w:val="20"/>
              </w:rPr>
              <w:t xml:space="preserve">
мөр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техниканы сатып </w:t>
            </w:r>
            <w:r>
              <w:br/>
            </w:r>
            <w:r>
              <w:rPr>
                <w:rFonts w:ascii="Times New Roman"/>
                <w:b w:val="false"/>
                <w:i w:val="false"/>
                <w:color w:val="000000"/>
                <w:sz w:val="20"/>
              </w:rPr>
              <w:t xml:space="preserve">алудың үлгі үшжақты шартына </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 xml:space="preserve">тапсырыс беруші мен өнім </w:t>
            </w:r>
            <w:r>
              <w:br/>
            </w:r>
            <w:r>
              <w:rPr>
                <w:rFonts w:ascii="Times New Roman"/>
                <w:b w:val="false"/>
                <w:i w:val="false"/>
                <w:color w:val="000000"/>
                <w:sz w:val="20"/>
              </w:rPr>
              <w:t>беруші арасында)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802" w:id="745"/>
    <w:p>
      <w:pPr>
        <w:spacing w:after="0"/>
        <w:ind w:left="0"/>
        <w:jc w:val="left"/>
      </w:pPr>
      <w:r>
        <w:rPr>
          <w:rFonts w:ascii="Times New Roman"/>
          <w:b/>
          <w:i w:val="false"/>
          <w:color w:val="000000"/>
        </w:rPr>
        <w:t xml:space="preserve"> Тауардың тізбесі мен жиынтықталуы</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1537"/>
        <w:gridCol w:w="716"/>
        <w:gridCol w:w="318"/>
        <w:gridCol w:w="717"/>
        <w:gridCol w:w="258"/>
        <w:gridCol w:w="312"/>
        <w:gridCol w:w="2071"/>
        <w:gridCol w:w="1038"/>
        <w:gridCol w:w="1514"/>
        <w:gridCol w:w="259"/>
        <w:gridCol w:w="312"/>
        <w:gridCol w:w="44"/>
        <w:gridCol w:w="2663"/>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тізбесіне сәйкес р/с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Жиынтықталуы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баға жеңілдігін ескере отырып, толық жиынтықтағы медициналық техника бірлігінің құны, теңге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медициналық техниканың бірл.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 күнтізбелік күн</w:t>
            </w:r>
          </w:p>
          <w:p>
            <w:pPr>
              <w:spacing w:after="20"/>
              <w:ind w:left="20"/>
              <w:jc w:val="both"/>
            </w:pPr>
            <w:r>
              <w:rPr>
                <w:rFonts w:ascii="Times New Roman"/>
                <w:b w:val="false"/>
                <w:i w:val="false"/>
                <w:color w:val="000000"/>
                <w:sz w:val="20"/>
              </w:rPr>
              <w:t>
кешіктірмей</w:t>
            </w:r>
          </w:p>
          <w:p>
            <w:pPr>
              <w:spacing w:after="20"/>
              <w:ind w:left="20"/>
              <w:jc w:val="both"/>
            </w:pPr>
            <w:r>
              <w:rPr>
                <w:rFonts w:ascii="Times New Roman"/>
                <w:b w:val="false"/>
                <w:i w:val="false"/>
                <w:color w:val="000000"/>
                <w:sz w:val="20"/>
              </w:rPr>
              <w:t>
_____ ж.</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 сатып</w:t>
            </w:r>
            <w:r>
              <w:br/>
            </w:r>
            <w:r>
              <w:rPr>
                <w:rFonts w:ascii="Times New Roman"/>
                <w:b w:val="false"/>
                <w:i w:val="false"/>
                <w:color w:val="000000"/>
                <w:sz w:val="20"/>
              </w:rPr>
              <w:t>алудың үлгі үшжақты шартына</w:t>
            </w:r>
            <w:r>
              <w:br/>
            </w:r>
            <w:r>
              <w:rPr>
                <w:rFonts w:ascii="Times New Roman"/>
                <w:b w:val="false"/>
                <w:i w:val="false"/>
                <w:color w:val="000000"/>
                <w:sz w:val="20"/>
              </w:rPr>
              <w:t xml:space="preserve">(бірыңғай дистрибьютор, </w:t>
            </w:r>
            <w:r>
              <w:br/>
            </w:r>
            <w:r>
              <w:rPr>
                <w:rFonts w:ascii="Times New Roman"/>
                <w:b w:val="false"/>
                <w:i w:val="false"/>
                <w:color w:val="000000"/>
                <w:sz w:val="20"/>
              </w:rPr>
              <w:t>тапсырыс 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804" w:id="746"/>
    <w:p>
      <w:pPr>
        <w:spacing w:after="0"/>
        <w:ind w:left="0"/>
        <w:jc w:val="left"/>
      </w:pPr>
      <w:r>
        <w:rPr>
          <w:rFonts w:ascii="Times New Roman"/>
          <w:b/>
          <w:i w:val="false"/>
          <w:color w:val="000000"/>
        </w:rPr>
        <w:t xml:space="preserve"> Техникалық ерекшелік</w:t>
      </w:r>
    </w:p>
    <w:bookmarkEnd w:id="746"/>
    <w:p>
      <w:pPr>
        <w:spacing w:after="0"/>
        <w:ind w:left="0"/>
        <w:jc w:val="both"/>
      </w:pPr>
      <w:r>
        <w:rPr>
          <w:rFonts w:ascii="Times New Roman"/>
          <w:b w:val="false"/>
          <w:i w:val="false"/>
          <w:color w:val="000000"/>
          <w:sz w:val="28"/>
        </w:rPr>
        <w:t xml:space="preserve">
      Тауардың атауы: </w:t>
      </w:r>
    </w:p>
    <w:p>
      <w:pPr>
        <w:spacing w:after="0"/>
        <w:ind w:left="0"/>
        <w:jc w:val="both"/>
      </w:pPr>
      <w:r>
        <w:rPr>
          <w:rFonts w:ascii="Times New Roman"/>
          <w:b w:val="false"/>
          <w:i w:val="false"/>
          <w:color w:val="000000"/>
          <w:sz w:val="28"/>
        </w:rPr>
        <w:t xml:space="preserve">
      Тіркелген атауы: </w:t>
      </w:r>
    </w:p>
    <w:p>
      <w:pPr>
        <w:spacing w:after="0"/>
        <w:ind w:left="0"/>
        <w:jc w:val="both"/>
      </w:pPr>
      <w:r>
        <w:rPr>
          <w:rFonts w:ascii="Times New Roman"/>
          <w:b w:val="false"/>
          <w:i w:val="false"/>
          <w:color w:val="000000"/>
          <w:sz w:val="28"/>
        </w:rPr>
        <w:t xml:space="preserve">
      Сатып алынатын модель: </w:t>
      </w:r>
    </w:p>
    <w:p>
      <w:pPr>
        <w:spacing w:after="0"/>
        <w:ind w:left="0"/>
        <w:jc w:val="both"/>
      </w:pPr>
      <w:r>
        <w:rPr>
          <w:rFonts w:ascii="Times New Roman"/>
          <w:b w:val="false"/>
          <w:i w:val="false"/>
          <w:color w:val="000000"/>
          <w:sz w:val="28"/>
        </w:rPr>
        <w:t xml:space="preserve">
      Өндіруші: </w:t>
      </w:r>
    </w:p>
    <w:p>
      <w:pPr>
        <w:spacing w:after="0"/>
        <w:ind w:left="0"/>
        <w:jc w:val="both"/>
      </w:pPr>
      <w:r>
        <w:rPr>
          <w:rFonts w:ascii="Times New Roman"/>
          <w:b w:val="false"/>
          <w:i w:val="false"/>
          <w:color w:val="000000"/>
          <w:sz w:val="28"/>
        </w:rPr>
        <w:t>
      Тіркеу нөмірі:</w:t>
      </w:r>
    </w:p>
    <w:p>
      <w:pPr>
        <w:spacing w:after="0"/>
        <w:ind w:left="0"/>
        <w:jc w:val="both"/>
      </w:pPr>
      <w:r>
        <w:rPr>
          <w:rFonts w:ascii="Times New Roman"/>
          <w:b w:val="false"/>
          <w:i w:val="false"/>
          <w:color w:val="000000"/>
          <w:sz w:val="28"/>
        </w:rPr>
        <w:t xml:space="preserve">
      Тіркеу куәлігінің қолданылу мерзімі: </w:t>
      </w:r>
    </w:p>
    <w:p>
      <w:pPr>
        <w:spacing w:after="0"/>
        <w:ind w:left="0"/>
        <w:jc w:val="both"/>
      </w:pPr>
      <w:r>
        <w:rPr>
          <w:rFonts w:ascii="Times New Roman"/>
          <w:b w:val="false"/>
          <w:i w:val="false"/>
          <w:color w:val="000000"/>
          <w:sz w:val="28"/>
        </w:rPr>
        <w:t>
      Егжей-тегжейлі техникалық сипаттамасы:</w:t>
      </w:r>
    </w:p>
    <w:p>
      <w:pPr>
        <w:spacing w:after="0"/>
        <w:ind w:left="0"/>
        <w:jc w:val="both"/>
      </w:pPr>
      <w:r>
        <w:rPr>
          <w:rFonts w:ascii="Times New Roman"/>
          <w:b w:val="false"/>
          <w:i w:val="false"/>
          <w:color w:val="000000"/>
          <w:sz w:val="28"/>
        </w:rPr>
        <w:t>
      Пайдалану шарттарына талаптар:</w:t>
      </w:r>
    </w:p>
    <w:p>
      <w:pPr>
        <w:spacing w:after="0"/>
        <w:ind w:left="0"/>
        <w:jc w:val="both"/>
      </w:pPr>
      <w:r>
        <w:rPr>
          <w:rFonts w:ascii="Times New Roman"/>
          <w:b w:val="false"/>
          <w:i w:val="false"/>
          <w:color w:val="000000"/>
          <w:sz w:val="28"/>
        </w:rPr>
        <w:t>
      Беру мерзімі:</w:t>
      </w:r>
    </w:p>
    <w:p>
      <w:pPr>
        <w:spacing w:after="0"/>
        <w:ind w:left="0"/>
        <w:jc w:val="both"/>
      </w:pPr>
      <w:r>
        <w:rPr>
          <w:rFonts w:ascii="Times New Roman"/>
          <w:b w:val="false"/>
          <w:i w:val="false"/>
          <w:color w:val="000000"/>
          <w:sz w:val="28"/>
        </w:rPr>
        <w:t>
      Тауарлар жаңа әрі бұрын қолданылмаған түрде жеткізіледі. Тауардың әр жиынтығы қазақ және орыс тілдеріндегі аудармасы бар техникалық және пайдалану құжаттамасымен жабдықталады. Тауарды әкелу және сату Қазақстан Республикасының заңнамасына сәйкес жүзеге асырылады. Жеткізу жиынтығы тауарлардың және барлық жиынтығының нақты техникалық сипаттамалары көрсетіліп және осы кестенің әрбір тармағына жекелеп (жиынтығы немесе жабдық бірлігі) сипатталады. Егер техникалық ерекшелікте өзгеше көрсетілмесе, электр қуаты ешқандай қосымша жалғастыру тетігінсіз немесе транформаторсыз 220В болуы тиіс. Аспаптармен бірге берілген бағдарламалық жасақтама түпкі алушының орнатылған жабдығының бағдарламалық жасақтамасына сәйкес болуы тиіс. Өнім беруші тауарды жеткізу рәсімін аталған тауармен жұмыс істеу үшін персоналды оқытуға құжатпен расталған білікті мамандардың қолдауын, тауарды орнатуды, жөндеуді және іске қосуды қамтамасыз етеді. Тауарды жеткізуді жүзеге асыру кезінде Өнім беруші тапсырыс берушіге тауардың бағдарламалық жасақтамасына қол жеткізу үшін барлық сервис-кодтарды береді. Кепілдікті сервистік және техникалық қызмет көрсету және жөндеу мерзімі түпкі алушыға ресми хабарланған сәтінен бастап күнтізбелік 30 (отыз) күннен аспайтын мерзімде істен шыққан жабдыққа жөндеу жүргізу немесе оны ауыстыра отырып, жабдықты пайдалануға беру сәтінен бастап кемінде 37 (отыз жеті) айды құрайды. Қызмет көрсетудің кепілдікті мерзімі ішінде сервистік қызмет көрсетуді Өнім берушінің білікті маманы тоқсанына кемінде 1 рет жүзеге асырады. Техникалық ерекшелікке техникалық және пайдалану сипаттамаларын, сондай-ақ модельдер мен өндірушілерді көрсетуден басқа, жеткізілетін тауарлардың фотосуреттері де қоса беріледі. Өлшеу құралдарына жататын тауарлар Қазақстан Республикасының өлшем құралдарының тізіліміне енгізілген. Жабдықты орнатуға дейін күнтізбелік 40 (қырық) күннен кешіктірмей Өнім беруші Тапсырыс берушіні жабдықты сәтті іске қосу үшін қажетті орнату алдындағы талаптар туралы хабардар етеді. Бөлме жайды сыртқы пішіні бойынша есіктердің стандартты ойығынан өтетін (ені 80 сантиметр, биіктігі 200 сантиметр), инсталляциялық дайындаумен күрделі монтаждау жұмыстарын жүргізуді болжамайтын көлемді жабдық. Жұмыс орнына жеткізуді, жабдықты түсіруді, қаптамасын ашуды, орнатуды, аспаптарды жөндеуді және іске қосуды, олардың сипаттамасының осы құжатқа және фирманың ерекшелігіне сәйкестігін (дәлдігі, сезгіштігі, өнімділігі және өзгелер) тексеруді, персоналды оқытуды Өнім беруші жүзеге асырады.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w:t>
            </w:r>
          </w:p>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p>
            <w:pPr>
              <w:spacing w:after="20"/>
              <w:ind w:left="20"/>
              <w:jc w:val="both"/>
            </w:pPr>
            <w:r>
              <w:rPr>
                <w:rFonts w:ascii="Times New Roman"/>
                <w:b w:val="false"/>
                <w:i w:val="false"/>
                <w:color w:val="000000"/>
                <w:sz w:val="20"/>
              </w:rPr>
              <w:t>
мөр орны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 сатып</w:t>
            </w:r>
            <w:r>
              <w:br/>
            </w:r>
            <w:r>
              <w:rPr>
                <w:rFonts w:ascii="Times New Roman"/>
                <w:b w:val="false"/>
                <w:i w:val="false"/>
                <w:color w:val="000000"/>
                <w:sz w:val="20"/>
              </w:rPr>
              <w:t>алудың үлгі үшжақты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тапсырыс беруші мен</w:t>
            </w:r>
            <w:r>
              <w:br/>
            </w:r>
            <w:r>
              <w:rPr>
                <w:rFonts w:ascii="Times New Roman"/>
                <w:b w:val="false"/>
                <w:i w:val="false"/>
                <w:color w:val="000000"/>
                <w:sz w:val="20"/>
              </w:rPr>
              <w:t>өнім беруші арасында)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Бірыңғай дистрибьюторға</w:t>
      </w:r>
    </w:p>
    <w:bookmarkStart w:name="z806" w:id="747"/>
    <w:p>
      <w:pPr>
        <w:spacing w:after="0"/>
        <w:ind w:left="0"/>
        <w:jc w:val="left"/>
      </w:pPr>
      <w:r>
        <w:rPr>
          <w:rFonts w:ascii="Times New Roman"/>
          <w:b/>
          <w:i w:val="false"/>
          <w:color w:val="000000"/>
        </w:rPr>
        <w:t xml:space="preserve"> Өнім берушінің тауарды беруі туралы есебі</w:t>
      </w:r>
    </w:p>
    <w:bookmarkEnd w:id="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24"/>
        <w:gridCol w:w="852"/>
        <w:gridCol w:w="2380"/>
        <w:gridCol w:w="1837"/>
        <w:gridCol w:w="1180"/>
        <w:gridCol w:w="1181"/>
        <w:gridCol w:w="1181"/>
        <w:gridCol w:w="227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(модель)</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Үшжақты шарттың нөмірі мен күні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актісіне қол қою күні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Өнім беруші 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 xml:space="preserve">беруші мен өнім </w:t>
            </w:r>
            <w:r>
              <w:br/>
            </w:r>
            <w:r>
              <w:rPr>
                <w:rFonts w:ascii="Times New Roman"/>
                <w:b w:val="false"/>
                <w:i w:val="false"/>
                <w:color w:val="000000"/>
                <w:sz w:val="20"/>
              </w:rPr>
              <w:t>беруші арасында)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808" w:id="748"/>
    <w:p>
      <w:pPr>
        <w:spacing w:after="0"/>
        <w:ind w:left="0"/>
        <w:jc w:val="left"/>
      </w:pPr>
      <w:r>
        <w:rPr>
          <w:rFonts w:ascii="Times New Roman"/>
          <w:b/>
          <w:i w:val="false"/>
          <w:color w:val="000000"/>
        </w:rPr>
        <w:t xml:space="preserve"> Кепілдікті сервистік қызмет көрсету графигі</w:t>
      </w:r>
    </w:p>
    <w:bookmarkEnd w:id="748"/>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xml:space="preserve">
      Тапсырыс беруші: _________________________________________________________ </w:t>
      </w:r>
    </w:p>
    <w:p>
      <w:pPr>
        <w:spacing w:after="0"/>
        <w:ind w:left="0"/>
        <w:jc w:val="both"/>
      </w:pPr>
      <w:r>
        <w:rPr>
          <w:rFonts w:ascii="Times New Roman"/>
          <w:b w:val="false"/>
          <w:i w:val="false"/>
          <w:color w:val="000000"/>
          <w:sz w:val="28"/>
        </w:rPr>
        <w:t xml:space="preserve">
      Медициналық техниканы орнату орны: _______________________________________ </w:t>
      </w:r>
    </w:p>
    <w:p>
      <w:pPr>
        <w:spacing w:after="0"/>
        <w:ind w:left="0"/>
        <w:jc w:val="both"/>
      </w:pPr>
      <w:r>
        <w:rPr>
          <w:rFonts w:ascii="Times New Roman"/>
          <w:b w:val="false"/>
          <w:i w:val="false"/>
          <w:color w:val="000000"/>
          <w:sz w:val="28"/>
        </w:rPr>
        <w:t>
      __ _________ 20__ года № _____ Медициналық техниканы берудің үшжақты шартына сәйкес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011"/>
        <w:gridCol w:w="1401"/>
        <w:gridCol w:w="3348"/>
        <w:gridCol w:w="3349"/>
        <w:gridCol w:w="2570"/>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бірлігі</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кезінде жүргізілетін жұмыстардың атауы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жүргізуге арналған шығыс материалдары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көрсетуді жүргізу кезеңі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Өнім беруші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 сатып</w:t>
            </w:r>
            <w:r>
              <w:br/>
            </w:r>
            <w:r>
              <w:rPr>
                <w:rFonts w:ascii="Times New Roman"/>
                <w:b w:val="false"/>
                <w:i w:val="false"/>
                <w:color w:val="000000"/>
                <w:sz w:val="20"/>
              </w:rPr>
              <w:t>алудың үлгі үшжақты шартына</w:t>
            </w:r>
            <w:r>
              <w:br/>
            </w:r>
            <w:r>
              <w:rPr>
                <w:rFonts w:ascii="Times New Roman"/>
                <w:b w:val="false"/>
                <w:i w:val="false"/>
                <w:color w:val="000000"/>
                <w:sz w:val="20"/>
              </w:rPr>
              <w:t>(бірыңғай дистрибьютор,</w:t>
            </w:r>
            <w:r>
              <w:br/>
            </w:r>
            <w:r>
              <w:rPr>
                <w:rFonts w:ascii="Times New Roman"/>
                <w:b w:val="false"/>
                <w:i w:val="false"/>
                <w:color w:val="000000"/>
                <w:sz w:val="20"/>
              </w:rPr>
              <w:t>тапсырыс 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810" w:id="749"/>
    <w:p>
      <w:pPr>
        <w:spacing w:after="0"/>
        <w:ind w:left="0"/>
        <w:jc w:val="left"/>
      </w:pPr>
      <w:r>
        <w:rPr>
          <w:rFonts w:ascii="Times New Roman"/>
          <w:b/>
          <w:i w:val="false"/>
          <w:color w:val="000000"/>
        </w:rPr>
        <w:t xml:space="preserve"> Тауарды қабылдау-беру актісі </w:t>
      </w:r>
    </w:p>
    <w:bookmarkEnd w:id="749"/>
    <w:tbl>
      <w:tblPr>
        <w:tblW w:w="0" w:type="auto"/>
        <w:tblCellSpacing w:w="0" w:type="auto"/>
        <w:tblBorders>
          <w:top w:val="none"/>
          <w:left w:val="none"/>
          <w:bottom w:val="none"/>
          <w:right w:val="none"/>
          <w:insideH w:val="none"/>
          <w:insideV w:val="none"/>
        </w:tblBorders>
      </w:tblPr>
      <w:tblGrid>
        <w:gridCol w:w="8258"/>
        <w:gridCol w:w="4042"/>
      </w:tblGrid>
      <w:tr>
        <w:trPr>
          <w:trHeight w:val="30" w:hRule="atLeast"/>
        </w:trPr>
        <w:tc>
          <w:tcPr>
            <w:tcW w:w="8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 </w:t>
            </w:r>
          </w:p>
          <w:p>
            <w:pPr>
              <w:spacing w:after="20"/>
              <w:ind w:left="20"/>
              <w:jc w:val="both"/>
            </w:pPr>
            <w:r>
              <w:rPr>
                <w:rFonts w:ascii="Times New Roman"/>
                <w:b w:val="false"/>
                <w:i w:val="false"/>
                <w:color w:val="000000"/>
                <w:sz w:val="20"/>
              </w:rPr>
              <w:t>
Тауарды қабылдау және акті жасау орны (бұдан әрі - МТ)</w:t>
            </w:r>
          </w:p>
        </w:tc>
        <w:tc>
          <w:tcPr>
            <w:tcW w:w="4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 20__ г.</w:t>
            </w:r>
          </w:p>
        </w:tc>
      </w:tr>
    </w:tbl>
    <w:p>
      <w:pPr>
        <w:spacing w:after="0"/>
        <w:ind w:left="0"/>
        <w:jc w:val="both"/>
      </w:pPr>
      <w:r>
        <w:rPr>
          <w:rFonts w:ascii="Times New Roman"/>
          <w:b w:val="false"/>
          <w:i w:val="false"/>
          <w:color w:val="000000"/>
          <w:sz w:val="28"/>
        </w:rPr>
        <w:t xml:space="preserve">
      1. Өнім берушінің тарабы 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2. Тапсырыс берушінің тарабы 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Құрамдағы комиссия (әр тараптан): 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Өнім берушінің атауы ______________________________________________________ </w:t>
      </w:r>
    </w:p>
    <w:p>
      <w:pPr>
        <w:spacing w:after="0"/>
        <w:ind w:left="0"/>
        <w:jc w:val="both"/>
      </w:pPr>
      <w:r>
        <w:rPr>
          <w:rFonts w:ascii="Times New Roman"/>
          <w:b w:val="false"/>
          <w:i w:val="false"/>
          <w:color w:val="000000"/>
          <w:sz w:val="28"/>
        </w:rPr>
        <w:t xml:space="preserve">
      Жөнелтушінің (өндірушінің) атауы мен мекенжайы ______________________________ </w:t>
      </w:r>
    </w:p>
    <w:p>
      <w:pPr>
        <w:spacing w:after="0"/>
        <w:ind w:left="0"/>
        <w:jc w:val="both"/>
      </w:pPr>
      <w:r>
        <w:rPr>
          <w:rFonts w:ascii="Times New Roman"/>
          <w:b w:val="false"/>
          <w:i w:val="false"/>
          <w:color w:val="000000"/>
          <w:sz w:val="28"/>
        </w:rPr>
        <w:t xml:space="preserve">
      МТ атауы ________________________________________________________________ </w:t>
      </w:r>
    </w:p>
    <w:p>
      <w:pPr>
        <w:spacing w:after="0"/>
        <w:ind w:left="0"/>
        <w:jc w:val="both"/>
      </w:pPr>
      <w:r>
        <w:rPr>
          <w:rFonts w:ascii="Times New Roman"/>
          <w:b w:val="false"/>
          <w:i w:val="false"/>
          <w:color w:val="000000"/>
          <w:sz w:val="28"/>
        </w:rPr>
        <w:t xml:space="preserve">
      Шот-фактураның күні мен нөмірі _______ Босатуға арналған жүкқұжаттың күні мен нөмірі _____ </w:t>
      </w:r>
    </w:p>
    <w:p>
      <w:pPr>
        <w:spacing w:after="0"/>
        <w:ind w:left="0"/>
        <w:jc w:val="both"/>
      </w:pPr>
      <w:r>
        <w:rPr>
          <w:rFonts w:ascii="Times New Roman"/>
          <w:b w:val="false"/>
          <w:i w:val="false"/>
          <w:color w:val="000000"/>
          <w:sz w:val="28"/>
        </w:rPr>
        <w:t xml:space="preserve">
      МТ орнату күні ____________________ МТ орнату орны __________________________ </w:t>
      </w:r>
    </w:p>
    <w:p>
      <w:pPr>
        <w:spacing w:after="0"/>
        <w:ind w:left="0"/>
        <w:jc w:val="both"/>
      </w:pPr>
      <w:r>
        <w:rPr>
          <w:rFonts w:ascii="Times New Roman"/>
          <w:b w:val="false"/>
          <w:i w:val="false"/>
          <w:color w:val="000000"/>
          <w:sz w:val="28"/>
        </w:rPr>
        <w:t xml:space="preserve">
      МТ іске қосу-баптау күні _________________ МТ жай-күйі _______________________ </w:t>
      </w:r>
    </w:p>
    <w:p>
      <w:pPr>
        <w:spacing w:after="0"/>
        <w:ind w:left="0"/>
        <w:jc w:val="both"/>
      </w:pPr>
      <w:r>
        <w:rPr>
          <w:rFonts w:ascii="Times New Roman"/>
          <w:b w:val="false"/>
          <w:i w:val="false"/>
          <w:color w:val="000000"/>
          <w:sz w:val="28"/>
        </w:rPr>
        <w:t xml:space="preserve">
      Сериялық нөмірі __________________________ Шыққан жылы ___________________ </w:t>
      </w:r>
    </w:p>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(қажеттінің астын сызу). </w:t>
      </w:r>
    </w:p>
    <w:p>
      <w:pPr>
        <w:spacing w:after="0"/>
        <w:ind w:left="0"/>
        <w:jc w:val="both"/>
      </w:pPr>
      <w:r>
        <w:rPr>
          <w:rFonts w:ascii="Times New Roman"/>
          <w:b w:val="false"/>
          <w:i w:val="false"/>
          <w:color w:val="000000"/>
          <w:sz w:val="28"/>
        </w:rPr>
        <w:t xml:space="preserve">
      Қызмет көрсететін медициналық персоналды оқыту жүргізілді ____________________ </w:t>
      </w:r>
    </w:p>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___ </w:t>
      </w:r>
    </w:p>
    <w:p>
      <w:pPr>
        <w:spacing w:after="0"/>
        <w:ind w:left="0"/>
        <w:jc w:val="both"/>
      </w:pPr>
      <w:r>
        <w:rPr>
          <w:rFonts w:ascii="Times New Roman"/>
          <w:b w:val="false"/>
          <w:i w:val="false"/>
          <w:color w:val="000000"/>
          <w:sz w:val="28"/>
        </w:rPr>
        <w:t xml:space="preserve">
      Т.А.Ә. көрсетілген комиссия мүшелерінің қолдары: </w:t>
      </w:r>
    </w:p>
    <w:p>
      <w:pPr>
        <w:spacing w:after="0"/>
        <w:ind w:left="0"/>
        <w:jc w:val="both"/>
      </w:pPr>
      <w:r>
        <w:rPr>
          <w:rFonts w:ascii="Times New Roman"/>
          <w:b w:val="false"/>
          <w:i w:val="false"/>
          <w:color w:val="000000"/>
          <w:sz w:val="28"/>
        </w:rPr>
        <w:t xml:space="preserve">
      1. ______________ 2. ________________ 3. ____________________ 4. </w:t>
      </w:r>
    </w:p>
    <w:p>
      <w:pPr>
        <w:spacing w:after="0"/>
        <w:ind w:left="0"/>
        <w:jc w:val="both"/>
      </w:pPr>
      <w:r>
        <w:rPr>
          <w:rFonts w:ascii="Times New Roman"/>
          <w:b w:val="false"/>
          <w:i w:val="false"/>
          <w:color w:val="000000"/>
          <w:sz w:val="28"/>
        </w:rPr>
        <w:t xml:space="preserve">
      Өнім беруші _________________ Тапсырыс беруші ___________________ </w:t>
      </w:r>
    </w:p>
    <w:p>
      <w:pPr>
        <w:spacing w:after="0"/>
        <w:ind w:left="0"/>
        <w:jc w:val="both"/>
      </w:pPr>
      <w:r>
        <w:rPr>
          <w:rFonts w:ascii="Times New Roman"/>
          <w:b w:val="false"/>
          <w:i w:val="false"/>
          <w:color w:val="000000"/>
          <w:sz w:val="28"/>
        </w:rPr>
        <w:t xml:space="preserve">
      ______________________________ _______________________________ </w:t>
      </w:r>
    </w:p>
    <w:p>
      <w:pPr>
        <w:spacing w:after="0"/>
        <w:ind w:left="0"/>
        <w:jc w:val="both"/>
      </w:pPr>
      <w:r>
        <w:rPr>
          <w:rFonts w:ascii="Times New Roman"/>
          <w:b w:val="false"/>
          <w:i w:val="false"/>
          <w:color w:val="000000"/>
          <w:sz w:val="28"/>
        </w:rPr>
        <w:t>
      мөр орны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812" w:id="750"/>
    <w:p>
      <w:pPr>
        <w:spacing w:after="0"/>
        <w:ind w:left="0"/>
        <w:jc w:val="left"/>
      </w:pPr>
      <w:r>
        <w:rPr>
          <w:rFonts w:ascii="Times New Roman"/>
          <w:b/>
          <w:i w:val="false"/>
          <w:color w:val="000000"/>
        </w:rPr>
        <w:t xml:space="preserve"> Кепілдікті сервистік қызмет көрсетудің орындалған жұмыстарының актісі</w:t>
      </w:r>
    </w:p>
    <w:bookmarkEnd w:id="750"/>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xml:space="preserve">
      Тапсырыс беруші: _________________________________________________________ </w:t>
      </w:r>
    </w:p>
    <w:p>
      <w:pPr>
        <w:spacing w:after="0"/>
        <w:ind w:left="0"/>
        <w:jc w:val="both"/>
      </w:pPr>
      <w:r>
        <w:rPr>
          <w:rFonts w:ascii="Times New Roman"/>
          <w:b w:val="false"/>
          <w:i w:val="false"/>
          <w:color w:val="000000"/>
          <w:sz w:val="28"/>
        </w:rPr>
        <w:t xml:space="preserve">
      Тауарды ораластыру орны (бұдан әрі – МТ): ________________________________ </w:t>
      </w:r>
    </w:p>
    <w:p>
      <w:pPr>
        <w:spacing w:after="0"/>
        <w:ind w:left="0"/>
        <w:jc w:val="both"/>
      </w:pPr>
      <w:r>
        <w:rPr>
          <w:rFonts w:ascii="Times New Roman"/>
          <w:b w:val="false"/>
          <w:i w:val="false"/>
          <w:color w:val="000000"/>
          <w:sz w:val="28"/>
        </w:rPr>
        <w:t xml:space="preserve">
      Кепілдікті сервистік қызмет көрсету жұмыстарын орындау орны: </w:t>
      </w:r>
    </w:p>
    <w:p>
      <w:pPr>
        <w:spacing w:after="0"/>
        <w:ind w:left="0"/>
        <w:jc w:val="both"/>
      </w:pPr>
      <w:r>
        <w:rPr>
          <w:rFonts w:ascii="Times New Roman"/>
          <w:b w:val="false"/>
          <w:i w:val="false"/>
          <w:color w:val="000000"/>
          <w:sz w:val="28"/>
        </w:rPr>
        <w:t xml:space="preserve">
      Тапсырыс берушінің аумағында, Өнім берушінің сервистік орталығының </w:t>
      </w:r>
    </w:p>
    <w:p>
      <w:pPr>
        <w:spacing w:after="0"/>
        <w:ind w:left="0"/>
        <w:jc w:val="both"/>
      </w:pPr>
      <w:r>
        <w:rPr>
          <w:rFonts w:ascii="Times New Roman"/>
          <w:b w:val="false"/>
          <w:i w:val="false"/>
          <w:color w:val="000000"/>
          <w:sz w:val="28"/>
        </w:rPr>
        <w:t xml:space="preserve">
      жағдайларында (қажеттінің астын сызу) </w:t>
      </w:r>
    </w:p>
    <w:p>
      <w:pPr>
        <w:spacing w:after="0"/>
        <w:ind w:left="0"/>
        <w:jc w:val="both"/>
      </w:pPr>
      <w:r>
        <w:rPr>
          <w:rFonts w:ascii="Times New Roman"/>
          <w:b w:val="false"/>
          <w:i w:val="false"/>
          <w:color w:val="000000"/>
          <w:sz w:val="28"/>
        </w:rPr>
        <w:t xml:space="preserve">
      МТ сатып алудың үшжақты шартының нөмірі мен күні: __________________________ </w:t>
      </w:r>
    </w:p>
    <w:p>
      <w:pPr>
        <w:spacing w:after="0"/>
        <w:ind w:left="0"/>
        <w:jc w:val="both"/>
      </w:pPr>
      <w:r>
        <w:rPr>
          <w:rFonts w:ascii="Times New Roman"/>
          <w:b w:val="false"/>
          <w:i w:val="false"/>
          <w:color w:val="000000"/>
          <w:sz w:val="28"/>
        </w:rPr>
        <w:t xml:space="preserve">
      Орындалған жұмыстар: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МТ жөндеу кезінде жұмсалған материалдар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Ақаулық түрлері: </w:t>
      </w:r>
    </w:p>
    <w:p>
      <w:pPr>
        <w:spacing w:after="0"/>
        <w:ind w:left="0"/>
        <w:jc w:val="both"/>
      </w:pPr>
      <w:r>
        <w:rPr>
          <w:rFonts w:ascii="Times New Roman"/>
          <w:b w:val="false"/>
          <w:i w:val="false"/>
          <w:color w:val="000000"/>
          <w:sz w:val="28"/>
        </w:rPr>
        <w:t xml:space="preserve">
      Бағдарлама қатесі, техникалық ақаулық, механикалық ақаулық (қажеттінің астын сызу) </w:t>
      </w:r>
    </w:p>
    <w:p>
      <w:pPr>
        <w:spacing w:after="0"/>
        <w:ind w:left="0"/>
        <w:jc w:val="both"/>
      </w:pPr>
      <w:r>
        <w:rPr>
          <w:rFonts w:ascii="Times New Roman"/>
          <w:b w:val="false"/>
          <w:i w:val="false"/>
          <w:color w:val="000000"/>
          <w:sz w:val="28"/>
        </w:rPr>
        <w:t>
      Жөндеу түрлері: кепілдік жөндеу, кепілдік емес жөндеу (қажеттінің астын сызу)</w:t>
      </w:r>
    </w:p>
    <w:p>
      <w:pPr>
        <w:spacing w:after="0"/>
        <w:ind w:left="0"/>
        <w:jc w:val="both"/>
      </w:pPr>
      <w:r>
        <w:rPr>
          <w:rFonts w:ascii="Times New Roman"/>
          <w:b w:val="false"/>
          <w:i w:val="false"/>
          <w:color w:val="000000"/>
          <w:sz w:val="28"/>
        </w:rPr>
        <w:t xml:space="preserve">
      Техникалық қорытынды: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МТ тапсырды: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(Тапсырыс беруші) ________________________</w:t>
      </w:r>
    </w:p>
    <w:p>
      <w:pPr>
        <w:spacing w:after="0"/>
        <w:ind w:left="0"/>
        <w:jc w:val="both"/>
      </w:pPr>
      <w:r>
        <w:rPr>
          <w:rFonts w:ascii="Times New Roman"/>
          <w:b w:val="false"/>
          <w:i w:val="false"/>
          <w:color w:val="000000"/>
          <w:sz w:val="28"/>
        </w:rPr>
        <w:t xml:space="preserve">
      МТ қабылдады: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(Өнім беруші)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814" w:id="751"/>
    <w:p>
      <w:pPr>
        <w:spacing w:after="0"/>
        <w:ind w:left="0"/>
        <w:jc w:val="left"/>
      </w:pPr>
      <w:r>
        <w:rPr>
          <w:rFonts w:ascii="Times New Roman"/>
          <w:b/>
          <w:i w:val="false"/>
          <w:color w:val="000000"/>
        </w:rPr>
        <w:t xml:space="preserve"> Сәйкессіздік туралы акт</w:t>
      </w:r>
    </w:p>
    <w:bookmarkEnd w:id="751"/>
    <w:p>
      <w:pPr>
        <w:spacing w:after="0"/>
        <w:ind w:left="0"/>
        <w:jc w:val="both"/>
      </w:pPr>
      <w:r>
        <w:rPr>
          <w:rFonts w:ascii="Times New Roman"/>
          <w:b w:val="false"/>
          <w:i w:val="false"/>
          <w:color w:val="000000"/>
          <w:sz w:val="28"/>
        </w:rPr>
        <w:t xml:space="preserve">
      Қабылдау-беру күні _______________ </w:t>
      </w:r>
    </w:p>
    <w:p>
      <w:pPr>
        <w:spacing w:after="0"/>
        <w:ind w:left="0"/>
        <w:jc w:val="both"/>
      </w:pPr>
      <w:r>
        <w:rPr>
          <w:rFonts w:ascii="Times New Roman"/>
          <w:b w:val="false"/>
          <w:i w:val="false"/>
          <w:color w:val="000000"/>
          <w:sz w:val="28"/>
        </w:rPr>
        <w:t xml:space="preserve">
      Тапсырыс берушінің атауы мен мекенжайы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Өнім берушінің атауы _________________________________________________ </w:t>
      </w:r>
    </w:p>
    <w:p>
      <w:pPr>
        <w:spacing w:after="0"/>
        <w:ind w:left="0"/>
        <w:jc w:val="both"/>
      </w:pPr>
      <w:r>
        <w:rPr>
          <w:rFonts w:ascii="Times New Roman"/>
          <w:b w:val="false"/>
          <w:i w:val="false"/>
          <w:color w:val="000000"/>
          <w:sz w:val="28"/>
        </w:rPr>
        <w:t xml:space="preserve">
      Медициналық техиканың атауы _________________________________________ </w:t>
      </w:r>
    </w:p>
    <w:p>
      <w:pPr>
        <w:spacing w:after="0"/>
        <w:ind w:left="0"/>
        <w:jc w:val="both"/>
      </w:pPr>
      <w:r>
        <w:rPr>
          <w:rFonts w:ascii="Times New Roman"/>
          <w:b w:val="false"/>
          <w:i w:val="false"/>
          <w:color w:val="000000"/>
          <w:sz w:val="28"/>
        </w:rPr>
        <w:t xml:space="preserve">
      Зауыттық/сериялық нөмірі _______________________________________________ </w:t>
      </w:r>
    </w:p>
    <w:p>
      <w:pPr>
        <w:spacing w:after="0"/>
        <w:ind w:left="0"/>
        <w:jc w:val="both"/>
      </w:pPr>
      <w:r>
        <w:rPr>
          <w:rFonts w:ascii="Times New Roman"/>
          <w:b w:val="false"/>
          <w:i w:val="false"/>
          <w:color w:val="000000"/>
          <w:sz w:val="28"/>
        </w:rPr>
        <w:t xml:space="preserve">
      Медициналық техиканың орналасқан орны __________________________________ </w:t>
      </w:r>
    </w:p>
    <w:p>
      <w:pPr>
        <w:spacing w:after="0"/>
        <w:ind w:left="0"/>
        <w:jc w:val="both"/>
      </w:pPr>
      <w:r>
        <w:rPr>
          <w:rFonts w:ascii="Times New Roman"/>
          <w:b w:val="false"/>
          <w:i w:val="false"/>
          <w:color w:val="000000"/>
          <w:sz w:val="28"/>
        </w:rPr>
        <w:t xml:space="preserve">
      Жиынтықталуы: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Жұмысқа жарамдылық және опциялар, режимдердің бар болуы және тағы басқалар: 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Айқындалған ақаулардың, ауытқулардың егжей-тегжейлі сипатталуы және олардың сипаты: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Ақаулардың, сан мен сапасының ауытқуларының себептері туралы комиссияның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Өнім беруші (Т.А.Ә. (бар болса)) ________________(қолы)_______________ </w:t>
      </w:r>
    </w:p>
    <w:p>
      <w:pPr>
        <w:spacing w:after="0"/>
        <w:ind w:left="0"/>
        <w:jc w:val="both"/>
      </w:pPr>
      <w:r>
        <w:rPr>
          <w:rFonts w:ascii="Times New Roman"/>
          <w:b w:val="false"/>
          <w:i w:val="false"/>
          <w:color w:val="000000"/>
          <w:sz w:val="28"/>
        </w:rPr>
        <w:t>
      Тапсырыс беруші (Т.А.Ә. (бар болса)) _____________________(қолы)_______________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w:t>
            </w:r>
            <w:r>
              <w:br/>
            </w:r>
            <w:r>
              <w:rPr>
                <w:rFonts w:ascii="Times New Roman"/>
                <w:b w:val="false"/>
                <w:i w:val="false"/>
                <w:color w:val="000000"/>
                <w:sz w:val="20"/>
              </w:rPr>
              <w:t>беруші мен өнім</w:t>
            </w:r>
            <w:r>
              <w:br/>
            </w:r>
            <w:r>
              <w:rPr>
                <w:rFonts w:ascii="Times New Roman"/>
                <w:b w:val="false"/>
                <w:i w:val="false"/>
                <w:color w:val="000000"/>
                <w:sz w:val="20"/>
              </w:rPr>
              <w:t>беруші арасында)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816" w:id="752"/>
    <w:p>
      <w:pPr>
        <w:spacing w:after="0"/>
        <w:ind w:left="0"/>
        <w:jc w:val="left"/>
      </w:pPr>
      <w:r>
        <w:rPr>
          <w:rFonts w:ascii="Times New Roman"/>
          <w:b/>
          <w:i w:val="false"/>
          <w:color w:val="000000"/>
        </w:rPr>
        <w:t xml:space="preserve"> Тауарды ауыстыру актісі </w:t>
      </w:r>
    </w:p>
    <w:bookmarkEnd w:id="752"/>
    <w:tbl>
      <w:tblPr>
        <w:tblW w:w="0" w:type="auto"/>
        <w:tblCellSpacing w:w="0" w:type="auto"/>
        <w:tblBorders>
          <w:top w:val="none"/>
          <w:left w:val="none"/>
          <w:bottom w:val="none"/>
          <w:right w:val="none"/>
          <w:insideH w:val="none"/>
          <w:insideV w:val="none"/>
        </w:tblBorders>
      </w:tblPr>
      <w:tblGrid>
        <w:gridCol w:w="8739"/>
        <w:gridCol w:w="3561"/>
      </w:tblGrid>
      <w:tr>
        <w:trPr>
          <w:trHeight w:val="30" w:hRule="atLeast"/>
        </w:trPr>
        <w:tc>
          <w:tcPr>
            <w:tcW w:w="8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 </w:t>
            </w:r>
          </w:p>
          <w:p>
            <w:pPr>
              <w:spacing w:after="20"/>
              <w:ind w:left="20"/>
              <w:jc w:val="both"/>
            </w:pPr>
            <w:r>
              <w:rPr>
                <w:rFonts w:ascii="Times New Roman"/>
                <w:b w:val="false"/>
                <w:i w:val="false"/>
                <w:color w:val="000000"/>
                <w:sz w:val="20"/>
              </w:rPr>
              <w:t>
Акт жасау және тауарды қабылдау орны (бұдан әрі – МТ)</w:t>
            </w:r>
          </w:p>
        </w:tc>
        <w:tc>
          <w:tcPr>
            <w:tcW w:w="3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20__ жыл</w:t>
            </w:r>
          </w:p>
        </w:tc>
      </w:tr>
    </w:tbl>
    <w:p>
      <w:pPr>
        <w:spacing w:after="0"/>
        <w:ind w:left="0"/>
        <w:jc w:val="both"/>
      </w:pPr>
      <w:r>
        <w:rPr>
          <w:rFonts w:ascii="Times New Roman"/>
          <w:b w:val="false"/>
          <w:i w:val="false"/>
          <w:color w:val="000000"/>
          <w:sz w:val="28"/>
        </w:rPr>
        <w:t xml:space="preserve">
      1. Өнім берушінің тарабы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2. Тапсырыс берушінің тарабы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Құрамдағы комиссия (әр тараптан): __________________________________________ </w:t>
      </w:r>
    </w:p>
    <w:p>
      <w:pPr>
        <w:spacing w:after="0"/>
        <w:ind w:left="0"/>
        <w:jc w:val="both"/>
      </w:pPr>
      <w:r>
        <w:rPr>
          <w:rFonts w:ascii="Times New Roman"/>
          <w:b w:val="false"/>
          <w:i w:val="false"/>
          <w:color w:val="000000"/>
          <w:sz w:val="28"/>
        </w:rPr>
        <w:t xml:space="preserve">
      (лауазымы, жұмыс орны, Т.А.Ә. (бар болса)) </w:t>
      </w:r>
    </w:p>
    <w:p>
      <w:pPr>
        <w:spacing w:after="0"/>
        <w:ind w:left="0"/>
        <w:jc w:val="both"/>
      </w:pPr>
      <w:r>
        <w:rPr>
          <w:rFonts w:ascii="Times New Roman"/>
          <w:b w:val="false"/>
          <w:i w:val="false"/>
          <w:color w:val="000000"/>
          <w:sz w:val="28"/>
        </w:rPr>
        <w:t xml:space="preserve">
      Өнім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Жөнелтушінің (өндірушінің) атауы мен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Мт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Шот-фактураның күні мен нөмірі ___ Босатуға арналған жүкқұжаттың күні мен нөмірі __ </w:t>
      </w:r>
    </w:p>
    <w:p>
      <w:pPr>
        <w:spacing w:after="0"/>
        <w:ind w:left="0"/>
        <w:jc w:val="both"/>
      </w:pPr>
      <w:r>
        <w:rPr>
          <w:rFonts w:ascii="Times New Roman"/>
          <w:b w:val="false"/>
          <w:i w:val="false"/>
          <w:color w:val="000000"/>
          <w:sz w:val="28"/>
        </w:rPr>
        <w:t xml:space="preserve">
      МТ орнату күні _________________ МТ орнату орны ____________________________ </w:t>
      </w:r>
    </w:p>
    <w:p>
      <w:pPr>
        <w:spacing w:after="0"/>
        <w:ind w:left="0"/>
        <w:jc w:val="both"/>
      </w:pPr>
      <w:r>
        <w:rPr>
          <w:rFonts w:ascii="Times New Roman"/>
          <w:b w:val="false"/>
          <w:i w:val="false"/>
          <w:color w:val="000000"/>
          <w:sz w:val="28"/>
        </w:rPr>
        <w:t xml:space="preserve">
      МТ іске қосу-баптау күні ______________________ МТ жай-күйі __________________ </w:t>
      </w:r>
    </w:p>
    <w:p>
      <w:pPr>
        <w:spacing w:after="0"/>
        <w:ind w:left="0"/>
        <w:jc w:val="both"/>
      </w:pPr>
      <w:r>
        <w:rPr>
          <w:rFonts w:ascii="Times New Roman"/>
          <w:b w:val="false"/>
          <w:i w:val="false"/>
          <w:color w:val="000000"/>
          <w:sz w:val="28"/>
        </w:rPr>
        <w:t xml:space="preserve">
      Сериялық нөмірі __________________________ Шыққан жылы ____________________ </w:t>
      </w:r>
    </w:p>
    <w:p>
      <w:pPr>
        <w:spacing w:after="0"/>
        <w:ind w:left="0"/>
        <w:jc w:val="both"/>
      </w:pPr>
      <w:r>
        <w:rPr>
          <w:rFonts w:ascii="Times New Roman"/>
          <w:b w:val="false"/>
          <w:i w:val="false"/>
          <w:color w:val="000000"/>
          <w:sz w:val="28"/>
        </w:rPr>
        <w:t xml:space="preserve">
      Көрсетілген жабдық монтаждалған, ретке келтірілген, толық жинақталған (қажеттінің астын сызу). </w:t>
      </w:r>
    </w:p>
    <w:p>
      <w:pPr>
        <w:spacing w:after="0"/>
        <w:ind w:left="0"/>
        <w:jc w:val="both"/>
      </w:pPr>
      <w:r>
        <w:rPr>
          <w:rFonts w:ascii="Times New Roman"/>
          <w:b w:val="false"/>
          <w:i w:val="false"/>
          <w:color w:val="000000"/>
          <w:sz w:val="28"/>
        </w:rPr>
        <w:t xml:space="preserve">
      Көрсетілген МБ ауыстыру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себебінен жүргізілді </w:t>
      </w:r>
    </w:p>
    <w:p>
      <w:pPr>
        <w:spacing w:after="0"/>
        <w:ind w:left="0"/>
        <w:jc w:val="both"/>
      </w:pPr>
      <w:r>
        <w:rPr>
          <w:rFonts w:ascii="Times New Roman"/>
          <w:b w:val="false"/>
          <w:i w:val="false"/>
          <w:color w:val="000000"/>
          <w:sz w:val="28"/>
        </w:rPr>
        <w:t xml:space="preserve">
      Анықталған ақаулардың, ауытқулардың толық сипаттамасы және олардың сипаты: 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Ақау себептері, саны мен сапасының ауытқуы туралы комиссияның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көрсетілген комиссия мүшелерінің қолдары: </w:t>
      </w:r>
    </w:p>
    <w:p>
      <w:pPr>
        <w:spacing w:after="0"/>
        <w:ind w:left="0"/>
        <w:jc w:val="both"/>
      </w:pPr>
      <w:r>
        <w:rPr>
          <w:rFonts w:ascii="Times New Roman"/>
          <w:b w:val="false"/>
          <w:i w:val="false"/>
          <w:color w:val="000000"/>
          <w:sz w:val="28"/>
        </w:rPr>
        <w:t xml:space="preserve">
      1. __________ 2. ____________ 3. ________________ 4. ________________________ </w:t>
      </w:r>
    </w:p>
    <w:p>
      <w:pPr>
        <w:spacing w:after="0"/>
        <w:ind w:left="0"/>
        <w:jc w:val="both"/>
      </w:pPr>
      <w:r>
        <w:rPr>
          <w:rFonts w:ascii="Times New Roman"/>
          <w:b w:val="false"/>
          <w:i w:val="false"/>
          <w:color w:val="000000"/>
          <w:sz w:val="28"/>
        </w:rPr>
        <w:t xml:space="preserve">
      Өнім беруші _________________                   Тапсырыс беруші ________________ </w:t>
      </w:r>
    </w:p>
    <w:p>
      <w:pPr>
        <w:spacing w:after="0"/>
        <w:ind w:left="0"/>
        <w:jc w:val="both"/>
      </w:pPr>
      <w:r>
        <w:rPr>
          <w:rFonts w:ascii="Times New Roman"/>
          <w:b w:val="false"/>
          <w:i w:val="false"/>
          <w:color w:val="000000"/>
          <w:sz w:val="28"/>
        </w:rPr>
        <w:t>
                        мөр орны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техниканы</w:t>
            </w:r>
            <w:r>
              <w:br/>
            </w:r>
            <w:r>
              <w:rPr>
                <w:rFonts w:ascii="Times New Roman"/>
                <w:b w:val="false"/>
                <w:i w:val="false"/>
                <w:color w:val="000000"/>
                <w:sz w:val="20"/>
              </w:rPr>
              <w:t>сатып алудың үлгі үшжақты</w:t>
            </w:r>
            <w:r>
              <w:br/>
            </w:r>
            <w:r>
              <w:rPr>
                <w:rFonts w:ascii="Times New Roman"/>
                <w:b w:val="false"/>
                <w:i w:val="false"/>
                <w:color w:val="000000"/>
                <w:sz w:val="20"/>
              </w:rPr>
              <w:t xml:space="preserve">шартына (бірыңғай </w:t>
            </w:r>
            <w:r>
              <w:br/>
            </w:r>
            <w:r>
              <w:rPr>
                <w:rFonts w:ascii="Times New Roman"/>
                <w:b w:val="false"/>
                <w:i w:val="false"/>
                <w:color w:val="000000"/>
                <w:sz w:val="20"/>
              </w:rPr>
              <w:t xml:space="preserve">дистрибьютор, тапсырыс беруші </w:t>
            </w:r>
            <w:r>
              <w:br/>
            </w:r>
            <w:r>
              <w:rPr>
                <w:rFonts w:ascii="Times New Roman"/>
                <w:b w:val="false"/>
                <w:i w:val="false"/>
                <w:color w:val="000000"/>
                <w:sz w:val="20"/>
              </w:rPr>
              <w:t>мен өнім беруші арасында)</w:t>
            </w:r>
            <w:r>
              <w:br/>
            </w:r>
            <w:r>
              <w:rPr>
                <w:rFonts w:ascii="Times New Roman"/>
                <w:b w:val="false"/>
                <w:i w:val="false"/>
                <w:color w:val="000000"/>
                <w:sz w:val="20"/>
              </w:rPr>
              <w:t>9-қосымша</w:t>
            </w:r>
          </w:p>
        </w:tc>
      </w:tr>
    </w:tbl>
    <w:bookmarkStart w:name="z818" w:id="753"/>
    <w:p>
      <w:pPr>
        <w:spacing w:after="0"/>
        <w:ind w:left="0"/>
        <w:jc w:val="left"/>
      </w:pPr>
      <w:r>
        <w:rPr>
          <w:rFonts w:ascii="Times New Roman"/>
          <w:b/>
          <w:i w:val="false"/>
          <w:color w:val="000000"/>
        </w:rPr>
        <w:t xml:space="preserve"> Сыбайлас жемқорлыққа қарсы талаптар</w:t>
      </w:r>
    </w:p>
    <w:bookmarkEnd w:id="753"/>
    <w:bookmarkStart w:name="z819" w:id="754"/>
    <w:p>
      <w:pPr>
        <w:spacing w:after="0"/>
        <w:ind w:left="0"/>
        <w:jc w:val="both"/>
      </w:pPr>
      <w:r>
        <w:rPr>
          <w:rFonts w:ascii="Times New Roman"/>
          <w:b w:val="false"/>
          <w:i w:val="false"/>
          <w:color w:val="000000"/>
          <w:sz w:val="28"/>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bookmarkEnd w:id="754"/>
    <w:bookmarkStart w:name="z820" w:id="755"/>
    <w:p>
      <w:pPr>
        <w:spacing w:after="0"/>
        <w:ind w:left="0"/>
        <w:jc w:val="both"/>
      </w:pPr>
      <w:r>
        <w:rPr>
          <w:rFonts w:ascii="Times New Roman"/>
          <w:b w:val="false"/>
          <w:i w:val="false"/>
          <w:color w:val="000000"/>
          <w:sz w:val="28"/>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bookmarkEnd w:id="755"/>
    <w:bookmarkStart w:name="z821" w:id="756"/>
    <w:p>
      <w:pPr>
        <w:spacing w:after="0"/>
        <w:ind w:left="0"/>
        <w:jc w:val="both"/>
      </w:pPr>
      <w:r>
        <w:rPr>
          <w:rFonts w:ascii="Times New Roman"/>
          <w:b w:val="false"/>
          <w:i w:val="false"/>
          <w:color w:val="000000"/>
          <w:sz w:val="28"/>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bookmarkEnd w:id="756"/>
    <w:bookmarkStart w:name="z822" w:id="757"/>
    <w:p>
      <w:pPr>
        <w:spacing w:after="0"/>
        <w:ind w:left="0"/>
        <w:jc w:val="both"/>
      </w:pPr>
      <w:r>
        <w:rPr>
          <w:rFonts w:ascii="Times New Roman"/>
          <w:b w:val="false"/>
          <w:i w:val="false"/>
          <w:color w:val="000000"/>
          <w:sz w:val="28"/>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bookmarkEnd w:id="757"/>
    <w:bookmarkStart w:name="z823" w:id="758"/>
    <w:p>
      <w:pPr>
        <w:spacing w:after="0"/>
        <w:ind w:left="0"/>
        <w:jc w:val="both"/>
      </w:pPr>
      <w:r>
        <w:rPr>
          <w:rFonts w:ascii="Times New Roman"/>
          <w:b w:val="false"/>
          <w:i w:val="false"/>
          <w:color w:val="000000"/>
          <w:sz w:val="28"/>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bookmarkEnd w:id="758"/>
    <w:bookmarkStart w:name="z824" w:id="759"/>
    <w:p>
      <w:pPr>
        <w:spacing w:after="0"/>
        <w:ind w:left="0"/>
        <w:jc w:val="both"/>
      </w:pPr>
      <w:r>
        <w:rPr>
          <w:rFonts w:ascii="Times New Roman"/>
          <w:b w:val="false"/>
          <w:i w:val="false"/>
          <w:color w:val="000000"/>
          <w:sz w:val="28"/>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bookmarkEnd w:id="759"/>
    <w:bookmarkStart w:name="z825" w:id="760"/>
    <w:p>
      <w:pPr>
        <w:spacing w:after="0"/>
        <w:ind w:left="0"/>
        <w:jc w:val="both"/>
      </w:pPr>
      <w:r>
        <w:rPr>
          <w:rFonts w:ascii="Times New Roman"/>
          <w:b w:val="false"/>
          <w:i w:val="false"/>
          <w:color w:val="000000"/>
          <w:sz w:val="28"/>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bookmarkEnd w:id="760"/>
    <w:bookmarkStart w:name="z826" w:id="761"/>
    <w:p>
      <w:pPr>
        <w:spacing w:after="0"/>
        <w:ind w:left="0"/>
        <w:jc w:val="both"/>
      </w:pPr>
      <w:r>
        <w:rPr>
          <w:rFonts w:ascii="Times New Roman"/>
          <w:b w:val="false"/>
          <w:i w:val="false"/>
          <w:color w:val="000000"/>
          <w:sz w:val="28"/>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761"/>
    <w:bookmarkStart w:name="z827" w:id="762"/>
    <w:p>
      <w:pPr>
        <w:spacing w:after="0"/>
        <w:ind w:left="0"/>
        <w:jc w:val="both"/>
      </w:pPr>
      <w:r>
        <w:rPr>
          <w:rFonts w:ascii="Times New Roman"/>
          <w:b w:val="false"/>
          <w:i w:val="false"/>
          <w:color w:val="000000"/>
          <w:sz w:val="28"/>
        </w:rPr>
        <w:t>
      9. Сыбайлас жемқорлыққа қарсы іс-қимыл шеңберінде Бірыңғай дистрибьютор Өнім берушіге комплаенс-тексеру жүргізу құқығын өзіне қалдырады.</w:t>
      </w:r>
    </w:p>
    <w:bookmarkEnd w:id="762"/>
    <w:bookmarkStart w:name="z828" w:id="763"/>
    <w:p>
      <w:pPr>
        <w:spacing w:after="0"/>
        <w:ind w:left="0"/>
        <w:jc w:val="both"/>
      </w:pPr>
      <w:r>
        <w:rPr>
          <w:rFonts w:ascii="Times New Roman"/>
          <w:b w:val="false"/>
          <w:i w:val="false"/>
          <w:color w:val="000000"/>
          <w:sz w:val="28"/>
        </w:rPr>
        <w:t>
      10. Комплаенс-тексеру жүргізу барысында Бірыңғай дистрибьютор Өнім берушіні ынтымақтастықтан бас тарту үшін негіздердің / теріс ақпараттың / өзге де мәліметтердің болуын, оның ішінде, бірақ онымен шектелмей, сыбайлас жемқорлық көріністерін, ақшаның ізін жасыруды және терроризмді қаржыландыруды қоса алғанда, қандай да бір заңсыз қызметке қатыстылығын, Өнім берушінің, оның акционерлерінің/ құрылтайшыларының/қатысушыларының, басшыларының ынтымақтастыққа тыйым салатын халықаралық санкцияларға ұшыраған адамдар тізімінде болуын тексереді.</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000000"/>
          <w:sz w:val="28"/>
        </w:rPr>
        <w:t>
      Нысан</w:t>
      </w:r>
    </w:p>
    <w:bookmarkStart w:name="z830" w:id="764"/>
    <w:p>
      <w:pPr>
        <w:spacing w:after="0"/>
        <w:ind w:left="0"/>
        <w:jc w:val="left"/>
      </w:pPr>
      <w:r>
        <w:rPr>
          <w:rFonts w:ascii="Times New Roman"/>
          <w:b/>
          <w:i w:val="false"/>
          <w:color w:val="000000"/>
        </w:rPr>
        <w:t xml:space="preserve"> Ақшаны қайтару туралы хабарлама (тендерлік өтінімді қамтамасыз ету)</w:t>
      </w:r>
    </w:p>
    <w:bookmarkEnd w:id="764"/>
    <w:p>
      <w:pPr>
        <w:spacing w:after="0"/>
        <w:ind w:left="0"/>
        <w:jc w:val="both"/>
      </w:pPr>
      <w:r>
        <w:rPr>
          <w:rFonts w:ascii="Times New Roman"/>
          <w:b w:val="false"/>
          <w:i w:val="false"/>
          <w:color w:val="000000"/>
          <w:sz w:val="28"/>
        </w:rPr>
        <w:t xml:space="preserve">
      Бірыңғай дистрибьютордың ______________ (жарияланған күні, айы, жылы), № ________ лот бойынша (сатып алу веб-порталындағы лот нөмірі)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өнім берушінің өтінімінің қабылданбауына байланысты тендерлік өтінімді кепілдікті қамтамасыз ету ретінде енгізілген ақшаны қайтару туралы хабарлаймыз.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000000"/>
          <w:sz w:val="28"/>
        </w:rPr>
        <w:t>
      Нысан</w:t>
      </w:r>
    </w:p>
    <w:bookmarkStart w:name="z832" w:id="765"/>
    <w:p>
      <w:pPr>
        <w:spacing w:after="0"/>
        <w:ind w:left="0"/>
        <w:jc w:val="left"/>
      </w:pPr>
      <w:r>
        <w:rPr>
          <w:rFonts w:ascii="Times New Roman"/>
          <w:b/>
          <w:i w:val="false"/>
          <w:color w:val="000000"/>
        </w:rPr>
        <w:t xml:space="preserve"> Электрондық банк кепілдігінің қолданылуын тоқтату туралы хабарлама (тендерлік өтінімді қамтамасыз ету)</w:t>
      </w:r>
    </w:p>
    <w:bookmarkEnd w:id="765"/>
    <w:p>
      <w:pPr>
        <w:spacing w:after="0"/>
        <w:ind w:left="0"/>
        <w:jc w:val="both"/>
      </w:pPr>
      <w:r>
        <w:rPr>
          <w:rFonts w:ascii="Times New Roman"/>
          <w:b w:val="false"/>
          <w:i w:val="false"/>
          <w:color w:val="000000"/>
          <w:sz w:val="28"/>
        </w:rPr>
        <w:t>
      Бірыңғай дистрибьютордың ______________ (жарияланған күні, айы, жылы), № ________ лот бойынша (сатып алу веб-порталындағы лот нөмірі)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өнім берушінің өтінімінің қабылданбауына байланысты электрондық банк кепілдігінің күші тоқтатылғаны туралы хабарлаймыз.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